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d25ff" w14:textId="2ed25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Сарысу аудандық мәслихатының 2021 жылғы 27 желтоқсандағы № 18-2 "2022-2024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Жамбыл облысы Сарысу аудандық мәслихатының 2022 жылғы 19 тамыздағы № 28-2 шешімі</w:t>
      </w:r>
    </w:p>
    <w:p>
      <w:pPr>
        <w:spacing w:after="0"/>
        <w:ind w:left="0"/>
        <w:jc w:val="left"/>
      </w:pPr>
    </w:p>
    <w:bookmarkStart w:name="z7" w:id="0"/>
    <w:p>
      <w:pPr>
        <w:spacing w:after="0"/>
        <w:ind w:left="0"/>
        <w:jc w:val="both"/>
      </w:pPr>
      <w:r>
        <w:rPr>
          <w:rFonts w:ascii="Times New Roman"/>
          <w:b w:val="false"/>
          <w:i w:val="false"/>
          <w:color w:val="000000"/>
          <w:sz w:val="28"/>
        </w:rPr>
        <w:t>
      ШЕШТІ:</w:t>
      </w:r>
    </w:p>
    <w:bookmarkEnd w:id="0"/>
    <w:bookmarkStart w:name="z8" w:id="1"/>
    <w:p>
      <w:pPr>
        <w:spacing w:after="0"/>
        <w:ind w:left="0"/>
        <w:jc w:val="both"/>
      </w:pPr>
      <w:r>
        <w:rPr>
          <w:rFonts w:ascii="Times New Roman"/>
          <w:b w:val="false"/>
          <w:i w:val="false"/>
          <w:color w:val="000000"/>
          <w:sz w:val="28"/>
        </w:rPr>
        <w:t xml:space="preserve">
      1. Сарысу аудандық мәслихатының "2022-2024 жылдарға арналған аудандық бюджет туралы" 2021 жылғы 27 желтоқсандағы № 18-2 шешіміне (Нормативтік құқықтық актілердің мемлекеттік тіркеу тізілімінде </w:t>
      </w:r>
      <w:r>
        <w:rPr>
          <w:rFonts w:ascii="Times New Roman"/>
          <w:b w:val="false"/>
          <w:i w:val="false"/>
          <w:color w:val="000000"/>
          <w:sz w:val="28"/>
        </w:rPr>
        <w:t>№26240</w:t>
      </w:r>
      <w:r>
        <w:rPr>
          <w:rFonts w:ascii="Times New Roman"/>
          <w:b w:val="false"/>
          <w:i w:val="false"/>
          <w:color w:val="000000"/>
          <w:sz w:val="28"/>
        </w:rPr>
        <w:t xml:space="preserve"> болып тіркелген) келесі өзгерістер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10" w:id="2"/>
    <w:p>
      <w:pPr>
        <w:spacing w:after="0"/>
        <w:ind w:left="0"/>
        <w:jc w:val="both"/>
      </w:pPr>
      <w:r>
        <w:rPr>
          <w:rFonts w:ascii="Times New Roman"/>
          <w:b w:val="false"/>
          <w:i w:val="false"/>
          <w:color w:val="000000"/>
          <w:sz w:val="28"/>
        </w:rPr>
        <w:t>
      "1. 2022-2024 жылдарға арналған аудандық бюджет тиісінше осы шешімнің 1, 2, 3 - қосымшаларға сәйкес, оның ішінде 2022 жылға келесідей көлемде бекітілсін:</w:t>
      </w:r>
    </w:p>
    <w:bookmarkEnd w:id="2"/>
    <w:bookmarkStart w:name="z11" w:id="3"/>
    <w:p>
      <w:pPr>
        <w:spacing w:after="0"/>
        <w:ind w:left="0"/>
        <w:jc w:val="both"/>
      </w:pPr>
      <w:r>
        <w:rPr>
          <w:rFonts w:ascii="Times New Roman"/>
          <w:b w:val="false"/>
          <w:i w:val="false"/>
          <w:color w:val="000000"/>
          <w:sz w:val="28"/>
        </w:rPr>
        <w:t>
      1) кірістер – 15503265 мың теңге, оның ішінде:</w:t>
      </w:r>
    </w:p>
    <w:bookmarkEnd w:id="3"/>
    <w:bookmarkStart w:name="z12" w:id="4"/>
    <w:p>
      <w:pPr>
        <w:spacing w:after="0"/>
        <w:ind w:left="0"/>
        <w:jc w:val="both"/>
      </w:pPr>
      <w:r>
        <w:rPr>
          <w:rFonts w:ascii="Times New Roman"/>
          <w:b w:val="false"/>
          <w:i w:val="false"/>
          <w:color w:val="000000"/>
          <w:sz w:val="28"/>
        </w:rPr>
        <w:t>
      салықтық түсімдер – 1817021 мың теңге;</w:t>
      </w:r>
    </w:p>
    <w:bookmarkEnd w:id="4"/>
    <w:bookmarkStart w:name="z13" w:id="5"/>
    <w:p>
      <w:pPr>
        <w:spacing w:after="0"/>
        <w:ind w:left="0"/>
        <w:jc w:val="both"/>
      </w:pPr>
      <w:r>
        <w:rPr>
          <w:rFonts w:ascii="Times New Roman"/>
          <w:b w:val="false"/>
          <w:i w:val="false"/>
          <w:color w:val="000000"/>
          <w:sz w:val="28"/>
        </w:rPr>
        <w:t>
      салықтық емес түсімдер – 40236 мың теңге;</w:t>
      </w:r>
    </w:p>
    <w:bookmarkEnd w:id="5"/>
    <w:bookmarkStart w:name="z14" w:id="6"/>
    <w:p>
      <w:pPr>
        <w:spacing w:after="0"/>
        <w:ind w:left="0"/>
        <w:jc w:val="both"/>
      </w:pPr>
      <w:r>
        <w:rPr>
          <w:rFonts w:ascii="Times New Roman"/>
          <w:b w:val="false"/>
          <w:i w:val="false"/>
          <w:color w:val="000000"/>
          <w:sz w:val="28"/>
        </w:rPr>
        <w:t>
      негізгі капиталды сатудан түсетін түсімдер – 19125 мың теңге;</w:t>
      </w:r>
    </w:p>
    <w:bookmarkEnd w:id="6"/>
    <w:bookmarkStart w:name="z15" w:id="7"/>
    <w:p>
      <w:pPr>
        <w:spacing w:after="0"/>
        <w:ind w:left="0"/>
        <w:jc w:val="both"/>
      </w:pPr>
      <w:r>
        <w:rPr>
          <w:rFonts w:ascii="Times New Roman"/>
          <w:b w:val="false"/>
          <w:i w:val="false"/>
          <w:color w:val="000000"/>
          <w:sz w:val="28"/>
        </w:rPr>
        <w:t>
      трансферттер түсімі – 13626883 мың теңге.</w:t>
      </w:r>
    </w:p>
    <w:bookmarkEnd w:id="7"/>
    <w:bookmarkStart w:name="z16" w:id="8"/>
    <w:p>
      <w:pPr>
        <w:spacing w:after="0"/>
        <w:ind w:left="0"/>
        <w:jc w:val="both"/>
      </w:pPr>
      <w:r>
        <w:rPr>
          <w:rFonts w:ascii="Times New Roman"/>
          <w:b w:val="false"/>
          <w:i w:val="false"/>
          <w:color w:val="000000"/>
          <w:sz w:val="28"/>
        </w:rPr>
        <w:t>
      2) шығындар – 16425927 мың теңге;</w:t>
      </w:r>
    </w:p>
    <w:bookmarkEnd w:id="8"/>
    <w:bookmarkStart w:name="z17" w:id="9"/>
    <w:p>
      <w:pPr>
        <w:spacing w:after="0"/>
        <w:ind w:left="0"/>
        <w:jc w:val="both"/>
      </w:pPr>
      <w:r>
        <w:rPr>
          <w:rFonts w:ascii="Times New Roman"/>
          <w:b w:val="false"/>
          <w:i w:val="false"/>
          <w:color w:val="000000"/>
          <w:sz w:val="28"/>
        </w:rPr>
        <w:t>
      3) таза бюджеттік кредиттеу – 12921 мың теңге, оның ішінде:</w:t>
      </w:r>
    </w:p>
    <w:bookmarkEnd w:id="9"/>
    <w:bookmarkStart w:name="z18" w:id="10"/>
    <w:p>
      <w:pPr>
        <w:spacing w:after="0"/>
        <w:ind w:left="0"/>
        <w:jc w:val="both"/>
      </w:pPr>
      <w:r>
        <w:rPr>
          <w:rFonts w:ascii="Times New Roman"/>
          <w:b w:val="false"/>
          <w:i w:val="false"/>
          <w:color w:val="000000"/>
          <w:sz w:val="28"/>
        </w:rPr>
        <w:t>
      бюджеттік кредиттер – 82838 мың теңге;</w:t>
      </w:r>
    </w:p>
    <w:bookmarkEnd w:id="10"/>
    <w:bookmarkStart w:name="z19" w:id="11"/>
    <w:p>
      <w:pPr>
        <w:spacing w:after="0"/>
        <w:ind w:left="0"/>
        <w:jc w:val="both"/>
      </w:pPr>
      <w:r>
        <w:rPr>
          <w:rFonts w:ascii="Times New Roman"/>
          <w:b w:val="false"/>
          <w:i w:val="false"/>
          <w:color w:val="000000"/>
          <w:sz w:val="28"/>
        </w:rPr>
        <w:t>
      бюджеттік кредиттерді өтеу – 69917 мың теңге;</w:t>
      </w:r>
    </w:p>
    <w:bookmarkEnd w:id="11"/>
    <w:bookmarkStart w:name="z20" w:id="12"/>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12"/>
    <w:bookmarkStart w:name="z21"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22"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3" w:id="15"/>
    <w:p>
      <w:pPr>
        <w:spacing w:after="0"/>
        <w:ind w:left="0"/>
        <w:jc w:val="both"/>
      </w:pPr>
      <w:r>
        <w:rPr>
          <w:rFonts w:ascii="Times New Roman"/>
          <w:b w:val="false"/>
          <w:i w:val="false"/>
          <w:color w:val="000000"/>
          <w:sz w:val="28"/>
        </w:rPr>
        <w:t>
      5) бюджет тапшылығы (профициті) – -935583 мың теңге;</w:t>
      </w:r>
    </w:p>
    <w:bookmarkEnd w:id="15"/>
    <w:bookmarkStart w:name="z24" w:id="16"/>
    <w:p>
      <w:pPr>
        <w:spacing w:after="0"/>
        <w:ind w:left="0"/>
        <w:jc w:val="both"/>
      </w:pPr>
      <w:r>
        <w:rPr>
          <w:rFonts w:ascii="Times New Roman"/>
          <w:b w:val="false"/>
          <w:i w:val="false"/>
          <w:color w:val="000000"/>
          <w:sz w:val="28"/>
        </w:rPr>
        <w:t>
      6) бюджет тапшылығын қаржыландыру (профицитін пайдалану) – 935583 мың теңге, оның ішінде:</w:t>
      </w:r>
    </w:p>
    <w:bookmarkEnd w:id="16"/>
    <w:bookmarkStart w:name="z25" w:id="17"/>
    <w:p>
      <w:pPr>
        <w:spacing w:after="0"/>
        <w:ind w:left="0"/>
        <w:jc w:val="both"/>
      </w:pPr>
      <w:r>
        <w:rPr>
          <w:rFonts w:ascii="Times New Roman"/>
          <w:b w:val="false"/>
          <w:i w:val="false"/>
          <w:color w:val="000000"/>
          <w:sz w:val="28"/>
        </w:rPr>
        <w:t>
      қарыздар түсімі – 82838 мың теңге;</w:t>
      </w:r>
    </w:p>
    <w:bookmarkEnd w:id="17"/>
    <w:bookmarkStart w:name="z26" w:id="18"/>
    <w:p>
      <w:pPr>
        <w:spacing w:after="0"/>
        <w:ind w:left="0"/>
        <w:jc w:val="both"/>
      </w:pPr>
      <w:r>
        <w:rPr>
          <w:rFonts w:ascii="Times New Roman"/>
          <w:b w:val="false"/>
          <w:i w:val="false"/>
          <w:color w:val="000000"/>
          <w:sz w:val="28"/>
        </w:rPr>
        <w:t>
      қарыздарды өтеу – 69917 мың теңге;</w:t>
      </w:r>
    </w:p>
    <w:bookmarkEnd w:id="18"/>
    <w:bookmarkStart w:name="z27" w:id="19"/>
    <w:p>
      <w:pPr>
        <w:spacing w:after="0"/>
        <w:ind w:left="0"/>
        <w:jc w:val="both"/>
      </w:pPr>
      <w:r>
        <w:rPr>
          <w:rFonts w:ascii="Times New Roman"/>
          <w:b w:val="false"/>
          <w:i w:val="false"/>
          <w:color w:val="000000"/>
          <w:sz w:val="28"/>
        </w:rPr>
        <w:t>
      бюджет қаражатының пайдаланылатын қалдықтары – 922662 мың теңге.".</w:t>
      </w:r>
    </w:p>
    <w:bookmarkEnd w:id="19"/>
    <w:bookmarkStart w:name="z28"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20"/>
    <w:bookmarkStart w:name="z29" w:id="21"/>
    <w:p>
      <w:pPr>
        <w:spacing w:after="0"/>
        <w:ind w:left="0"/>
        <w:jc w:val="both"/>
      </w:pPr>
      <w:r>
        <w:rPr>
          <w:rFonts w:ascii="Times New Roman"/>
          <w:b w:val="false"/>
          <w:i w:val="false"/>
          <w:color w:val="000000"/>
          <w:sz w:val="28"/>
        </w:rPr>
        <w:t>
      2. Осы шешім 2022 жылдың 1 қаңтарынан қолданысқа енгізіледі.</w:t>
      </w:r>
    </w:p>
    <w:bookmarkEnd w:id="21"/>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Сарысу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Сейналиев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 xml:space="preserve">2022 жылғы 19 тамыздағы </w:t>
            </w:r>
            <w:r>
              <w:br/>
            </w:r>
            <w:r>
              <w:rPr>
                <w:rFonts w:ascii="Times New Roman"/>
                <w:b w:val="false"/>
                <w:i w:val="false"/>
                <w:color w:val="000000"/>
                <w:sz w:val="20"/>
              </w:rPr>
              <w:t>№ 28-2</w:t>
            </w:r>
            <w:r>
              <w:rPr>
                <w:rFonts w:ascii="Times New Roman"/>
                <w:b w:val="false"/>
                <w:i w:val="false"/>
                <w:color w:val="000000"/>
                <w:sz w:val="20"/>
              </w:rPr>
              <w:t xml:space="preserve"> шешіміне 1 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 xml:space="preserve">2021 жылғы 27 желтоқсандағы </w:t>
            </w:r>
            <w:r>
              <w:br/>
            </w:r>
            <w:r>
              <w:rPr>
                <w:rFonts w:ascii="Times New Roman"/>
                <w:b w:val="false"/>
                <w:i w:val="false"/>
                <w:color w:val="000000"/>
                <w:sz w:val="20"/>
              </w:rPr>
              <w:t>№ 18-2</w:t>
            </w:r>
            <w:r>
              <w:rPr>
                <w:rFonts w:ascii="Times New Roman"/>
                <w:b w:val="false"/>
                <w:i w:val="false"/>
                <w:color w:val="000000"/>
                <w:sz w:val="20"/>
              </w:rPr>
              <w:t xml:space="preserve"> шешіміне 1 қосымша</w:t>
            </w:r>
          </w:p>
        </w:tc>
      </w:tr>
    </w:tbl>
    <w:bookmarkStart w:name="z37" w:id="22"/>
    <w:p>
      <w:pPr>
        <w:spacing w:after="0"/>
        <w:ind w:left="0"/>
        <w:jc w:val="left"/>
      </w:pPr>
      <w:r>
        <w:rPr>
          <w:rFonts w:ascii="Times New Roman"/>
          <w:b/>
          <w:i w:val="false"/>
          <w:color w:val="000000"/>
        </w:rPr>
        <w:t xml:space="preserve"> 2022 жылға арналған аудандық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15503265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704547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563895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563895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13626883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13626883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13626883</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16425927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1475044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972782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652151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1724069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1230179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922957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706226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бөлу жүйесiнiң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692464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634777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бөлу жүйесiнiң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(областық манызы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елдi мекендерiнiң сәулеттiк бейнесiн жақсарту саласындағы мемлекеттiк саясатты iске асыру және ауданның (облыстық маңызы бар қаланың) аумағын оңтайлы және тиiмдi қала құрылыстық игерудi қамтамасыз ету жөнiндегi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2776576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2293863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2293863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8388626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8388626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7464802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ұйымдарды қоспағанда, жергілікті бюджеттен заңды тұлғаларға берілген бюджеттік кредиттерді өтеу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-935583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935583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922662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922662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922662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