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ee1dd" w14:textId="edee1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Сарысу аудандық мәслихатының 2021 жылғы 27 желтоқсандағы № 18-2 "2022-2024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Сарысу аудандық мәслихатының 2022 жылғы 1 желтоқсандағы № 35-2 шешімі</w:t>
      </w:r>
    </w:p>
    <w:p>
      <w:pPr>
        <w:spacing w:after="0"/>
        <w:ind w:left="0"/>
        <w:jc w:val="left"/>
      </w:pPr>
    </w:p>
    <w:bookmarkStart w:name="z7" w:id="0"/>
    <w:p>
      <w:pPr>
        <w:spacing w:after="0"/>
        <w:ind w:left="0"/>
        <w:jc w:val="both"/>
      </w:pPr>
      <w:r>
        <w:rPr>
          <w:rFonts w:ascii="Times New Roman"/>
          <w:b w:val="false"/>
          <w:i w:val="false"/>
          <w:color w:val="000000"/>
          <w:sz w:val="28"/>
        </w:rPr>
        <w:t>
      ШЕШТІ:</w:t>
      </w:r>
    </w:p>
    <w:bookmarkEnd w:id="0"/>
    <w:bookmarkStart w:name="z8" w:id="1"/>
    <w:p>
      <w:pPr>
        <w:spacing w:after="0"/>
        <w:ind w:left="0"/>
        <w:jc w:val="both"/>
      </w:pPr>
      <w:r>
        <w:rPr>
          <w:rFonts w:ascii="Times New Roman"/>
          <w:b w:val="false"/>
          <w:i w:val="false"/>
          <w:color w:val="000000"/>
          <w:sz w:val="28"/>
        </w:rPr>
        <w:t xml:space="preserve">
      1. Сарысу аудандық мәслихатының "2022-2024 жылдарға арналған аудандық бюджет туралы" 2021 жылғы 27 желтоқсандағы № 18-2 шешіміне (Нормативтік құқықтық актілердің мемлекеттік тіркеу тізілімінде </w:t>
      </w:r>
      <w:r>
        <w:rPr>
          <w:rFonts w:ascii="Times New Roman"/>
          <w:b w:val="false"/>
          <w:i w:val="false"/>
          <w:color w:val="000000"/>
          <w:sz w:val="28"/>
        </w:rPr>
        <w:t>№26240</w:t>
      </w:r>
      <w:r>
        <w:rPr>
          <w:rFonts w:ascii="Times New Roman"/>
          <w:b w:val="false"/>
          <w:i w:val="false"/>
          <w:color w:val="000000"/>
          <w:sz w:val="28"/>
        </w:rPr>
        <w:t xml:space="preserve"> болып тіркелген) келесі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"1. 2022-2024 жылдарға арналған аудандық бюджет тиісінше осы шешімнің 1, 2, 3 - қосымшаларға сәйкес, оның ішінде 2022 жылға келесідей көлемде бекітілсін:</w:t>
      </w:r>
    </w:p>
    <w:bookmarkEnd w:id="2"/>
    <w:bookmarkStart w:name="z11" w:id="3"/>
    <w:p>
      <w:pPr>
        <w:spacing w:after="0"/>
        <w:ind w:left="0"/>
        <w:jc w:val="both"/>
      </w:pPr>
      <w:r>
        <w:rPr>
          <w:rFonts w:ascii="Times New Roman"/>
          <w:b w:val="false"/>
          <w:i w:val="false"/>
          <w:color w:val="000000"/>
          <w:sz w:val="28"/>
        </w:rPr>
        <w:t>
      1)кірістер – 16535346 мың теңге, оның ішінде:</w:t>
      </w:r>
    </w:p>
    <w:bookmarkEnd w:id="3"/>
    <w:bookmarkStart w:name="z12" w:id="4"/>
    <w:p>
      <w:pPr>
        <w:spacing w:after="0"/>
        <w:ind w:left="0"/>
        <w:jc w:val="both"/>
      </w:pPr>
      <w:r>
        <w:rPr>
          <w:rFonts w:ascii="Times New Roman"/>
          <w:b w:val="false"/>
          <w:i w:val="false"/>
          <w:color w:val="000000"/>
          <w:sz w:val="28"/>
        </w:rPr>
        <w:t>
      салықтық түсімдер – 2032121 мың теңге;</w:t>
      </w:r>
    </w:p>
    <w:bookmarkEnd w:id="4"/>
    <w:bookmarkStart w:name="z13" w:id="5"/>
    <w:p>
      <w:pPr>
        <w:spacing w:after="0"/>
        <w:ind w:left="0"/>
        <w:jc w:val="both"/>
      </w:pPr>
      <w:r>
        <w:rPr>
          <w:rFonts w:ascii="Times New Roman"/>
          <w:b w:val="false"/>
          <w:i w:val="false"/>
          <w:color w:val="000000"/>
          <w:sz w:val="28"/>
        </w:rPr>
        <w:t>
      салықтық емес түсімдер – 40109 мың теңге;</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 – 24152 мың теңге;</w:t>
      </w:r>
    </w:p>
    <w:bookmarkEnd w:id="6"/>
    <w:bookmarkStart w:name="z15" w:id="7"/>
    <w:p>
      <w:pPr>
        <w:spacing w:after="0"/>
        <w:ind w:left="0"/>
        <w:jc w:val="both"/>
      </w:pPr>
      <w:r>
        <w:rPr>
          <w:rFonts w:ascii="Times New Roman"/>
          <w:b w:val="false"/>
          <w:i w:val="false"/>
          <w:color w:val="000000"/>
          <w:sz w:val="28"/>
        </w:rPr>
        <w:t>
      трансферттер түсімі – 14438964мың теңге.</w:t>
      </w:r>
    </w:p>
    <w:bookmarkEnd w:id="7"/>
    <w:bookmarkStart w:name="z16" w:id="8"/>
    <w:p>
      <w:pPr>
        <w:spacing w:after="0"/>
        <w:ind w:left="0"/>
        <w:jc w:val="both"/>
      </w:pPr>
      <w:r>
        <w:rPr>
          <w:rFonts w:ascii="Times New Roman"/>
          <w:b w:val="false"/>
          <w:i w:val="false"/>
          <w:color w:val="000000"/>
          <w:sz w:val="28"/>
        </w:rPr>
        <w:t>
      2)шығындар – 17458008 мың теңге;</w:t>
      </w:r>
    </w:p>
    <w:bookmarkEnd w:id="8"/>
    <w:bookmarkStart w:name="z17" w:id="9"/>
    <w:p>
      <w:pPr>
        <w:spacing w:after="0"/>
        <w:ind w:left="0"/>
        <w:jc w:val="both"/>
      </w:pPr>
      <w:r>
        <w:rPr>
          <w:rFonts w:ascii="Times New Roman"/>
          <w:b w:val="false"/>
          <w:i w:val="false"/>
          <w:color w:val="000000"/>
          <w:sz w:val="28"/>
        </w:rPr>
        <w:t>
      3)таза бюджеттік кредиттеу – 12921 мың теңге, оның ішінде:</w:t>
      </w:r>
    </w:p>
    <w:bookmarkEnd w:id="9"/>
    <w:bookmarkStart w:name="z18" w:id="10"/>
    <w:p>
      <w:pPr>
        <w:spacing w:after="0"/>
        <w:ind w:left="0"/>
        <w:jc w:val="both"/>
      </w:pPr>
      <w:r>
        <w:rPr>
          <w:rFonts w:ascii="Times New Roman"/>
          <w:b w:val="false"/>
          <w:i w:val="false"/>
          <w:color w:val="000000"/>
          <w:sz w:val="28"/>
        </w:rPr>
        <w:t>
      бюджеттік кредиттер – 82838 мың теңге;</w:t>
      </w:r>
    </w:p>
    <w:bookmarkEnd w:id="10"/>
    <w:bookmarkStart w:name="z19" w:id="11"/>
    <w:p>
      <w:pPr>
        <w:spacing w:after="0"/>
        <w:ind w:left="0"/>
        <w:jc w:val="both"/>
      </w:pPr>
      <w:r>
        <w:rPr>
          <w:rFonts w:ascii="Times New Roman"/>
          <w:b w:val="false"/>
          <w:i w:val="false"/>
          <w:color w:val="000000"/>
          <w:sz w:val="28"/>
        </w:rPr>
        <w:t>
      бюджеттік кредиттерді өтеу – 69917 мың теңге;</w:t>
      </w:r>
    </w:p>
    <w:bookmarkEnd w:id="11"/>
    <w:bookmarkStart w:name="z20" w:id="12"/>
    <w:p>
      <w:pPr>
        <w:spacing w:after="0"/>
        <w:ind w:left="0"/>
        <w:jc w:val="both"/>
      </w:pPr>
      <w:r>
        <w:rPr>
          <w:rFonts w:ascii="Times New Roman"/>
          <w:b w:val="false"/>
          <w:i w:val="false"/>
          <w:color w:val="000000"/>
          <w:sz w:val="28"/>
        </w:rPr>
        <w:t>
      4)қаржы активтерімен операциялар бойынша сальдо – 0 мың теңге, оның ішінде:</w:t>
      </w:r>
    </w:p>
    <w:bookmarkEnd w:id="12"/>
    <w:bookmarkStart w:name="z21"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22"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3" w:id="15"/>
    <w:p>
      <w:pPr>
        <w:spacing w:after="0"/>
        <w:ind w:left="0"/>
        <w:jc w:val="both"/>
      </w:pPr>
      <w:r>
        <w:rPr>
          <w:rFonts w:ascii="Times New Roman"/>
          <w:b w:val="false"/>
          <w:i w:val="false"/>
          <w:color w:val="000000"/>
          <w:sz w:val="28"/>
        </w:rPr>
        <w:t>
      5)бюджет тапшылығы (профициті) – -935583 мың теңге;</w:t>
      </w:r>
    </w:p>
    <w:bookmarkEnd w:id="15"/>
    <w:bookmarkStart w:name="z24" w:id="16"/>
    <w:p>
      <w:pPr>
        <w:spacing w:after="0"/>
        <w:ind w:left="0"/>
        <w:jc w:val="both"/>
      </w:pPr>
      <w:r>
        <w:rPr>
          <w:rFonts w:ascii="Times New Roman"/>
          <w:b w:val="false"/>
          <w:i w:val="false"/>
          <w:color w:val="000000"/>
          <w:sz w:val="28"/>
        </w:rPr>
        <w:t>
      6)бюджет тапшылығын қаржыландыру (профицитін пайдалану) – 935583 мың теңге, оның ішінде:</w:t>
      </w:r>
    </w:p>
    <w:bookmarkEnd w:id="16"/>
    <w:bookmarkStart w:name="z25" w:id="17"/>
    <w:p>
      <w:pPr>
        <w:spacing w:after="0"/>
        <w:ind w:left="0"/>
        <w:jc w:val="both"/>
      </w:pPr>
      <w:r>
        <w:rPr>
          <w:rFonts w:ascii="Times New Roman"/>
          <w:b w:val="false"/>
          <w:i w:val="false"/>
          <w:color w:val="000000"/>
          <w:sz w:val="28"/>
        </w:rPr>
        <w:t>
      қарыздар түсімі – 82838 мың теңге;</w:t>
      </w:r>
    </w:p>
    <w:bookmarkEnd w:id="17"/>
    <w:bookmarkStart w:name="z26" w:id="18"/>
    <w:p>
      <w:pPr>
        <w:spacing w:after="0"/>
        <w:ind w:left="0"/>
        <w:jc w:val="both"/>
      </w:pPr>
      <w:r>
        <w:rPr>
          <w:rFonts w:ascii="Times New Roman"/>
          <w:b w:val="false"/>
          <w:i w:val="false"/>
          <w:color w:val="000000"/>
          <w:sz w:val="28"/>
        </w:rPr>
        <w:t>
      қарыздарды өтеу – 69917 мың теңге;</w:t>
      </w:r>
    </w:p>
    <w:bookmarkEnd w:id="18"/>
    <w:bookmarkStart w:name="z27" w:id="19"/>
    <w:p>
      <w:pPr>
        <w:spacing w:after="0"/>
        <w:ind w:left="0"/>
        <w:jc w:val="both"/>
      </w:pPr>
      <w:r>
        <w:rPr>
          <w:rFonts w:ascii="Times New Roman"/>
          <w:b w:val="false"/>
          <w:i w:val="false"/>
          <w:color w:val="000000"/>
          <w:sz w:val="28"/>
        </w:rPr>
        <w:t>
      бюджет қаражатының пайдаланылатын қалдықтары – 922662 мың теңге.".</w:t>
      </w:r>
    </w:p>
    <w:bookmarkEnd w:id="19"/>
    <w:bookmarkStart w:name="z28"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0"/>
    <w:bookmarkStart w:name="z29" w:id="21"/>
    <w:p>
      <w:pPr>
        <w:spacing w:after="0"/>
        <w:ind w:left="0"/>
        <w:jc w:val="both"/>
      </w:pPr>
      <w:r>
        <w:rPr>
          <w:rFonts w:ascii="Times New Roman"/>
          <w:b w:val="false"/>
          <w:i w:val="false"/>
          <w:color w:val="000000"/>
          <w:sz w:val="28"/>
        </w:rPr>
        <w:t>
      2. Осы шешім 2022 жылдың 1 қаңтарынан қолданысқа енгізіледі.</w:t>
      </w:r>
    </w:p>
    <w:bookmarkEnd w:id="2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Сарысу аудандық мәслихат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Сейналиев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 xml:space="preserve">2022 жылғы 1 желтоқсандағы </w:t>
            </w:r>
            <w:r>
              <w:br/>
            </w:r>
            <w:r>
              <w:rPr>
                <w:rFonts w:ascii="Times New Roman"/>
                <w:b w:val="false"/>
                <w:i w:val="false"/>
                <w:color w:val="000000"/>
                <w:sz w:val="20"/>
              </w:rPr>
              <w:t>№ 35-2</w:t>
            </w:r>
            <w:r>
              <w:rPr>
                <w:rFonts w:ascii="Times New Roman"/>
                <w:b w:val="false"/>
                <w:i w:val="false"/>
                <w:color w:val="000000"/>
                <w:sz w:val="20"/>
              </w:rPr>
              <w:t xml:space="preserve"> шешіміне 1 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 xml:space="preserve">2021 жылғы 27 желтоқсандағы </w:t>
            </w:r>
            <w:r>
              <w:br/>
            </w:r>
            <w:r>
              <w:rPr>
                <w:rFonts w:ascii="Times New Roman"/>
                <w:b w:val="false"/>
                <w:i w:val="false"/>
                <w:color w:val="000000"/>
                <w:sz w:val="20"/>
              </w:rPr>
              <w:t>№ 18-2</w:t>
            </w:r>
            <w:r>
              <w:rPr>
                <w:rFonts w:ascii="Times New Roman"/>
                <w:b w:val="false"/>
                <w:i w:val="false"/>
                <w:color w:val="000000"/>
                <w:sz w:val="20"/>
              </w:rPr>
              <w:t xml:space="preserve"> шешіміне 1 қосымша</w:t>
            </w:r>
          </w:p>
        </w:tc>
      </w:tr>
    </w:tbl>
    <w:bookmarkStart w:name="z37" w:id="22"/>
    <w:p>
      <w:pPr>
        <w:spacing w:after="0"/>
        <w:ind w:left="0"/>
        <w:jc w:val="left"/>
      </w:pPr>
      <w:r>
        <w:rPr>
          <w:rFonts w:ascii="Times New Roman"/>
          <w:b/>
          <w:i w:val="false"/>
          <w:color w:val="000000"/>
        </w:rPr>
        <w:t xml:space="preserve"> 2022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w:t>
            </w:r>
          </w:p>
          <w:p>
            <w:pPr>
              <w:spacing w:after="20"/>
              <w:ind w:left="20"/>
              <w:jc w:val="both"/>
            </w:pPr>
            <w:r>
              <w:rPr>
                <w:rFonts w:ascii="Times New Roman"/>
                <w:b w:val="false"/>
                <w:i w:val="false"/>
                <w:color w:val="000000"/>
                <w:sz w:val="20"/>
              </w:rPr>
              <w:t>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16535346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14438964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14438964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14438964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17458008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жүйесiнiң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жүйесiнiң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903942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қоспағанда, жергілікті бюджеттен заңды тұлғаларға берілген бюджеттік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922662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