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6744" w14:textId="9806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№19-2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2022 жылғы 7 желтоқсандағы № 36-6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406012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71209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334493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423193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-17181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17181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17181 мың теңге.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154088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12800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141288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158611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-4523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4523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4523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 бойынша: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105311 мың теңге,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3132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102125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105916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-605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605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605 мың теңге.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тармақта: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Жаңаарық ауылдық округі бойынша: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102267 мың теңге, оның ішінде: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2665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99602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103508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-1241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1241мың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1241 мың теңге.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ауылдық округі бойынша: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87621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975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86646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88088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-467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467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467 мың теңге.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 бойынша: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95525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2981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92544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95922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- 397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397 мың теңге.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тармақта: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Тоғызкент ауылдық округі бойынша: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79345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2886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76459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81480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- 2135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2135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2135 мың теңге.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ауылдық округі бойынша: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112175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2048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110127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112611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- 436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436 мың теңге.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тармақта: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 ауылдық округі бойынша: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65946 мың теңге, оның ішінде: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737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65209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66138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- 192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192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192 мың теңге.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тармақта: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Қамқалы ауылдық округі бойынша: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58318 мың теңге, оның ішінде: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928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57390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58376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58 мың теңге.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 қосымша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Жаңатас қаласы әкімі аппаратының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№36-6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2-1 қосымша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Байқадам ауылдық округі әкімі аппаратының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3-1 қосымша</w:t>
            </w:r>
          </w:p>
        </w:tc>
      </w:tr>
    </w:tbl>
    <w:bookmarkStart w:name="z1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Жайылма ауылдық округі әкімі аппаратының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4-1 қосымша</w:t>
            </w:r>
          </w:p>
        </w:tc>
      </w:tr>
    </w:tbl>
    <w:bookmarkStart w:name="z13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Жаңаарық ауылдық округі әкімі аппаратының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5-1 қосымша</w:t>
            </w:r>
          </w:p>
        </w:tc>
      </w:tr>
    </w:tbl>
    <w:bookmarkStart w:name="z14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Жаңаталап ауылдық округі әкімі аппаратының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6-1 қосымша</w:t>
            </w:r>
          </w:p>
        </w:tc>
      </w:tr>
    </w:tbl>
    <w:bookmarkStart w:name="z14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Игілік ауылдық округі әкімі аппаратының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7-1 қосымша</w:t>
            </w:r>
          </w:p>
        </w:tc>
      </w:tr>
    </w:tbl>
    <w:bookmarkStart w:name="z15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Тоғызкент ауылдық округі әкімі аппаратының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8-1 қосымша</w:t>
            </w:r>
          </w:p>
        </w:tc>
      </w:tr>
    </w:tbl>
    <w:bookmarkStart w:name="z16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Түркістан ауылдық округі әкімі аппаратының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9-1 қосымша</w:t>
            </w:r>
          </w:p>
        </w:tc>
      </w:tr>
    </w:tbl>
    <w:bookmarkStart w:name="z16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Досбол ауылдық округі әкімі аппаратының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10-1 қосымша</w:t>
            </w:r>
          </w:p>
        </w:tc>
      </w:tr>
    </w:tbl>
    <w:bookmarkStart w:name="z17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Қамқалы ауылдық округі әкімі аппаратының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