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b79d" w14:textId="55cb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Сарысу ауданының қала және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2022 жылғы 29 желтоқсандағы № 38-2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қала және ауылдық округтердің бюджеттері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2023 жылға қала және әрбір ауылдық округ бойынша мынадай көлемдерде бекітілсін: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Жаңатас қаласы бойынша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548490 мың теңге, оның ішінде: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85710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-105400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357080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602024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-53534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53534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53534 мың теңге.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тармақта: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Байқадам ауылдық округі бойынша: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150675 мың теңге, оның ішінде: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15147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135498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153253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-2578 мың теңге;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2578 мың теңге;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2578 мың теңге.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тармақта: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Жайылма ауылдық округі бойынша: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97655 мың теңге, оның ішінде: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59367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38288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98370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-715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715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715 мың теңге.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тармақта: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Жаңаарық ауылдық округі бойынша: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108004 мың теңге, оның ішінде: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24156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83848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109459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-1455 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1455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1455 мың теңге.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ауылдық округі бойынша: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63994 мың теңге, оның ішінде: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1611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62383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64085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-91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91 мың теңге.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тармақта: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ауылдық округі бойынша: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106694 мың теңге, оның ішінде: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4222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102472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107801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- 1107 мың теңге;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1107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1107 мың теңге.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тармақта: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Тоғызкент ауылдық округі бойынша: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71977 мың теңге, оның ішінде: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6480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-136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65344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75901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- 3924 мың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3924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3924 мың теңге.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тармақта: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ауылдық округі бойынша: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101716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4326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97390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103230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- 1514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1514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1514 мың теңге.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тармақта: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 ауылдық округі бойынша: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46158 мың теңге, оның ішінде: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1376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44782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46870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- 712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712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712 мың теңге.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тармақта: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Қамқалы ауылдық округі бойынша: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53335 мың теңге, оның ішінде: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25305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28030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54787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- 1452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1452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1452 мың теңге.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– Жамбыл облысы Сарысу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жылы аудандық бюджеттен қала және ауылдық округтердің бюджеттеріне берілетін субвенция мөлшері 336 922 мың теңге сомасында белгіленсін, оның ішінде:</w:t>
      </w:r>
    </w:p>
    <w:bookmarkEnd w:id="96"/>
    <w:bookmarkStart w:name="z18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Жаңатас қаласына – 69 169 мың теңге;</w:t>
      </w:r>
    </w:p>
    <w:bookmarkEnd w:id="97"/>
    <w:bookmarkStart w:name="z18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Байқадам ауылдық округіне – 40 383 мың теңге;</w:t>
      </w:r>
    </w:p>
    <w:bookmarkEnd w:id="98"/>
    <w:bookmarkStart w:name="z18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Жайылма ауылдық округіне – 33 574 мың теңге;</w:t>
      </w:r>
    </w:p>
    <w:bookmarkEnd w:id="99"/>
    <w:bookmarkStart w:name="z18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Жаңаарық ауылдық округіне – 35 218 мың теңге;</w:t>
      </w:r>
    </w:p>
    <w:bookmarkEnd w:id="100"/>
    <w:bookmarkStart w:name="z18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ауылдық округіне – 28 011 мың теңге;</w:t>
      </w:r>
    </w:p>
    <w:bookmarkEnd w:id="101"/>
    <w:bookmarkStart w:name="z18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ауылдық округіне – 32 348 мың теңге;</w:t>
      </w:r>
    </w:p>
    <w:bookmarkEnd w:id="102"/>
    <w:bookmarkStart w:name="z18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Тоғызкент ауылдық округіне – 26 302 мың теңге;</w:t>
      </w:r>
    </w:p>
    <w:bookmarkEnd w:id="103"/>
    <w:bookmarkStart w:name="z19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ауылдық округіне – 28 828 мың теңге;</w:t>
      </w:r>
    </w:p>
    <w:bookmarkEnd w:id="104"/>
    <w:bookmarkStart w:name="z19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 ауылдық округіне – 21 050 мың теңге;</w:t>
      </w:r>
    </w:p>
    <w:bookmarkEnd w:id="105"/>
    <w:bookmarkStart w:name="z19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Қамқалы ауылдық округіне – 22 039 мың теңге.</w:t>
      </w:r>
    </w:p>
    <w:bookmarkEnd w:id="106"/>
    <w:bookmarkStart w:name="z19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бюджеттік инвестициялық жобаларды іске асыруға бағытталған бюджеттік даму бағдарламалары қаралмаған.</w:t>
      </w:r>
    </w:p>
    <w:bookmarkEnd w:id="107"/>
    <w:bookmarkStart w:name="z19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жергілікті бюджеттің атқару процесінде секвестрлеуге жатпайтын бюджеттік бағдарламалар көзделмеген.</w:t>
      </w:r>
    </w:p>
    <w:bookmarkEnd w:id="108"/>
    <w:bookmarkStart w:name="z19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және интернет-ресурстарда жариялауды аудандық мәслихаттың әкімшілік аумақтық құрылым, аумақты әлеуметтік экономикалық дамыту, бюджет және жергілікті салықтар мәселелері, адамдарды құқығын қорғау жөніндегі тұрақты комиссиясына жүктелсін.</w:t>
      </w:r>
    </w:p>
    <w:bookmarkEnd w:id="109"/>
    <w:bookmarkStart w:name="z19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әділет органдарында мемлекеттік тіркеуден өткен күннен бастап күшіне енеді және 2023 жылдың 1 қаңтарынан қолданысқа енгізіледі.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1-1 қосымша</w:t>
            </w:r>
          </w:p>
        </w:tc>
      </w:tr>
    </w:tbl>
    <w:bookmarkStart w:name="z20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Жаңатас қаласы әкімі аппаратының бюджеті</w:t>
      </w:r>
    </w:p>
    <w:bookmarkEnd w:id="111"/>
    <w:bookmarkStart w:name="z3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1-1-қосымша жаңа редакцияда – Жамбыл облысы Сарысу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1-2 қосымша</w:t>
            </w:r>
          </w:p>
        </w:tc>
      </w:tr>
    </w:tbl>
    <w:bookmarkStart w:name="z20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Жаңатас қаласы әкімі аппаратының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 шешіміне 1-3 қосымша</w:t>
            </w:r>
          </w:p>
        </w:tc>
      </w:tr>
    </w:tbl>
    <w:bookmarkStart w:name="z20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Жаңатас қаласы әкімі аппаратының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2-1 қосымша</w:t>
            </w:r>
          </w:p>
        </w:tc>
      </w:tr>
    </w:tbl>
    <w:bookmarkStart w:name="z21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Байқадам ауылдық округі әкімі аппаратының бюджеті</w:t>
      </w:r>
    </w:p>
    <w:bookmarkEnd w:id="115"/>
    <w:bookmarkStart w:name="z3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2-1-қосымша жаңа редакцияда – Жамбыл облысы Сарысу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2-2 қосымша</w:t>
            </w:r>
          </w:p>
        </w:tc>
      </w:tr>
    </w:tbl>
    <w:bookmarkStart w:name="z21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Байқадам ауылдық округі әкімі аппаратының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2-3 қосымша</w:t>
            </w:r>
          </w:p>
        </w:tc>
      </w:tr>
    </w:tbl>
    <w:bookmarkStart w:name="z22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Байқадам ауылдық округі әкімі аппаратының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3-1 қосымша</w:t>
            </w:r>
          </w:p>
        </w:tc>
      </w:tr>
    </w:tbl>
    <w:bookmarkStart w:name="z2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Жайылма ауылдық округі әкімі аппаратының бюджеті</w:t>
      </w:r>
    </w:p>
    <w:bookmarkEnd w:id="119"/>
    <w:bookmarkStart w:name="z3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3-1-қосымша жаңа редакцияда – Жамбыл облысы Сарысу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3-2 қосымша</w:t>
            </w:r>
          </w:p>
        </w:tc>
      </w:tr>
    </w:tbl>
    <w:bookmarkStart w:name="z2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Жайылма ауылдық округі әкімі аппаратының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3-3 қосымша</w:t>
            </w:r>
          </w:p>
        </w:tc>
      </w:tr>
    </w:tbl>
    <w:bookmarkStart w:name="z2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Жайылма ауылдық округі әкімі аппаратының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4-1 қосымша</w:t>
            </w:r>
          </w:p>
        </w:tc>
      </w:tr>
    </w:tbl>
    <w:bookmarkStart w:name="z23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Жаңаарық ауылдық округі әкімі аппаратының бюджеті</w:t>
      </w:r>
    </w:p>
    <w:bookmarkEnd w:id="123"/>
    <w:bookmarkStart w:name="z3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4-1-қосымша жаңа редакцияда – Жамбыл облысы Сарысу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4-2 қосымша</w:t>
            </w:r>
          </w:p>
        </w:tc>
      </w:tr>
    </w:tbl>
    <w:bookmarkStart w:name="z24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Жаңаарық ауылдық округі әкімі аппаратының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4-3 қосымша</w:t>
            </w:r>
          </w:p>
        </w:tc>
      </w:tr>
    </w:tbl>
    <w:bookmarkStart w:name="z24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Жаңаарық ауылдық округі әкімі аппаратының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5-1 қосымша</w:t>
            </w:r>
          </w:p>
        </w:tc>
      </w:tr>
    </w:tbl>
    <w:bookmarkStart w:name="z24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Жаңаталап ауылдық округі әкімі аппаратының бюджеті</w:t>
      </w:r>
    </w:p>
    <w:bookmarkEnd w:id="127"/>
    <w:bookmarkStart w:name="z3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5-1-қосымша жаңа редакцияда – Жамбыл облысы Сарысу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5-2 қосымша</w:t>
            </w:r>
          </w:p>
        </w:tc>
      </w:tr>
    </w:tbl>
    <w:bookmarkStart w:name="z25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Жаңаталап ауылдық округі әкімі аппаратының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5-3 қосымша</w:t>
            </w:r>
          </w:p>
        </w:tc>
      </w:tr>
    </w:tbl>
    <w:bookmarkStart w:name="z25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Жаңаталап ауылдық округі әкімі аппаратының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жылғы 29желтоқсандағы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6-1 қосымша</w:t>
            </w:r>
          </w:p>
        </w:tc>
      </w:tr>
    </w:tbl>
    <w:bookmarkStart w:name="z26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Игілік ауылдық округі әкімі аппаратының бюджеті</w:t>
      </w:r>
    </w:p>
    <w:bookmarkEnd w:id="131"/>
    <w:bookmarkStart w:name="z3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6-1-қосымша жаңа редакцияда – Жамбыл облысы Сарысу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6-2 қосымша</w:t>
            </w:r>
          </w:p>
        </w:tc>
      </w:tr>
    </w:tbl>
    <w:bookmarkStart w:name="z26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Игілік ауылдық округі әкімі аппаратының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6-3 қосымша</w:t>
            </w:r>
          </w:p>
        </w:tc>
      </w:tr>
    </w:tbl>
    <w:bookmarkStart w:name="z26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Игілік ауылдық округі әкімі аппаратының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7-1 қосымша</w:t>
            </w:r>
          </w:p>
        </w:tc>
      </w:tr>
    </w:tbl>
    <w:bookmarkStart w:name="z27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Тоғызкент ауылдық округі әкімі аппаратының бюджеті</w:t>
      </w:r>
    </w:p>
    <w:bookmarkEnd w:id="135"/>
    <w:bookmarkStart w:name="z3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7-1-қосымша жаңа редакцияда – Жамбыл облысы Сарысу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7-2 қосымша</w:t>
            </w:r>
          </w:p>
        </w:tc>
      </w:tr>
    </w:tbl>
    <w:bookmarkStart w:name="z27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Тоғызкент ауылдық округі әкімі аппаратының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7-3 қосымша</w:t>
            </w:r>
          </w:p>
        </w:tc>
      </w:tr>
    </w:tbl>
    <w:bookmarkStart w:name="z28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Тоғызкент ауылдық округі әкімі аппаратының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8-1 қосымша</w:t>
            </w:r>
          </w:p>
        </w:tc>
      </w:tr>
    </w:tbl>
    <w:bookmarkStart w:name="z28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Түркістан ауылдық округі әкімі аппаратының бюджеті</w:t>
      </w:r>
    </w:p>
    <w:bookmarkEnd w:id="139"/>
    <w:bookmarkStart w:name="z3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8-1-қосымша жаңа редакцияда – Жамбыл облысы Сарысу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8-2 қосымша</w:t>
            </w:r>
          </w:p>
        </w:tc>
      </w:tr>
    </w:tbl>
    <w:bookmarkStart w:name="z28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Түркістан ауылдық округі әкімі аппаратының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8-3 қосымша</w:t>
            </w:r>
          </w:p>
        </w:tc>
      </w:tr>
    </w:tbl>
    <w:bookmarkStart w:name="z29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Түркістан ауылдық округі әкімі аппаратының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9-1 қосымша</w:t>
            </w:r>
          </w:p>
        </w:tc>
      </w:tr>
    </w:tbl>
    <w:bookmarkStart w:name="z29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Досбол ауылдық округі әкімі аппаратының бюджеті</w:t>
      </w:r>
    </w:p>
    <w:bookmarkEnd w:id="143"/>
    <w:bookmarkStart w:name="z34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9-1-қосымша жаңа редакцияда – Жамбыл облысы Сарысу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9-2 қосымша</w:t>
            </w:r>
          </w:p>
        </w:tc>
      </w:tr>
    </w:tbl>
    <w:bookmarkStart w:name="z30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Досбол ауылдық округі әкімі аппаратының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9-3 қосымша</w:t>
            </w:r>
          </w:p>
        </w:tc>
      </w:tr>
    </w:tbl>
    <w:bookmarkStart w:name="z30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Досбол ауылдық округі әкімі аппаратының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10-1 қосымша</w:t>
            </w:r>
          </w:p>
        </w:tc>
      </w:tr>
    </w:tbl>
    <w:bookmarkStart w:name="z30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Қамқалы ауылдық округі әкімі аппаратының бюджеті</w:t>
      </w:r>
    </w:p>
    <w:bookmarkEnd w:id="147"/>
    <w:bookmarkStart w:name="z34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10-1-қосымша жаңа редакцияда – Жамбыл облысы Сарысу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10-2 қосымша</w:t>
            </w:r>
          </w:p>
        </w:tc>
      </w:tr>
    </w:tbl>
    <w:bookmarkStart w:name="z31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Қамқалы ауылдық округі әкімі аппаратының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10-3 қосымша</w:t>
            </w:r>
          </w:p>
        </w:tc>
      </w:tr>
    </w:tbl>
    <w:bookmarkStart w:name="z31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Қамқалы ауылдық округі әкімі аппаратының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