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a3622" w14:textId="3ba36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Шу аудандық мәслихатының 2021 жылғы 28 желтоқсандағы № 19-3 "2022-2024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Жамбыл облысы Шу аудандық мәслихатының 2022 жылғы 5 шілдедегі № 30-2 шешімі</w:t>
      </w:r>
    </w:p>
    <w:p>
      <w:pPr>
        <w:spacing w:after="0"/>
        <w:ind w:left="0"/>
        <w:jc w:val="both"/>
      </w:pPr>
      <w:bookmarkStart w:name="z7"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109 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және "2022-2024 жылдарға арналған облыстық бюджет туралы" Жамбыл облыстық мәслихатының 2021 жылғы 13 желтоқсандағы № 12-5 шешіміне өзгерістер енгізу туралы" Жамбыл облыстық мәслихатының 2022 жылғы 22 маусымдағы № 18-5 шешімі негізінде (Нормативтік құқықтық актілердің мемлекеттік тіркеу тізілімінде </w:t>
      </w:r>
      <w:r>
        <w:rPr>
          <w:rFonts w:ascii="Times New Roman"/>
          <w:b w:val="false"/>
          <w:i w:val="false"/>
          <w:color w:val="000000"/>
          <w:sz w:val="28"/>
        </w:rPr>
        <w:t>№ 28626</w:t>
      </w:r>
      <w:r>
        <w:rPr>
          <w:rFonts w:ascii="Times New Roman"/>
          <w:b w:val="false"/>
          <w:i w:val="false"/>
          <w:color w:val="000000"/>
          <w:sz w:val="28"/>
        </w:rPr>
        <w:t xml:space="preserve"> болып тіркелген) Шу аудандық мәслихаты ШЕШТІ:</w:t>
      </w:r>
    </w:p>
    <w:bookmarkEnd w:id="0"/>
    <w:bookmarkStart w:name="z8" w:id="1"/>
    <w:p>
      <w:pPr>
        <w:spacing w:after="0"/>
        <w:ind w:left="0"/>
        <w:jc w:val="both"/>
      </w:pPr>
      <w:r>
        <w:rPr>
          <w:rFonts w:ascii="Times New Roman"/>
          <w:b w:val="false"/>
          <w:i w:val="false"/>
          <w:color w:val="000000"/>
          <w:sz w:val="28"/>
        </w:rPr>
        <w:t xml:space="preserve">
      1. Шу аудандық мәслихатының 2021 жылғы 28 желтоқсандағы № 19-3 "2022-2024 жылдарға арналған аудандық бюджет туралы" шешіміне (Нормативтік құқықтық актілердің мемлекеттік тіркеу тізілімінде </w:t>
      </w:r>
      <w:r>
        <w:rPr>
          <w:rFonts w:ascii="Times New Roman"/>
          <w:b w:val="false"/>
          <w:i w:val="false"/>
          <w:color w:val="000000"/>
          <w:sz w:val="28"/>
        </w:rPr>
        <w:t>№ 26185</w:t>
      </w:r>
      <w:r>
        <w:rPr>
          <w:rFonts w:ascii="Times New Roman"/>
          <w:b w:val="false"/>
          <w:i w:val="false"/>
          <w:color w:val="000000"/>
          <w:sz w:val="28"/>
        </w:rPr>
        <w:t xml:space="preserve"> болып тіркелген) келесі өзгерістер енгізілсін: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 тармақ</w:t>
      </w:r>
      <w:r>
        <w:rPr>
          <w:rFonts w:ascii="Times New Roman"/>
          <w:b w:val="false"/>
          <w:i w:val="false"/>
          <w:color w:val="000000"/>
          <w:sz w:val="28"/>
        </w:rPr>
        <w:t xml:space="preserve"> жаңа редакцияда жазылсын:</w:t>
      </w:r>
    </w:p>
    <w:bookmarkStart w:name="z10" w:id="2"/>
    <w:p>
      <w:pPr>
        <w:spacing w:after="0"/>
        <w:ind w:left="0"/>
        <w:jc w:val="both"/>
      </w:pPr>
      <w:r>
        <w:rPr>
          <w:rFonts w:ascii="Times New Roman"/>
          <w:b w:val="false"/>
          <w:i w:val="false"/>
          <w:color w:val="000000"/>
          <w:sz w:val="28"/>
        </w:rPr>
        <w:t>
      "1. 2022 - 2024 жылдарға арналған аудандық бюджет тиісінше осы шешімнің 1, 2, 3 - қосымшаларға сәйкес, оның ішінде 2022 жылға келесідей көлемде бекітілсін:</w:t>
      </w:r>
    </w:p>
    <w:bookmarkEnd w:id="2"/>
    <w:bookmarkStart w:name="z11" w:id="3"/>
    <w:p>
      <w:pPr>
        <w:spacing w:after="0"/>
        <w:ind w:left="0"/>
        <w:jc w:val="both"/>
      </w:pPr>
      <w:r>
        <w:rPr>
          <w:rFonts w:ascii="Times New Roman"/>
          <w:b w:val="false"/>
          <w:i w:val="false"/>
          <w:color w:val="000000"/>
          <w:sz w:val="28"/>
        </w:rPr>
        <w:t>
      1) кірістер – 23258340 мың теңге, оның ішінде:</w:t>
      </w:r>
    </w:p>
    <w:bookmarkEnd w:id="3"/>
    <w:bookmarkStart w:name="z12" w:id="4"/>
    <w:p>
      <w:pPr>
        <w:spacing w:after="0"/>
        <w:ind w:left="0"/>
        <w:jc w:val="both"/>
      </w:pPr>
      <w:r>
        <w:rPr>
          <w:rFonts w:ascii="Times New Roman"/>
          <w:b w:val="false"/>
          <w:i w:val="false"/>
          <w:color w:val="000000"/>
          <w:sz w:val="28"/>
        </w:rPr>
        <w:t>
      салықтық түсімдер – 3857345 мың теңге;</w:t>
      </w:r>
    </w:p>
    <w:bookmarkEnd w:id="4"/>
    <w:bookmarkStart w:name="z13" w:id="5"/>
    <w:p>
      <w:pPr>
        <w:spacing w:after="0"/>
        <w:ind w:left="0"/>
        <w:jc w:val="both"/>
      </w:pPr>
      <w:r>
        <w:rPr>
          <w:rFonts w:ascii="Times New Roman"/>
          <w:b w:val="false"/>
          <w:i w:val="false"/>
          <w:color w:val="000000"/>
          <w:sz w:val="28"/>
        </w:rPr>
        <w:t>
      салықтық емес түсімдер – 113364 мың теңге;</w:t>
      </w:r>
    </w:p>
    <w:bookmarkEnd w:id="5"/>
    <w:bookmarkStart w:name="z14" w:id="6"/>
    <w:p>
      <w:pPr>
        <w:spacing w:after="0"/>
        <w:ind w:left="0"/>
        <w:jc w:val="both"/>
      </w:pPr>
      <w:r>
        <w:rPr>
          <w:rFonts w:ascii="Times New Roman"/>
          <w:b w:val="false"/>
          <w:i w:val="false"/>
          <w:color w:val="000000"/>
          <w:sz w:val="28"/>
        </w:rPr>
        <w:t>
      негізгі капиталды сатудан түсетін түсімдер – 76600 мың теңге;</w:t>
      </w:r>
    </w:p>
    <w:bookmarkEnd w:id="6"/>
    <w:bookmarkStart w:name="z15" w:id="7"/>
    <w:p>
      <w:pPr>
        <w:spacing w:after="0"/>
        <w:ind w:left="0"/>
        <w:jc w:val="both"/>
      </w:pPr>
      <w:r>
        <w:rPr>
          <w:rFonts w:ascii="Times New Roman"/>
          <w:b w:val="false"/>
          <w:i w:val="false"/>
          <w:color w:val="000000"/>
          <w:sz w:val="28"/>
        </w:rPr>
        <w:t>
      трансферттер түсімі – 19211031 мың теңге.</w:t>
      </w:r>
    </w:p>
    <w:bookmarkEnd w:id="7"/>
    <w:bookmarkStart w:name="z16" w:id="8"/>
    <w:p>
      <w:pPr>
        <w:spacing w:after="0"/>
        <w:ind w:left="0"/>
        <w:jc w:val="both"/>
      </w:pPr>
      <w:r>
        <w:rPr>
          <w:rFonts w:ascii="Times New Roman"/>
          <w:b w:val="false"/>
          <w:i w:val="false"/>
          <w:color w:val="000000"/>
          <w:sz w:val="28"/>
        </w:rPr>
        <w:t>
      2) шығындар – 23305307 мың теңге;</w:t>
      </w:r>
    </w:p>
    <w:bookmarkEnd w:id="8"/>
    <w:bookmarkStart w:name="z17" w:id="9"/>
    <w:p>
      <w:pPr>
        <w:spacing w:after="0"/>
        <w:ind w:left="0"/>
        <w:jc w:val="both"/>
      </w:pPr>
      <w:r>
        <w:rPr>
          <w:rFonts w:ascii="Times New Roman"/>
          <w:b w:val="false"/>
          <w:i w:val="false"/>
          <w:color w:val="000000"/>
          <w:sz w:val="28"/>
        </w:rPr>
        <w:t>
      3) таза бюджеттік кредиттеу – 204302 мың теңге, оның ішінде:</w:t>
      </w:r>
    </w:p>
    <w:bookmarkEnd w:id="9"/>
    <w:bookmarkStart w:name="z18" w:id="10"/>
    <w:p>
      <w:pPr>
        <w:spacing w:after="0"/>
        <w:ind w:left="0"/>
        <w:jc w:val="both"/>
      </w:pPr>
      <w:r>
        <w:rPr>
          <w:rFonts w:ascii="Times New Roman"/>
          <w:b w:val="false"/>
          <w:i w:val="false"/>
          <w:color w:val="000000"/>
          <w:sz w:val="28"/>
        </w:rPr>
        <w:t>
      бюджеттік кредиттер – 284859 мың теңге;</w:t>
      </w:r>
    </w:p>
    <w:bookmarkEnd w:id="10"/>
    <w:bookmarkStart w:name="z19" w:id="11"/>
    <w:p>
      <w:pPr>
        <w:spacing w:after="0"/>
        <w:ind w:left="0"/>
        <w:jc w:val="both"/>
      </w:pPr>
      <w:r>
        <w:rPr>
          <w:rFonts w:ascii="Times New Roman"/>
          <w:b w:val="false"/>
          <w:i w:val="false"/>
          <w:color w:val="000000"/>
          <w:sz w:val="28"/>
        </w:rPr>
        <w:t>
      бюджеттік кредиттерді өтеу –80557 мың теңге;</w:t>
      </w:r>
    </w:p>
    <w:bookmarkEnd w:id="11"/>
    <w:bookmarkStart w:name="z20" w:id="12"/>
    <w:p>
      <w:pPr>
        <w:spacing w:after="0"/>
        <w:ind w:left="0"/>
        <w:jc w:val="both"/>
      </w:pPr>
      <w:r>
        <w:rPr>
          <w:rFonts w:ascii="Times New Roman"/>
          <w:b w:val="false"/>
          <w:i w:val="false"/>
          <w:color w:val="000000"/>
          <w:sz w:val="28"/>
        </w:rPr>
        <w:t>
      3) қаржы активтерімен операциялар бойынша сальдо – 7129 мың теңге,оның ішінде:</w:t>
      </w:r>
    </w:p>
    <w:bookmarkEnd w:id="12"/>
    <w:bookmarkStart w:name="z21" w:id="13"/>
    <w:p>
      <w:pPr>
        <w:spacing w:after="0"/>
        <w:ind w:left="0"/>
        <w:jc w:val="both"/>
      </w:pPr>
      <w:r>
        <w:rPr>
          <w:rFonts w:ascii="Times New Roman"/>
          <w:b w:val="false"/>
          <w:i w:val="false"/>
          <w:color w:val="000000"/>
          <w:sz w:val="28"/>
        </w:rPr>
        <w:t>
      қаржы активтерін сатып алу – 7129 мың теңге;</w:t>
      </w:r>
    </w:p>
    <w:bookmarkEnd w:id="13"/>
    <w:bookmarkStart w:name="z22" w:id="14"/>
    <w:p>
      <w:pPr>
        <w:spacing w:after="0"/>
        <w:ind w:left="0"/>
        <w:jc w:val="both"/>
      </w:pPr>
      <w:r>
        <w:rPr>
          <w:rFonts w:ascii="Times New Roman"/>
          <w:b w:val="false"/>
          <w:i w:val="false"/>
          <w:color w:val="000000"/>
          <w:sz w:val="28"/>
        </w:rPr>
        <w:t>
      мемлекеттің қаржы активтерін сатудан түсетін түсімдер – 7129 мың теңге;</w:t>
      </w:r>
    </w:p>
    <w:bookmarkEnd w:id="14"/>
    <w:bookmarkStart w:name="z23" w:id="15"/>
    <w:p>
      <w:pPr>
        <w:spacing w:after="0"/>
        <w:ind w:left="0"/>
        <w:jc w:val="both"/>
      </w:pPr>
      <w:r>
        <w:rPr>
          <w:rFonts w:ascii="Times New Roman"/>
          <w:b w:val="false"/>
          <w:i w:val="false"/>
          <w:color w:val="000000"/>
          <w:sz w:val="28"/>
        </w:rPr>
        <w:t>
      4) бюджет тапшылығы (профициті) – -258398 мың теңге;</w:t>
      </w:r>
    </w:p>
    <w:bookmarkEnd w:id="15"/>
    <w:bookmarkStart w:name="z24" w:id="16"/>
    <w:p>
      <w:pPr>
        <w:spacing w:after="0"/>
        <w:ind w:left="0"/>
        <w:jc w:val="both"/>
      </w:pPr>
      <w:r>
        <w:rPr>
          <w:rFonts w:ascii="Times New Roman"/>
          <w:b w:val="false"/>
          <w:i w:val="false"/>
          <w:color w:val="000000"/>
          <w:sz w:val="28"/>
        </w:rPr>
        <w:t>
      5) бюджет тапшылығын қаржыландыру (профицитін пайдалану) – 258398 мың теңге, оның ішінде:</w:t>
      </w:r>
    </w:p>
    <w:bookmarkEnd w:id="16"/>
    <w:bookmarkStart w:name="z25" w:id="17"/>
    <w:p>
      <w:pPr>
        <w:spacing w:after="0"/>
        <w:ind w:left="0"/>
        <w:jc w:val="both"/>
      </w:pPr>
      <w:r>
        <w:rPr>
          <w:rFonts w:ascii="Times New Roman"/>
          <w:b w:val="false"/>
          <w:i w:val="false"/>
          <w:color w:val="000000"/>
          <w:sz w:val="28"/>
        </w:rPr>
        <w:t>
      қарыздар түсімі – 284859 мың теңге;</w:t>
      </w:r>
    </w:p>
    <w:bookmarkEnd w:id="17"/>
    <w:bookmarkStart w:name="z26" w:id="18"/>
    <w:p>
      <w:pPr>
        <w:spacing w:after="0"/>
        <w:ind w:left="0"/>
        <w:jc w:val="both"/>
      </w:pPr>
      <w:r>
        <w:rPr>
          <w:rFonts w:ascii="Times New Roman"/>
          <w:b w:val="false"/>
          <w:i w:val="false"/>
          <w:color w:val="000000"/>
          <w:sz w:val="28"/>
        </w:rPr>
        <w:t>
      қарыздарды өтеу – 80557 мың теңге;</w:t>
      </w:r>
    </w:p>
    <w:bookmarkEnd w:id="18"/>
    <w:bookmarkStart w:name="z27" w:id="19"/>
    <w:p>
      <w:pPr>
        <w:spacing w:after="0"/>
        <w:ind w:left="0"/>
        <w:jc w:val="both"/>
      </w:pPr>
      <w:r>
        <w:rPr>
          <w:rFonts w:ascii="Times New Roman"/>
          <w:b w:val="false"/>
          <w:i w:val="false"/>
          <w:color w:val="000000"/>
          <w:sz w:val="28"/>
        </w:rPr>
        <w:t>
      бюджет қаражатының пайдаланылатын қалдықтары – 54096 мың теңге.</w:t>
      </w:r>
    </w:p>
    <w:bookmarkEnd w:id="19"/>
    <w:bookmarkStart w:name="z28"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 тармақ</w:t>
      </w:r>
      <w:r>
        <w:rPr>
          <w:rFonts w:ascii="Times New Roman"/>
          <w:b w:val="false"/>
          <w:i w:val="false"/>
          <w:color w:val="000000"/>
          <w:sz w:val="28"/>
        </w:rPr>
        <w:t xml:space="preserve"> жаңа редакцияда жазылсын:</w:t>
      </w:r>
    </w:p>
    <w:bookmarkStart w:name="z30" w:id="21"/>
    <w:p>
      <w:pPr>
        <w:spacing w:after="0"/>
        <w:ind w:left="0"/>
        <w:jc w:val="both"/>
      </w:pPr>
      <w:r>
        <w:rPr>
          <w:rFonts w:ascii="Times New Roman"/>
          <w:b w:val="false"/>
          <w:i w:val="false"/>
          <w:color w:val="000000"/>
          <w:sz w:val="28"/>
        </w:rPr>
        <w:t>
      Ауданның жергілікті атқарушы органның резерві 86000 мың теңге көлемінде бекітілсін.</w:t>
      </w:r>
    </w:p>
    <w:bookmarkEnd w:id="21"/>
    <w:bookmarkStart w:name="z31" w:id="22"/>
    <w:p>
      <w:pPr>
        <w:spacing w:after="0"/>
        <w:ind w:left="0"/>
        <w:jc w:val="both"/>
      </w:pPr>
      <w:r>
        <w:rPr>
          <w:rFonts w:ascii="Times New Roman"/>
          <w:b w:val="false"/>
          <w:i w:val="false"/>
          <w:color w:val="000000"/>
          <w:sz w:val="28"/>
        </w:rPr>
        <w:t>
      2. Осы шешім 2022 жылдың 1 қаңтарынан бастап қолданысқа енгізіледі.</w:t>
      </w:r>
    </w:p>
    <w:bookmarkEnd w:id="22"/>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Шу аудандық мәслихатының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хатшысы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 Әбенов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w:t>
            </w:r>
            <w:r>
              <w:br/>
            </w:r>
            <w:r>
              <w:rPr>
                <w:rFonts w:ascii="Times New Roman"/>
                <w:b w:val="false"/>
                <w:i w:val="false"/>
                <w:color w:val="000000"/>
                <w:sz w:val="20"/>
              </w:rPr>
              <w:t>2022 жылғы 05 шілдедегі</w:t>
            </w:r>
            <w:r>
              <w:br/>
            </w:r>
            <w:r>
              <w:rPr>
                <w:rFonts w:ascii="Times New Roman"/>
                <w:b w:val="false"/>
                <w:i w:val="false"/>
                <w:color w:val="000000"/>
                <w:sz w:val="20"/>
              </w:rPr>
              <w:t>№ 30-2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w:t>
            </w:r>
            <w:r>
              <w:br/>
            </w:r>
            <w:r>
              <w:rPr>
                <w:rFonts w:ascii="Times New Roman"/>
                <w:b w:val="false"/>
                <w:i w:val="false"/>
                <w:color w:val="000000"/>
                <w:sz w:val="20"/>
              </w:rPr>
              <w:t>2021 жылғы 28 желтоқсандағы</w:t>
            </w:r>
            <w:r>
              <w:br/>
            </w:r>
            <w:r>
              <w:rPr>
                <w:rFonts w:ascii="Times New Roman"/>
                <w:b w:val="false"/>
                <w:i w:val="false"/>
                <w:color w:val="000000"/>
                <w:sz w:val="20"/>
              </w:rPr>
              <w:t>№ 19-3 шешіміне 1 – қосымша</w:t>
            </w:r>
          </w:p>
        </w:tc>
      </w:tr>
    </w:tbl>
    <w:bookmarkStart w:name="z39" w:id="23"/>
    <w:p>
      <w:pPr>
        <w:spacing w:after="0"/>
        <w:ind w:left="0"/>
        <w:jc w:val="left"/>
      </w:pPr>
      <w:r>
        <w:rPr>
          <w:rFonts w:ascii="Times New Roman"/>
          <w:b/>
          <w:i w:val="false"/>
          <w:color w:val="000000"/>
        </w:rPr>
        <w:t xml:space="preserve"> 2022 жылға арналған аудандық бюджет</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23258340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3857345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2729500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2729500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Мемлекеттікменшіктентүсетінкірістер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заңды тұлғалардағы қатысу үлесіне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19211031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 тұрған мемлекеттiк басқару органдарынан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19179570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19179570</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23305307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1220583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285451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249268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485813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2424241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456534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456534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1727511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Жұмыспенқамтубағдарламасы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1240843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4881143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1753387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1753387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2336991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732016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354485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192719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271793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873339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479779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479779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11703484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284859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284859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284859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284859</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4"/>
          <w:p>
            <w:pPr>
              <w:spacing w:after="20"/>
              <w:ind w:left="20"/>
              <w:jc w:val="both"/>
            </w:pPr>
            <w:r>
              <w:rPr>
                <w:rFonts w:ascii="Times New Roman"/>
                <w:b w:val="false"/>
                <w:i w:val="false"/>
                <w:color w:val="000000"/>
                <w:sz w:val="20"/>
              </w:rPr>
              <w:t>
Санаты</w:t>
            </w:r>
          </w:p>
          <w:bookmarkEnd w:id="24"/>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80557</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25"/>
          <w:p>
            <w:pPr>
              <w:spacing w:after="20"/>
              <w:ind w:left="20"/>
              <w:jc w:val="both"/>
            </w:pPr>
            <w:r>
              <w:rPr>
                <w:rFonts w:ascii="Times New Roman"/>
                <w:b w:val="false"/>
                <w:i w:val="false"/>
                <w:color w:val="000000"/>
                <w:sz w:val="20"/>
              </w:rPr>
              <w:t>
Функционалдық топ</w:t>
            </w:r>
          </w:p>
          <w:bookmarkEnd w:id="25"/>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26"/>
          <w:p>
            <w:pPr>
              <w:spacing w:after="20"/>
              <w:ind w:left="20"/>
              <w:jc w:val="both"/>
            </w:pPr>
            <w:r>
              <w:rPr>
                <w:rFonts w:ascii="Times New Roman"/>
                <w:b w:val="false"/>
                <w:i w:val="false"/>
                <w:color w:val="000000"/>
                <w:sz w:val="20"/>
              </w:rPr>
              <w:t>
Бюджеттік бағдарламалардың әкімшісі</w:t>
            </w:r>
          </w:p>
          <w:bookmarkEnd w:id="26"/>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27"/>
          <w:p>
            <w:pPr>
              <w:spacing w:after="20"/>
              <w:ind w:left="20"/>
              <w:jc w:val="both"/>
            </w:pPr>
            <w:r>
              <w:rPr>
                <w:rFonts w:ascii="Times New Roman"/>
                <w:b w:val="false"/>
                <w:i w:val="false"/>
                <w:color w:val="000000"/>
                <w:sz w:val="20"/>
              </w:rPr>
              <w:t>
Бағдарлама</w:t>
            </w:r>
          </w:p>
          <w:bookmarkEnd w:id="2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7129</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28"/>
          <w:p>
            <w:pPr>
              <w:spacing w:after="20"/>
              <w:ind w:left="20"/>
              <w:jc w:val="both"/>
            </w:pPr>
            <w:r>
              <w:rPr>
                <w:rFonts w:ascii="Times New Roman"/>
                <w:b w:val="false"/>
                <w:i w:val="false"/>
                <w:color w:val="000000"/>
                <w:sz w:val="20"/>
              </w:rPr>
              <w:t>
Функционалдық топ</w:t>
            </w:r>
          </w:p>
          <w:bookmarkEnd w:id="28"/>
          <w:p>
            <w:pPr>
              <w:spacing w:after="20"/>
              <w:ind w:left="20"/>
              <w:jc w:val="both"/>
            </w:pPr>
            <w:r>
              <w:rPr>
                <w:rFonts w:ascii="Times New Roman"/>
                <w:b w:val="false"/>
                <w:i w:val="false"/>
                <w:color w:val="000000"/>
                <w:sz w:val="20"/>
              </w:rPr>
              <w:t>
</w:t>
            </w:r>
            <w:r>
              <w:rPr>
                <w:rFonts w:ascii="Times New Roman"/>
                <w:b w:val="false"/>
                <w:i w:val="false"/>
                <w:color w:val="000000"/>
                <w:sz w:val="20"/>
              </w:rPr>
              <w:t>Бюджеттік бағдарламалардың әкімшісі</w:t>
            </w:r>
          </w:p>
          <w:p>
            <w:pPr>
              <w:spacing w:after="20"/>
              <w:ind w:left="20"/>
              <w:jc w:val="both"/>
            </w:pPr>
            <w:r>
              <w:rPr>
                <w:rFonts w:ascii="Times New Roman"/>
                <w:b w:val="false"/>
                <w:i w:val="false"/>
                <w:color w:val="000000"/>
                <w:sz w:val="20"/>
              </w:rPr>
              <w:t>
</w:t>
            </w:r>
            <w:r>
              <w:rPr>
                <w:rFonts w:ascii="Times New Roman"/>
                <w:b w:val="false"/>
                <w:i w:val="false"/>
                <w:color w:val="000000"/>
                <w:sz w:val="20"/>
              </w:rPr>
              <w:t>Бағдарлама</w:t>
            </w:r>
          </w:p>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-258398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258398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29"/>
          <w:p>
            <w:pPr>
              <w:spacing w:after="20"/>
              <w:ind w:left="20"/>
              <w:jc w:val="both"/>
            </w:pPr>
            <w:r>
              <w:rPr>
                <w:rFonts w:ascii="Times New Roman"/>
                <w:b w:val="false"/>
                <w:i w:val="false"/>
                <w:color w:val="000000"/>
                <w:sz w:val="20"/>
              </w:rPr>
              <w:t>
Санаты</w:t>
            </w:r>
          </w:p>
          <w:bookmarkEnd w:id="29"/>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284859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284859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284859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0"/>
          <w:p>
            <w:pPr>
              <w:spacing w:after="20"/>
              <w:ind w:left="20"/>
              <w:jc w:val="both"/>
            </w:pPr>
            <w:r>
              <w:rPr>
                <w:rFonts w:ascii="Times New Roman"/>
                <w:b w:val="false"/>
                <w:i w:val="false"/>
                <w:color w:val="000000"/>
                <w:sz w:val="20"/>
              </w:rPr>
              <w:t>
Функционалдық топ</w:t>
            </w:r>
          </w:p>
          <w:bookmarkEnd w:id="30"/>
          <w:p>
            <w:pPr>
              <w:spacing w:after="20"/>
              <w:ind w:left="20"/>
              <w:jc w:val="both"/>
            </w:pPr>
            <w:r>
              <w:rPr>
                <w:rFonts w:ascii="Times New Roman"/>
                <w:b w:val="false"/>
                <w:i w:val="false"/>
                <w:color w:val="000000"/>
                <w:sz w:val="20"/>
              </w:rPr>
              <w:t>
</w:t>
            </w:r>
            <w:r>
              <w:rPr>
                <w:rFonts w:ascii="Times New Roman"/>
                <w:b w:val="false"/>
                <w:i w:val="false"/>
                <w:color w:val="000000"/>
                <w:sz w:val="20"/>
              </w:rPr>
              <w:t>Бюджеттік бағдарламалардың әкімшісі</w:t>
            </w:r>
          </w:p>
          <w:p>
            <w:pPr>
              <w:spacing w:after="20"/>
              <w:ind w:left="20"/>
              <w:jc w:val="both"/>
            </w:pPr>
            <w:r>
              <w:rPr>
                <w:rFonts w:ascii="Times New Roman"/>
                <w:b w:val="false"/>
                <w:i w:val="false"/>
                <w:color w:val="000000"/>
                <w:sz w:val="20"/>
              </w:rPr>
              <w:t>
</w:t>
            </w:r>
            <w:r>
              <w:rPr>
                <w:rFonts w:ascii="Times New Roman"/>
                <w:b w:val="false"/>
                <w:i w:val="false"/>
                <w:color w:val="000000"/>
                <w:sz w:val="20"/>
              </w:rPr>
              <w:t>Бағдарлама</w:t>
            </w:r>
          </w:p>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54096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