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becd3" w14:textId="63be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Шу қаласы және ауылдық округтерінің бюджеттері туралы" Жамбыл облысы Шу аудандық мәслихатының 2021 жылғы 30 желтоқсандағы № 20-2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мәслихатының 2022 жылғы 7 шілдедегі № 31-2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"2022-2024 жылдарға арналған аудандық бюджет туралы" Шу аудандық мәслихатының 2021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№19-3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туралы" Шу аудандық мәслихатының 2022 жылғы 05 шілдедегі № 30-2 шешімі негізінде Шу аудандық мәслихат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Шу қаласы және ауылдық округтерінің бюджеттері туралы" Жамбыл облысы Шу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1.1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1.19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Ақсу ауылдық округінің 2022 жылға арналған бюджеті тиісінше осы шешімнің 1 қосымшасына сәйкес келесідей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39946мың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4897мың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35049мың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42028мың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-2082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2082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-2082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Алға ауылдық округіінің 2022 жылға арналған бюджеті тиісінше осы шешімнің 2 қосымшасына сәйкес келесідей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86901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6645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80256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89325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-2424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2424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қалдықтары-2424 мың теңге.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Ақтөбе ауылдық округінің 2022 жылға арналған бюджеті тиісінше осы шешімнің 3 қосымшасына сәйкес келесідей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34994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2080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–32914мың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38587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-3593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–3593қарыздар түсімі -0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қалдықтары-3593 мың теңге.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Балуан-Шолақ ауылдық округінің 2022 жылға арналған бюджеті тиісінше осы шешімнің 4 қосымшасына сәйкес келесідей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87420 мың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–2260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85160 мың теңге;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88244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-824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824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қалдықтары-824 мың теңге.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Бірлік ауылдық округінің 2022 жылға арналған бюджеті тиісінше осы шешімнің 5 қосымшасына сәйкес келесідей көлемдерде бекітілсін: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87871мың теңге, оның ішінде: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6551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81320 мың теңге;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89814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-1943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1943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қалдықтары-1943 мың теңге.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Бірлікүстем ауылдық округінің 2022 жылға арналған бюджеті тиісінше осы шешімнің 6 қосымшасына сәйкес келесідей көлемдерде бекітілсін: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43985 мың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4402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39583 мың теңге;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45699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-1714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1714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қалдықтары-1714 мың теңге.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Далақайнар ауылының 2022 жылға арналған бюджеті тиісінше осы шешімнің 7 қосымшасына сәйкес келесідей көлемдерде бекітілсін: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35954 мың теңге, оның ішінде: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2270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33684 мың теңге;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37013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-1059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1059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қалдықтары-1059 мың теңге.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Дулат ауылдық округінің 2022 жылға арналған бюджеті тиісінше осы шешімнің 8 қосымшасына сәйкес келесідей көлемдерде бекітілсін: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48997 мың теңге, оның ішінде: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2178 мың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46819 мың теңге;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49714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-717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717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қалдықтары-717 мың теңге.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Ескі Шу ауылдық округінің 2022 жылға арналған бюджеті тиісінше осы шешімнің 9 қосымшасына сәйкес келесідей көлемдерде бекітілсін: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90894мың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7460 мың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83434 мың теңге;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92997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-2103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2103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қалдықтары-2103 мың теңге.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Жаңажол ауылдық округінің 2022 жылға арналған бюджеті тиісінше осы шешімнің 10 қосымшасына сәйкес келесідей көлемдерде бекітілсін: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37764 мың теңге, оның ішінде: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–5900 мың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31864 мың теңге;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–40276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-2512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2512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қалдықтары-2512 мың теңге.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Жаңақоғам ауылдық округінің 2022 жылға арналған бюджеті тиісінше осы шешімнің 11 қосымшасына сәйкес келесідей көлемдерде бекітілсін: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73579 мың теңге, оның ішінде: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4230 мың теңге;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69349мың теңге; 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74019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-440 мың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440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қалдықтары-440 мың теңге.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Көкқайнар ауылдық округінің 2022 жылға арналған бюджеті тиісінше осы шешімнің 12 қосымшасына сәйкес келесідей көлемдерде бекітілсін: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43438 мың теңге, оның ішінде: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4250 мың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39188 мың теңге; 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45810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-2372 мың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2372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қалдықтары-2372 мың теңге.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Қорағаты ауылдық округінің 2022 жылға арналған бюджеті тиісінше осы шешімнің 13 қосымшасына сәйкес келесідей көлемдерде бекітілсін: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–108182 мың теңге, оның ішінде: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5200 мың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102982 мың теңге; 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114630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-6448 мың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6448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қалдықтары-6448 мың теңге.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Қонаев ауылының 2022 жылға арналған бюджеті тиісінше осы шешімнің 14 қосымшасына сәйкес келесідей көлемдерде бекітілсін: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99427мың теңге, оның ішінде: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13180 мың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86247 мың теңге; 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129717 мың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-30290 мың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30290 мың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қалдықтары-30290 мың теңге.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Тасөткел ауылдық округінің 2022 жылға арналған бюджеті тиісінше осы шешімнің 15 қосымшасына сәйкес келесідей көлемдерде бекітілсін: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36328 мың теңге, оның ішінде: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1530 мың теңге;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34798 мың теңге; 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36443 мың теңге;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-115 мың теңге;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115 мың теңге;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қалдықтары-115 мың теңге.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 Төлеби ауылдық округінің 2022 жылға арналған бюджеті тиісінше осы шешімнің 16 қосымшасына сәйкес келесідей көлемдерде бекітілсін: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177516 мың теңге, оның ішінде: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–54503 мың теңге;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-1600 мың теңге;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121413 мың теңге; 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183992мың теңге;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-6476 мың теңге;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6476 мың теңге;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қалдықтары-6476 мың теңге.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1.17. Өндіріс ауылдық округінің 2022 жылға арналған бюджеті тиісінше осы шешімнің 17 қосымшасына сәйкес келесідей көлемдерде бекітілсін: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40615 мың теңге, оның ішінде: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2100 мың теңге;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-0 мың теңге;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38515 мың теңге; 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41497мың теңге;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-882 мың теңге;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882 мың теңге;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қалдықтары-882 мың теңге.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1.18. Шоқпар ауылдық округінің 2022 жылға арналған бюджеті тиісінше осы шешімнің 18 қосымшасына сәйкес келесідей көлемдерде бекітілсін: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55645 мың теңге, оның ішінде: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3560 мың теңге;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52085мың теңге; 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56547 мың теңге;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-902 мың теңге;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902 мың теңге;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қалдықтары-902 мың теңге.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1.19. Шу қаласының 2022 жылға арналған бюджеті тиісінше осы шешімнің 19 қосымшасына сәйкес келесідей көлемдерде бекітілсін: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289925 мың теңге, оның ішінде: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222604 мың теңге;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 мың теңге;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67321мың теңге; 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325990 мың теңге;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-36065 мың теңге;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36065 мың теңге;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қалдықтары-36065 мың теңге.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қантарынан бастап қолданысқа енгізіледі.</w:t>
      </w:r>
    </w:p>
    <w:bookmarkEnd w:id="3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Шу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Әбенов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шілдедегі №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 қосымша</w:t>
            </w:r>
          </w:p>
        </w:tc>
      </w:tr>
    </w:tbl>
    <w:bookmarkStart w:name="z360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 ауылдық округінің бюджеті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шілдедегі №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Алға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шілдедегі №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Ақтөбе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шілдедегі №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Балуан Шолақ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шілдедегі №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5-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шілдедегі №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6-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Бірлікүстем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шілдедегі №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7-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Далақайнар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шілдедегі №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8-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Дулат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шілдедегі №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9-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Ескішу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шілдедегі №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10-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Жаңажол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шілдедегі №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11-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Жаңақоғам ауылдық округтердің бюджеттері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шілдедегі №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12-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Көкқайнар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шілдедегі №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13-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Қорағаты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шілдедегі №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14-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Қонаев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шілдедегі №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15-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Тасөткел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шілдедегі №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16-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Төле би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шілдедегі №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17-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Өндіріс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шілдедегі №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18-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Шоқпар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шілдедегі №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19-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