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66ac" w14:textId="8086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облыстық мәслихатының 2022 жылғы 20 шілдедегі № 5/26 "2022-2024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Ұлытау облыстық мәслихатының 2022 жылғы 23 қарашадағы № 10/67 шешімі</w:t>
      </w:r>
    </w:p>
    <w:p>
      <w:pPr>
        <w:spacing w:after="0"/>
        <w:ind w:left="0"/>
        <w:jc w:val="both"/>
      </w:pPr>
      <w:bookmarkStart w:name="z4" w:id="0"/>
      <w:r>
        <w:rPr>
          <w:rFonts w:ascii="Times New Roman"/>
          <w:b w:val="false"/>
          <w:i w:val="false"/>
          <w:color w:val="000000"/>
          <w:sz w:val="28"/>
        </w:rPr>
        <w:t xml:space="preserve">
      ШЕШТІ: </w:t>
      </w:r>
    </w:p>
    <w:bookmarkEnd w:id="0"/>
    <w:bookmarkStart w:name="z5" w:id="1"/>
    <w:p>
      <w:pPr>
        <w:spacing w:after="0"/>
        <w:ind w:left="0"/>
        <w:jc w:val="both"/>
      </w:pPr>
      <w:r>
        <w:rPr>
          <w:rFonts w:ascii="Times New Roman"/>
          <w:b w:val="false"/>
          <w:i w:val="false"/>
          <w:color w:val="000000"/>
          <w:sz w:val="28"/>
        </w:rPr>
        <w:t xml:space="preserve">
      1. Ұлытау облыстық мәслихатының 2022 жылғы 20 шілдедегі №5/26 "2022-2024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№170962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97 905 680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22 663 442 мың теңге;</w:t>
      </w:r>
    </w:p>
    <w:bookmarkEnd w:id="4"/>
    <w:bookmarkStart w:name="z10" w:id="5"/>
    <w:p>
      <w:pPr>
        <w:spacing w:after="0"/>
        <w:ind w:left="0"/>
        <w:jc w:val="both"/>
      </w:pPr>
      <w:r>
        <w:rPr>
          <w:rFonts w:ascii="Times New Roman"/>
          <w:b w:val="false"/>
          <w:i w:val="false"/>
          <w:color w:val="000000"/>
          <w:sz w:val="28"/>
        </w:rPr>
        <w:t>
      салықтық емес түсімдер – 1 773 574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73 468 664 мың теңге;</w:t>
      </w:r>
    </w:p>
    <w:bookmarkEnd w:id="7"/>
    <w:bookmarkStart w:name="z13" w:id="8"/>
    <w:p>
      <w:pPr>
        <w:spacing w:after="0"/>
        <w:ind w:left="0"/>
        <w:jc w:val="both"/>
      </w:pPr>
      <w:r>
        <w:rPr>
          <w:rFonts w:ascii="Times New Roman"/>
          <w:b w:val="false"/>
          <w:i w:val="false"/>
          <w:color w:val="000000"/>
          <w:sz w:val="28"/>
        </w:rPr>
        <w:t>
      2) шығындар – 95 848 070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- 35 161 мың теңге:</w:t>
      </w:r>
    </w:p>
    <w:bookmarkEnd w:id="9"/>
    <w:bookmarkStart w:name="z15" w:id="10"/>
    <w:p>
      <w:pPr>
        <w:spacing w:after="0"/>
        <w:ind w:left="0"/>
        <w:jc w:val="both"/>
      </w:pPr>
      <w:r>
        <w:rPr>
          <w:rFonts w:ascii="Times New Roman"/>
          <w:b w:val="false"/>
          <w:i w:val="false"/>
          <w:color w:val="000000"/>
          <w:sz w:val="28"/>
        </w:rPr>
        <w:t>
      бюджеттік кредиттер – 807 203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842 364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2 092 771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- 2 092 771 мың теңге:</w:t>
      </w:r>
    </w:p>
    <w:bookmarkEnd w:id="16"/>
    <w:bookmarkStart w:name="z22" w:id="17"/>
    <w:p>
      <w:pPr>
        <w:spacing w:after="0"/>
        <w:ind w:left="0"/>
        <w:jc w:val="both"/>
      </w:pPr>
      <w:r>
        <w:rPr>
          <w:rFonts w:ascii="Times New Roman"/>
          <w:b w:val="false"/>
          <w:i w:val="false"/>
          <w:color w:val="000000"/>
          <w:sz w:val="28"/>
        </w:rPr>
        <w:t>
      қарыздар түсімі – 807 203 мың теңге;</w:t>
      </w:r>
    </w:p>
    <w:bookmarkEnd w:id="17"/>
    <w:bookmarkStart w:name="z23" w:id="18"/>
    <w:p>
      <w:pPr>
        <w:spacing w:after="0"/>
        <w:ind w:left="0"/>
        <w:jc w:val="both"/>
      </w:pPr>
      <w:r>
        <w:rPr>
          <w:rFonts w:ascii="Times New Roman"/>
          <w:b w:val="false"/>
          <w:i w:val="false"/>
          <w:color w:val="000000"/>
          <w:sz w:val="28"/>
        </w:rPr>
        <w:t>
      қарыздарды өтеу – 842 364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- 2 057 610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xml:space="preserve">
      "3. 2022 жылға арналған облыстық бюджет кірістерінің құрамында республикалық бюджеттен берілетін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20"/>
    <w:bookmarkStart w:name="z27" w:id="21"/>
    <w:p>
      <w:pPr>
        <w:spacing w:after="0"/>
        <w:ind w:left="0"/>
        <w:jc w:val="both"/>
      </w:pPr>
      <w:r>
        <w:rPr>
          <w:rFonts w:ascii="Times New Roman"/>
          <w:b w:val="false"/>
          <w:i w:val="false"/>
          <w:color w:val="000000"/>
          <w:sz w:val="28"/>
        </w:rPr>
        <w:t>
      Нысаналы трансферттер және бюджеттік кредиттердің көрсетiлген сомаларын бөлу облыс әкiмдiгiнің қаулысымен анықталады.";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9" w:id="22"/>
    <w:p>
      <w:pPr>
        <w:spacing w:after="0"/>
        <w:ind w:left="0"/>
        <w:jc w:val="both"/>
      </w:pPr>
      <w:r>
        <w:rPr>
          <w:rFonts w:ascii="Times New Roman"/>
          <w:b w:val="false"/>
          <w:i w:val="false"/>
          <w:color w:val="000000"/>
          <w:sz w:val="28"/>
        </w:rPr>
        <w:t xml:space="preserve">
      "4. 2022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және бюджеттік кредиттер қарастырылғаны ескерілсін.</w:t>
      </w:r>
    </w:p>
    <w:bookmarkEnd w:id="22"/>
    <w:bookmarkStart w:name="z30" w:id="23"/>
    <w:p>
      <w:pPr>
        <w:spacing w:after="0"/>
        <w:ind w:left="0"/>
        <w:jc w:val="both"/>
      </w:pPr>
      <w:r>
        <w:rPr>
          <w:rFonts w:ascii="Times New Roman"/>
          <w:b w:val="false"/>
          <w:i w:val="false"/>
          <w:color w:val="000000"/>
          <w:sz w:val="28"/>
        </w:rPr>
        <w:t>
      Нысаналы трансферттер және бюджеттік кредиттердің көрсетiлген сомаларын бөлу облыс әкiмдiгiнің қаулысымен анықталады.";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32" w:id="24"/>
    <w:p>
      <w:pPr>
        <w:spacing w:after="0"/>
        <w:ind w:left="0"/>
        <w:jc w:val="both"/>
      </w:pPr>
      <w:r>
        <w:rPr>
          <w:rFonts w:ascii="Times New Roman"/>
          <w:b w:val="false"/>
          <w:i w:val="false"/>
          <w:color w:val="000000"/>
          <w:sz w:val="28"/>
        </w:rPr>
        <w:t>
      "5. Ұлытау облысы әкімдігінің 2022 жылға арналған резерві 360 463 мың теңге сомасында бекітілсін.";</w:t>
      </w:r>
    </w:p>
    <w:bookmarkEnd w:id="24"/>
    <w:bookmarkStart w:name="z33" w:id="25"/>
    <w:p>
      <w:pPr>
        <w:spacing w:after="0"/>
        <w:ind w:left="0"/>
        <w:jc w:val="both"/>
      </w:pPr>
      <w:r>
        <w:rPr>
          <w:rFonts w:ascii="Times New Roman"/>
          <w:b w:val="false"/>
          <w:i w:val="false"/>
          <w:color w:val="000000"/>
          <w:sz w:val="28"/>
        </w:rPr>
        <w:t>
      мынадай мазмұндағы 6-тармақпен толықтырылсын:</w:t>
      </w:r>
    </w:p>
    <w:bookmarkEnd w:id="25"/>
    <w:bookmarkStart w:name="z34" w:id="26"/>
    <w:p>
      <w:pPr>
        <w:spacing w:after="0"/>
        <w:ind w:left="0"/>
        <w:jc w:val="both"/>
      </w:pPr>
      <w:r>
        <w:rPr>
          <w:rFonts w:ascii="Times New Roman"/>
          <w:b w:val="false"/>
          <w:i w:val="false"/>
          <w:color w:val="000000"/>
          <w:sz w:val="28"/>
        </w:rPr>
        <w:t>
      "6. 2022 жылға арналған облыстық бюджетті атқару барысында секвестрлеуге жатпайтын облыстық бюджеттік бағдарламалар тізбесі 6-қосымшаға сәйкес бекітілсін.";</w:t>
      </w:r>
    </w:p>
    <w:bookmarkEnd w:id="26"/>
    <w:bookmarkStart w:name="z35" w:id="27"/>
    <w:p>
      <w:pPr>
        <w:spacing w:after="0"/>
        <w:ind w:left="0"/>
        <w:jc w:val="both"/>
      </w:pPr>
      <w:r>
        <w:rPr>
          <w:rFonts w:ascii="Times New Roman"/>
          <w:b w:val="false"/>
          <w:i w:val="false"/>
          <w:color w:val="000000"/>
          <w:sz w:val="28"/>
        </w:rPr>
        <w:t>
      мынадай мазмұндағы 7-тармақпен толықтырылсын:</w:t>
      </w:r>
    </w:p>
    <w:bookmarkEnd w:id="27"/>
    <w:bookmarkStart w:name="z36" w:id="28"/>
    <w:p>
      <w:pPr>
        <w:spacing w:after="0"/>
        <w:ind w:left="0"/>
        <w:jc w:val="both"/>
      </w:pPr>
      <w:r>
        <w:rPr>
          <w:rFonts w:ascii="Times New Roman"/>
          <w:b w:val="false"/>
          <w:i w:val="false"/>
          <w:color w:val="000000"/>
          <w:sz w:val="28"/>
        </w:rPr>
        <w:t>
      "7. Осы шешiм 2022 жылғы 1 қаңтардан бастап қолданысқа енгiзiледi.";</w:t>
      </w:r>
    </w:p>
    <w:bookmarkEnd w:id="28"/>
    <w:bookmarkStart w:name="z37"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9"/>
    <w:bookmarkStart w:name="z38" w:id="30"/>
    <w:p>
      <w:pPr>
        <w:spacing w:after="0"/>
        <w:ind w:left="0"/>
        <w:jc w:val="both"/>
      </w:pPr>
      <w:r>
        <w:rPr>
          <w:rFonts w:ascii="Times New Roman"/>
          <w:b w:val="false"/>
          <w:i w:val="false"/>
          <w:color w:val="000000"/>
          <w:sz w:val="28"/>
        </w:rPr>
        <w:t>
      осы шешімнің 4-қосымшасына сәйкес 6-қосымшамен толықтырылсын;</w:t>
      </w:r>
    </w:p>
    <w:bookmarkEnd w:id="30"/>
    <w:bookmarkStart w:name="z39" w:id="31"/>
    <w:p>
      <w:pPr>
        <w:spacing w:after="0"/>
        <w:ind w:left="0"/>
        <w:jc w:val="both"/>
      </w:pPr>
      <w:r>
        <w:rPr>
          <w:rFonts w:ascii="Times New Roman"/>
          <w:b w:val="false"/>
          <w:i w:val="false"/>
          <w:color w:val="000000"/>
          <w:sz w:val="28"/>
        </w:rPr>
        <w:t>
      2. Осы шешім 2022 жылдың 1 қаңтарынан бастап қолданысқа енеді.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№10/67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2022 жылғы 20 шілдедегі</w:t>
            </w:r>
            <w:r>
              <w:br/>
            </w:r>
            <w:r>
              <w:rPr>
                <w:rFonts w:ascii="Times New Roman"/>
                <w:b w:val="false"/>
                <w:i w:val="false"/>
                <w:color w:val="000000"/>
                <w:sz w:val="20"/>
              </w:rPr>
              <w:t>№ 5/26 шешіміне</w:t>
            </w:r>
            <w:r>
              <w:br/>
            </w:r>
            <w:r>
              <w:rPr>
                <w:rFonts w:ascii="Times New Roman"/>
                <w:b w:val="false"/>
                <w:i w:val="false"/>
                <w:color w:val="000000"/>
                <w:sz w:val="20"/>
              </w:rPr>
              <w:t>1 қосымша</w:t>
            </w:r>
          </w:p>
        </w:tc>
      </w:tr>
    </w:tbl>
    <w:bookmarkStart w:name="z43" w:id="32"/>
    <w:p>
      <w:pPr>
        <w:spacing w:after="0"/>
        <w:ind w:left="0"/>
        <w:jc w:val="left"/>
      </w:pPr>
      <w:r>
        <w:rPr>
          <w:rFonts w:ascii="Times New Roman"/>
          <w:b/>
          <w:i w:val="false"/>
          <w:color w:val="000000"/>
        </w:rPr>
        <w:t xml:space="preserve"> 2022 жылға арналған облыстық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97 905 680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22 663 442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73 468 664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24 884 607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24 884 607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32 348 490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32 348 490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16 235 567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95 848 070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15 059 906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№10/67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2022 жылғы 20 шілдедегі</w:t>
            </w:r>
            <w:r>
              <w:br/>
            </w:r>
            <w:r>
              <w:rPr>
                <w:rFonts w:ascii="Times New Roman"/>
                <w:b w:val="false"/>
                <w:i w:val="false"/>
                <w:color w:val="000000"/>
                <w:sz w:val="20"/>
              </w:rPr>
              <w:t>№ 5/26 шешіміне</w:t>
            </w:r>
            <w:r>
              <w:br/>
            </w:r>
            <w:r>
              <w:rPr>
                <w:rFonts w:ascii="Times New Roman"/>
                <w:b w:val="false"/>
                <w:i w:val="false"/>
                <w:color w:val="000000"/>
                <w:sz w:val="20"/>
              </w:rPr>
              <w:t>4 қосымша</w:t>
            </w:r>
          </w:p>
        </w:tc>
      </w:tr>
    </w:tbl>
    <w:bookmarkStart w:name="z46" w:id="33"/>
    <w:p>
      <w:pPr>
        <w:spacing w:after="0"/>
        <w:ind w:left="0"/>
        <w:jc w:val="left"/>
      </w:pPr>
      <w:r>
        <w:rPr>
          <w:rFonts w:ascii="Times New Roman"/>
          <w:b/>
          <w:i w:val="false"/>
          <w:color w:val="000000"/>
        </w:rPr>
        <w:t xml:space="preserve"> 2022 жылға арналған республикалық бюджеттен берілетін нысаналы трансферттер мен бюджеттік кредиттер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33 155 693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18 628 618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13 719 872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18 628 618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мекемелердің, алып жүру қызметінің, кезекші бөлімшелерінің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iстер органдарының мемлекеттiк қызметшiлерiнiң арасынан медицина қызметкерлерiнiң жалақысын көтеру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кепілдендірілген әлеуметтік пакетке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мүгедектердің құқықтарын қамтамасыз ету және өмір сүру сапасын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сурдотехникалық, тифлотехникалық құралдар, арнаулы жүріп-тұру құралдары( кресло-арбалар), техникалық көмекші (орнын толтырушы) құралдарды кеңейту, Брайль қарпімен ақпаратты енгізу/шығару ішіне салынған сөйлеу синтезі бар портативті тифлокомпьютер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Spina bifida диагнозы бар мүгедек балаларды бір рет пайдаланылатын катетерлермен қамтамасыз ету нормаларын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Шипажайлық-курорттық 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кепілдендірілген трансферт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667 351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кепілдендірілген трансферт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қызметшiлердiң жекелеген санаттарының, мемлекеттiк бюджет қаражаты есебiнен ұсталатын ұйымдар қызметкерлерiнiң, қазыналық кәсiпорындар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714 763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кепілдендірілген трансферт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мұғалімдерінің еңбекақысын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1 101 353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мемлекеттік ұйымдарының дене шынықтыру мұғалімдеріне сыныптан тыс жұмыстарға қосымша ақы төлеу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мемлекеттік ұйымдарының мұғалімдерінің біліктілік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алты жасқа дейінгі балаларды мектепке дейінгі тәрбиемен және оқытумен қамтуды қамтамасыз етсін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медицина қызметкерлерінің еңбекақысын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берудің мемлекеттік ұйымдарында жан басына шаққандағы қаржыландыруды жүзеге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 педагогтарының еңбекақысын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7 502 890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ұйымдарының педагог қызметкерлеріне біліктілік санаты үшін қосымша ақыға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дене шынықтыру мұғалімдеріне мектептен тыс жұмыстарға қосымша ақы төлеу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әдістемелік орталықтарының (кабинеттерінің) әдіскерлеріне магистр дәрежесіне қосымша ақы төлеу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ұйымдарының медицина қызметкерлерінің еңбегіне ақы төлеуді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берілетін мемлекеттік стипендияның мөлшерін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мемлекеттік ұйымдарының дене шынықтыру мұғалімдеріне мектептен тыс жұмыстар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сұранысқа ие мамандықтар бойынша тегін техникалық және кәсіптік біліммен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мемлекеттік ұйымдары мұғалімдерінің еңбекақысын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беретін мемлекеттік ұйымдардың педагог қызметкерлеріне біліктілік санаты үшін қосымша ақы төлеу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ұйымдарындағы медицина қызметкерлерінің еңбегіне ақы төлеуді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ЖҚТБ-ның алдын алу және оған қарсы күрес жөніндегі іс-шараларды жүзеге асырғаны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денсаулық сақтау саласындағы ұйымдары қызметкерлерiнiң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ұйымдардың медицина қызметкерлерінің еңбегіне ақы төлеуді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орта және қосымша бiлiм беру мемлекеттiк ұйымдарының педагог қызметкерлерінің еңбекақысын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кәсіпкерлікті қолдау мен дамытудың мемлекеттік бағдарламасы аясында жас кәсіпкерлерге жаңа бизнес-идеяларды іске асыру үшін мемлекеттік гранттар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депутаттарының жұмысының тиімділігін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кепілдендірілген трансферт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әкімдерінің сайлауын қамтамасыз ету және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қосымша штат санын ұстауға және материалдық-техникалық жарақтандыру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нормативтік оқу жүктемесінің төмендеуіне байланысты төмен тұрған бюджеттердің шығындарын өтеу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13 719 872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1 225 377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8 869 455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облыстық бюджеттерге кредит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№10/67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2022 жылғы 20 шілдедегі</w:t>
            </w:r>
            <w:r>
              <w:br/>
            </w:r>
            <w:r>
              <w:rPr>
                <w:rFonts w:ascii="Times New Roman"/>
                <w:b w:val="false"/>
                <w:i w:val="false"/>
                <w:color w:val="000000"/>
                <w:sz w:val="20"/>
              </w:rPr>
              <w:t>№ 5/26 шешіміне</w:t>
            </w:r>
            <w:r>
              <w:br/>
            </w:r>
            <w:r>
              <w:rPr>
                <w:rFonts w:ascii="Times New Roman"/>
                <w:b w:val="false"/>
                <w:i w:val="false"/>
                <w:color w:val="000000"/>
                <w:sz w:val="20"/>
              </w:rPr>
              <w:t>5 қосымша</w:t>
            </w:r>
          </w:p>
        </w:tc>
      </w:tr>
    </w:tbl>
    <w:bookmarkStart w:name="z49" w:id="34"/>
    <w:p>
      <w:pPr>
        <w:spacing w:after="0"/>
        <w:ind w:left="0"/>
        <w:jc w:val="left"/>
      </w:pPr>
      <w:r>
        <w:rPr>
          <w:rFonts w:ascii="Times New Roman"/>
          <w:b/>
          <w:i w:val="false"/>
          <w:color w:val="000000"/>
        </w:rPr>
        <w:t xml:space="preserve"> 2022 жылға арналған аудандар (облыстық маңызы бар қалалар) бюджеттеріне нысаналы трансферттер мен бюджеттік кредиттер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31 620 245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19 684 002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11 702 694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19 684 002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қызметтеріне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1 891 826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995 517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және (немесе) аз қамтылған көп балалы отбасылар үшін коммуналдық тұрғын үй қорының тұрғын үйін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күрделі,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15 394 960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15 394 960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11 702 694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9 668 535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2 034 159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тұрғын үйді салуға және (немесе)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№10/67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2022 жылғы 20 шілдедегі</w:t>
            </w:r>
            <w:r>
              <w:br/>
            </w:r>
            <w:r>
              <w:rPr>
                <w:rFonts w:ascii="Times New Roman"/>
                <w:b w:val="false"/>
                <w:i w:val="false"/>
                <w:color w:val="000000"/>
                <w:sz w:val="20"/>
              </w:rPr>
              <w:t>№ 5/26 шешіміне</w:t>
            </w:r>
            <w:r>
              <w:br/>
            </w:r>
            <w:r>
              <w:rPr>
                <w:rFonts w:ascii="Times New Roman"/>
                <w:b w:val="false"/>
                <w:i w:val="false"/>
                <w:color w:val="000000"/>
                <w:sz w:val="20"/>
              </w:rPr>
              <w:t>5 қосымша</w:t>
            </w:r>
          </w:p>
        </w:tc>
      </w:tr>
    </w:tbl>
    <w:bookmarkStart w:name="z52" w:id="35"/>
    <w:p>
      <w:pPr>
        <w:spacing w:after="0"/>
        <w:ind w:left="0"/>
        <w:jc w:val="left"/>
      </w:pPr>
      <w:r>
        <w:rPr>
          <w:rFonts w:ascii="Times New Roman"/>
          <w:b/>
          <w:i w:val="false"/>
          <w:color w:val="000000"/>
        </w:rPr>
        <w:t xml:space="preserve"> 2022 жылға арналған облыстық бюджетті орындау барысында секвестрлеуге жатпайтын облыстық бюджеттік бағдарламалардың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