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2aeae" w14:textId="702ae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ауылдық округтер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Жезқазған қалалық мәслихатының 2022 жылғы 26 желтоқсандағы № 34/250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Жезқазған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Кеңгір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117 067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33 219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83 848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129 105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-12 038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12 038 теңге, 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теңге;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–12 038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Ұлытау облысы Жезқазған қалалық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10/61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2023-2025 жылдарға арналған Талап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58 863 мың теңге, 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1 642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57 221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58 863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теңге;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Ұлытау облысы Жезқазған қалалық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10/61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2023-2025 жылдарға арналған Сарыкеңгір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43 584 мың теңге, оның ішінде: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1 248 мың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42 336 мың теңге;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43 584 мың теңге;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теңге;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Ұлытау облысы Жезқазған қалалық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10/61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2023-2025 жылдарға арналған ауылдық округтерінің бюджеті түсімдерінің құрамында қалалық бюджеттен ауылдық округтерінің бюджетіне берілетін бюджеттік субвенциялар </w:t>
      </w:r>
      <w:r>
        <w:rPr>
          <w:rFonts w:ascii="Times New Roman"/>
          <w:b w:val="false"/>
          <w:i w:val="false"/>
          <w:color w:val="000000"/>
          <w:sz w:val="28"/>
        </w:rPr>
        <w:t>10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 жылға арналған ауылдық округтерінің бюджеті түсімдерінің құрамында қалалық бюджеттен ауылдық округтерінің бюджетіне берілетін ағымдағы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11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Ауылдық округтер бюджетін атқару үрдісінде еңбек ақы төлеу шығыстары секвестрлеуге жатпайды деп белгіленсін.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2023 жылдың 1 қаңтарынан бастап қолданысқа енгізіледі.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Кеңгір ауылдық округінің бюджеті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Ұлытау облысы Жезқазған қалалық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10/61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6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Кеңгір ауылдық округінің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6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Кеңгір ауылдық округінің бюджеті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54018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7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Талап ауылдық округінің бюджеті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Ұлытау облысы Жезқазған қалалық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10/61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7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Талап ауылдық округінің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bookmarkStart w:name="z7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Талап ауылдық округінің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7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Сарыкеңгір ауылдық округінің бюджеті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Ұлытау облысы Жезқазған қалалық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10/61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</w:tbl>
    <w:bookmarkStart w:name="z7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Сарыкеңгір ауылдық округінің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</w:tbl>
    <w:bookmarkStart w:name="z8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Сарыкеңгір ауылдық округінің бюджеті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8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2023-2025 жылдарға арналған қалалық бюджеттен ауылдық округтерінің бюджетіне берілетін бюджеттік субвенциялар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Субвенция, 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Сарыкеңгір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</w:tbl>
    <w:bookmarkStart w:name="z8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бюджеттен ауылдық округтерінің бюджетіне берілетін ағымдағы нысаналы трансферттер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11-қосымша жаңа редакцияда - Ұлытау облысы Жезқазған қалалық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10/61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барлығы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 балалар ойын алаңдарын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 (Теректі станциясы) футбол алаңын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ауылындағы зілзала салдарынан болған үйінділерді жою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ауылындағы тұрғын үйді күрделі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