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09431" w14:textId="9f094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2023 - 2025 жылдарға арналған қалалық бюджет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Ұлытау облысы Сәтбаев қалалық мәслихатының 2022 жылғы 28 желтоқсандағы № 240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Сәтбаев қалалық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 – 2025 жылдарға арналған қалалық бюджет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13 359 238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7 654 130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42 141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87 569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бойынша – 5 575 398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17 002 260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теңге, оның ішінде: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1 575 264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(профицитін пайдалану) қаржыландыру – 3 643 022 мың теңге, оның ішінде: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2 067 758 мың теңге;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1 575 264 мың теңге.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Ұлытау облысы Сәтбаев қалалық мәслихатының 08.12.2023 </w:t>
      </w:r>
      <w:r>
        <w:rPr>
          <w:rFonts w:ascii="Times New Roman"/>
          <w:b w:val="false"/>
          <w:i w:val="false"/>
          <w:color w:val="000000"/>
          <w:sz w:val="28"/>
        </w:rPr>
        <w:t>№ 80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2023 жылға арналған қалалық бюджетке кірістерді бөлу нормативтері келесі мөлшерлерде белгіленсін: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жеке табыс салығы бойынша: 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төлем көзінен салық салынатын табыстардан ұсталатын – 75 пайыз;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әлеуметтік салық бойынша – 75 пайыз.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2023 жылға арналған қалалық бюджет кірістерінің және шығындарының құрамында келесі трансферттер қарастырылғаны </w:t>
      </w:r>
      <w:r>
        <w:rPr>
          <w:rFonts w:ascii="Times New Roman"/>
          <w:b w:val="false"/>
          <w:i w:val="false"/>
          <w:color w:val="000000"/>
          <w:sz w:val="28"/>
        </w:rPr>
        <w:t>4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ескерілсін.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2023 жылға арналған қалалық бюджет түсімдерінің құрамында облыстық бюджеттен қала бюджетіне берілетін субвенциялардың көлемі 2 445 541 мың теңге сомасында ескерілсін.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Жергілікті атқарушы органның 2023 жылға арналған резерві 54 000 мың теңге сомасында бекітілсін.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5-тармақ жаңа редакцияда - Ұлытау облысы Сәтбаев қалалық мәслихатының 08.12.2023 </w:t>
      </w:r>
      <w:r>
        <w:rPr>
          <w:rFonts w:ascii="Times New Roman"/>
          <w:b w:val="false"/>
          <w:i w:val="false"/>
          <w:color w:val="000000"/>
          <w:sz w:val="28"/>
        </w:rPr>
        <w:t>№ 80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2023 жылғы 1 қаңтардан бастап қолданысқа енгізіледі.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Сәтбаев қалалық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Хмилярчук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Сәтбаев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3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қалалық бюджет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Ұлытау облысы Сәтбаев қалалық мәслихатының 08.12.2023 </w:t>
      </w:r>
      <w:r>
        <w:rPr>
          <w:rFonts w:ascii="Times New Roman"/>
          <w:b w:val="false"/>
          <w:i w:val="false"/>
          <w:color w:val="ff0000"/>
          <w:sz w:val="28"/>
        </w:rPr>
        <w:t>№ 80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13 359 238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7 654 130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2 803 833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2 417 153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1 590 922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1 590 922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1 620 423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1 341 801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1 598 175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1 550 836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5 575 398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5 575 398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5 575 398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17 002 260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1 295 279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Мәслихаттар депутаттары қызметінің тиімділігін арттыру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Әлеуметтік, табиғи және техногендік сипаттағы төтенше жағдайларды жою үшін жергілікті атқарушы органның төтенше резерві есебінен іс-шаралар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1 119 663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10 210 629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3 209 678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 және ескi тұрғын үйлердi бұзу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2 273 217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2 153 985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5 096 593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2 869 040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2 398 640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2 227 553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жабдықтау және су бұру жүйесін дамыту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2 227 553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1 904 358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1 904 358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1 473 320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1 096 567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аумағының қала құрылысын дамыту және елді мекендердің бас жоспарларының схемаларын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1 737 629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1 597 643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1 597 643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 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және моноқалаларда бюджеттік инвестициялық жобаларды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496 487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- 1 575 264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(профицитін пайдалану) қаржыландыру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1 575 264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2 067 758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2 067 758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2 067 758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1 575 264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1 575 264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1 575 264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Сәтбаев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35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қалалық бюджет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10 908 717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6 659 973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2 377 639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1 971 625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1 253 175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1 253 175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1 329 737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1 094 481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221 766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1 677 256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1 611 380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4 114 430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4 114 430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4 114 430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10 908 717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1 327 370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Мәслихаттар депутаттары қызметінің тиімділігін арттыру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1 746 967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1 450 714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1 450 714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4 665 463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603 506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1 996 955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1 168 427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1 946 774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1 946 774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1 584 348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аумағының қала құрылысын дамыту және елді мекендердің бас жоспарларының схемаларын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1 378 417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1 292 547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1 292 547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және моноқалаларда бюджеттік инвестициялық жобаларды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115 289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(профицитін пайдалану) қаржыландыру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Сәтбаев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bookmarkStart w:name="z37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қалалық бюджет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11 008 905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6 706 905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2 397 217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1 980 902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1 261 920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1 261 920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1 336 979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1 098 850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223 764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1 686 145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1 615 949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4 155 986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4 155 986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4 155 986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11 008 905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1 235 488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Мәслихаттар депутаттары қызметінің тиімділігін арттыру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28 694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1 764 611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1 465 365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1 465 365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4 808 636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609 601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2 017 124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1 180 228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жабдықтау және су бұру жүйесін дамыту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2 062 487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2 062 487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1 696 399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аумағының қала құрылысын дамыту және елді мекендердің бас жоспарларының схемаларын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1 392 339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және моноқалаларда бюджеттік инвестициялық жобаларды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116 453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(профицитін пайдалану) қаржыландыру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Сәтбаев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39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республикалық және облыстық бюджеттен бөлінген нысаналы трансферттер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1 626 539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806 539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806 539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 мекендердің көшелерін орташа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344 022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 жүйесін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Сәтбаев қаласының № 8 шағын ауданынан бастап шаруашылық-фекальды тазарту құрылғысына дейінгі кәріз коллекторының құрылысына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