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11991" w14:textId="1c119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 Шалғы кентінің аумағында бөлек жергілікті қоғамдастық жиындарын өткізу қағидаларын бекіту туралы</w:t>
      </w:r>
    </w:p>
    <w:p>
      <w:pPr>
        <w:spacing w:after="0"/>
        <w:ind w:left="0"/>
        <w:jc w:val="both"/>
      </w:pPr>
      <w:r>
        <w:rPr>
          <w:rFonts w:ascii="Times New Roman"/>
          <w:b w:val="false"/>
          <w:i w:val="false"/>
          <w:color w:val="000000"/>
          <w:sz w:val="28"/>
        </w:rPr>
        <w:t>Ұлытау облысы Қаражал қалалық мәслихатының 2022 жылғы 18 тамыздағы № 154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"Бөлек жергілікті қоғамдастық жиындарын өткізудің үлгі қағидаларын бекіту туралы" Қазақстан Республикасы Үкіметінің 2013 жылғы 18 қазандағы №1106 қаулысына өзгерістер енгізу туралы" 2021 жылғы 5 қазандағы № 707 </w:t>
      </w:r>
      <w:r>
        <w:rPr>
          <w:rFonts w:ascii="Times New Roman"/>
          <w:b w:val="false"/>
          <w:i w:val="false"/>
          <w:color w:val="000000"/>
          <w:sz w:val="28"/>
        </w:rPr>
        <w:t>қаулысына</w:t>
      </w:r>
      <w:r>
        <w:rPr>
          <w:rFonts w:ascii="Times New Roman"/>
          <w:b w:val="false"/>
          <w:i w:val="false"/>
          <w:color w:val="000000"/>
          <w:sz w:val="28"/>
        </w:rPr>
        <w:t xml:space="preserve"> сәйкес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Қаражал қаласы Шалғы кентінің аумағында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Қаражал қалалық мәслихатының келесі шешімдерінің күші жойылған деп танылсын:</w:t>
      </w:r>
    </w:p>
    <w:bookmarkEnd w:id="2"/>
    <w:bookmarkStart w:name="z7" w:id="3"/>
    <w:p>
      <w:pPr>
        <w:spacing w:after="0"/>
        <w:ind w:left="0"/>
        <w:jc w:val="both"/>
      </w:pPr>
      <w:r>
        <w:rPr>
          <w:rFonts w:ascii="Times New Roman"/>
          <w:b w:val="false"/>
          <w:i w:val="false"/>
          <w:color w:val="000000"/>
          <w:sz w:val="28"/>
        </w:rPr>
        <w:t xml:space="preserve">
      1) "Шалғы кентінің аумағында бөлек жергілікті қоғамдастық жиындарын өткізу қағидалары туралы" 2014 жылғы 31 наурыздағы №220 (нормативтік құқықтық актілерді мемлекеттік тіркеу Тізілімінде 2622 нөмірімен тіркелген) </w:t>
      </w:r>
      <w:r>
        <w:rPr>
          <w:rFonts w:ascii="Times New Roman"/>
          <w:b w:val="false"/>
          <w:i w:val="false"/>
          <w:color w:val="000000"/>
          <w:sz w:val="28"/>
        </w:rPr>
        <w:t>шешімі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2) "Шалғы кентінің аумағында бөлек жергілікті қоғамдастық жиындарын өткізу қағидаларын бекіту туралы" Қаражал қалалық мәслихатының 2014 жылғы 31 наурыздағы XXVIII сессиясының №220 шешіміне өзгеріс енгізу туралы" 2016 жылғы 23 желтоқсандағы </w:t>
      </w:r>
      <w:r>
        <w:rPr>
          <w:rFonts w:ascii="Times New Roman"/>
          <w:b w:val="false"/>
          <w:i w:val="false"/>
          <w:color w:val="000000"/>
          <w:sz w:val="28"/>
        </w:rPr>
        <w:t>№ 74</w:t>
      </w:r>
      <w:r>
        <w:rPr>
          <w:rFonts w:ascii="Times New Roman"/>
          <w:b w:val="false"/>
          <w:i w:val="false"/>
          <w:color w:val="000000"/>
          <w:sz w:val="28"/>
        </w:rPr>
        <w:t xml:space="preserve"> (нормативтік құқықтық актілерді мемлекеттік тіркеу Тізілімінде 4129 нөмірімен тіркелген).</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2022 жылғы 18 тамыздағы</w:t>
            </w:r>
            <w:r>
              <w:br/>
            </w:r>
            <w:r>
              <w:rPr>
                <w:rFonts w:ascii="Times New Roman"/>
                <w:b w:val="false"/>
                <w:i w:val="false"/>
                <w:color w:val="000000"/>
                <w:sz w:val="20"/>
              </w:rPr>
              <w:t>№154 шешіміне</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Шалғы кентінің аумағында бөлек жергілікті қоғамдастық жиындарын өткізу қағидалары</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Шалғы кентінің аумағында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Шалғы кенті тұрғындарының жергілікті қоғамдастығының бөлек жиындарын өткізудің үлгі тәртібін белгілейді.</w:t>
      </w:r>
    </w:p>
    <w:bookmarkEnd w:id="8"/>
    <w:bookmarkStart w:name="z15"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6"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17" w:id="11"/>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18" w:id="12"/>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2"/>
    <w:bookmarkStart w:name="z19" w:id="13"/>
    <w:p>
      <w:pPr>
        <w:spacing w:after="0"/>
        <w:ind w:left="0"/>
        <w:jc w:val="both"/>
      </w:pPr>
      <w:r>
        <w:rPr>
          <w:rFonts w:ascii="Times New Roman"/>
          <w:b w:val="false"/>
          <w:i w:val="false"/>
          <w:color w:val="000000"/>
          <w:sz w:val="28"/>
        </w:rPr>
        <w:t>
      3. Жергілікті қоғамдастықтың бөлек жиынын өткізу үшін Шалғы кентінің аумағы учаскелерге (шағын аудандар, көшелер, көппәтерлі тұрғын үйлер) бөлінеді.</w:t>
      </w:r>
    </w:p>
    <w:bookmarkEnd w:id="13"/>
    <w:bookmarkStart w:name="z20"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саны үш адамнан тұратын өкілдер сайланады.</w:t>
      </w:r>
    </w:p>
    <w:bookmarkEnd w:id="14"/>
    <w:bookmarkStart w:name="z21" w:id="15"/>
    <w:p>
      <w:pPr>
        <w:spacing w:after="0"/>
        <w:ind w:left="0"/>
        <w:jc w:val="both"/>
      </w:pPr>
      <w:r>
        <w:rPr>
          <w:rFonts w:ascii="Times New Roman"/>
          <w:b w:val="false"/>
          <w:i w:val="false"/>
          <w:color w:val="000000"/>
          <w:sz w:val="28"/>
        </w:rPr>
        <w:t>
      5. Жергілікті қоғамдастықтың бөлек жиынын Шалғы кентінің әкімі шақырады және ұйымдастырады.</w:t>
      </w:r>
    </w:p>
    <w:bookmarkEnd w:id="15"/>
    <w:bookmarkStart w:name="z22"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Шалғы кентінің әкімі бұқаралық ақпарат құралдары арқылы немесе ұялы байланыс арқылы қоңырау шалу немесе Whatsapp, Instagram, Telegram мессенджерлерін пайдалану арқылы хабарлама жіберу тәсілімен, өткізілетін күнге дейін күнтізбелік он күннен кешіктірмей хабарлайды.</w:t>
      </w:r>
    </w:p>
    <w:bookmarkEnd w:id="16"/>
    <w:bookmarkStart w:name="z23" w:id="17"/>
    <w:p>
      <w:pPr>
        <w:spacing w:after="0"/>
        <w:ind w:left="0"/>
        <w:jc w:val="both"/>
      </w:pPr>
      <w:r>
        <w:rPr>
          <w:rFonts w:ascii="Times New Roman"/>
          <w:b w:val="false"/>
          <w:i w:val="false"/>
          <w:color w:val="000000"/>
          <w:sz w:val="28"/>
        </w:rPr>
        <w:t>
      7. Олардың тұрғылықты жері шегінде бөлек жергілікті қоғамдастық жиынын өткізуді Шалғы кентінің әкімі ұйымдастырады.</w:t>
      </w:r>
    </w:p>
    <w:bookmarkEnd w:id="17"/>
    <w:bookmarkStart w:name="z24" w:id="18"/>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8"/>
    <w:bookmarkStart w:name="z25"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кенттің, шағын ауданның, көшенің, көппәтерлі тұрғын үйдің қатысып отырған, оған қатысуға құқығы бар тұрғындарын тіркеу жүргізіледі. Жергілікті қоғамдастық жиынына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 </w:t>
      </w:r>
    </w:p>
    <w:bookmarkEnd w:id="19"/>
    <w:bookmarkStart w:name="z26" w:id="20"/>
    <w:p>
      <w:pPr>
        <w:spacing w:after="0"/>
        <w:ind w:left="0"/>
        <w:jc w:val="both"/>
      </w:pPr>
      <w:r>
        <w:rPr>
          <w:rFonts w:ascii="Times New Roman"/>
          <w:b w:val="false"/>
          <w:i w:val="false"/>
          <w:color w:val="000000"/>
          <w:sz w:val="28"/>
        </w:rPr>
        <w:t>
      Жергілікті қоғамдастықтың бөлек жиыны осы кентте,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27" w:id="21"/>
    <w:p>
      <w:pPr>
        <w:spacing w:after="0"/>
        <w:ind w:left="0"/>
        <w:jc w:val="both"/>
      </w:pPr>
      <w:r>
        <w:rPr>
          <w:rFonts w:ascii="Times New Roman"/>
          <w:b w:val="false"/>
          <w:i w:val="false"/>
          <w:color w:val="000000"/>
          <w:sz w:val="28"/>
        </w:rPr>
        <w:t>
      9. Жергілікті қоғамдастықтың бөлек жиынын Шалғы кентінің әкімі немесе ол уәкілеттік берген тұлға ашады.</w:t>
      </w:r>
    </w:p>
    <w:bookmarkEnd w:id="21"/>
    <w:bookmarkStart w:name="z28" w:id="22"/>
    <w:p>
      <w:pPr>
        <w:spacing w:after="0"/>
        <w:ind w:left="0"/>
        <w:jc w:val="both"/>
      </w:pPr>
      <w:r>
        <w:rPr>
          <w:rFonts w:ascii="Times New Roman"/>
          <w:b w:val="false"/>
          <w:i w:val="false"/>
          <w:color w:val="000000"/>
          <w:sz w:val="28"/>
        </w:rPr>
        <w:t>
      Шалғы кентінің әкімі немесе ол уәкілеттік берген тұлға бөлек жергілікті қоғамдастық жиынының төрағасы болып табылады.</w:t>
      </w:r>
    </w:p>
    <w:bookmarkEnd w:id="22"/>
    <w:bookmarkStart w:name="z29"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0" w:id="24"/>
    <w:p>
      <w:pPr>
        <w:spacing w:after="0"/>
        <w:ind w:left="0"/>
        <w:jc w:val="both"/>
      </w:pPr>
      <w:r>
        <w:rPr>
          <w:rFonts w:ascii="Times New Roman"/>
          <w:b w:val="false"/>
          <w:i w:val="false"/>
          <w:color w:val="000000"/>
          <w:sz w:val="28"/>
        </w:rPr>
        <w:t>
      10. Жергілікті қоғамдастық жиынына қатысу үшін кент, шағын аудан, көше, көппәтерлі тұрғын үй тұрғындары өкілдерінің кандидатураларын Қаражал қалалық мәслихаты бекіткен сандық құрамға сәйкес бөлек жергілікті қоғамдастық жиынына қатысушылар ұсынады.</w:t>
      </w:r>
    </w:p>
    <w:bookmarkEnd w:id="24"/>
    <w:bookmarkStart w:name="z31"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 Дауыстар тең болған жағдайда жиналыстың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бес жұмыс күні ішінде Шалғы кенті әкімінің аппаратына беріледі.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