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616f3" w14:textId="db616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қалалық мәслихатының 2021 жылғы 30 желтоқсандағы № 92 "2022 - 2024 жылдарға арналған Жәйрем және Шалғы кенттерінің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Қаражал қалалық мәслихатының 2022 жылғы 2 желтоқсандағы № 199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ШЕШТI: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Қаражал қалалық мәслихатының "2022-2024 жылдарға арналған Жәйрем және Шалғы кенттерінің бюджеті туралы" 2021 жылы 30 желтоқсандағы №92 (Нормативтік құқықтық актілерді мемлекеттік тіркеу Тізілімінде №163784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Жәйрем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1 185 037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30 300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2 046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1 152 691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1 192 694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-7 657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7 657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7 657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2022-2024 жылдарға арналған Шалғы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37 660 мың теңге, оның ішінде: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308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142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37 210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37 660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 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Жәйрем кентінің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5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Шалғы кентінің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5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Қалалық бюджеттен 2022 жылға арналған Жәйрем және Шалғы кенттерінің бюджетіне жергілікті бюджеттерден берілетін ағымдағы нысаналы трансферттер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Жәйрем кенті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874131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874131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мекемелеріндегі ерекше еңбек жағдайлары үшін мемлекеттік мәдениет ұйымдары мен мұрағат мекемелерінің басқарушы және негізгі персоналына лауазымдық айлықақысына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мекемелеріндегі ерекше еңбек жағдайлары үшін мемлекеттік мәдениет ұйымдары мен мұрағат мекемелерінің басқарушы және негізгі персоналына лауазымдық айлықақысына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Ойын-сауық іс-шаралар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стационалдық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Шалғы кенті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