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a13a" w14:textId="c69a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2022 жылғы 27 желтоқсандағы № 37/230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7 487 570,0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2 772 988,0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60 957,0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3 800,0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4 649 825,0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7 961 914,3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52 518,5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108 675,5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56 157,0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- 526 862,8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526 862,8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108 675,0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56 157,0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474 344,8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Жаңаарқа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11/77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бюджеттік инвестициялық жобалардың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2023-2025 жылдарға арналған аудандық бюджеттен кенттер және ауылдық округтер бюджеттеріне берілетін бюджеттік субвенциялар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аудандық бюджеттен төменгі тұрған бюджеттерге берілетін нысаналы трансферттер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ағымдағы нысаналы трансферттер, дамуға нысаналы трансферттер және бюджеттік кредиттер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ауданның жергілікті атқарушы органының резерві 49 119 мың теңге сомасында бекітілсін.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Жаңаарқа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11/77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жобалардың тізбесі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Жаңаарқа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11/77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жылдарға аудандық бюджеттен кенттер және ауылдық округтер бюджеттеріне берілетін бюджеттік субвенциялар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2275413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төменгі тұрған бюджеттерге берілетін нысаналы трансферттер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Ұлытау облысы Жаңаарқа аудандық мәслихатының 15.08.2023 </w:t>
      </w:r>
      <w:r>
        <w:rPr>
          <w:rFonts w:ascii="Times New Roman"/>
          <w:b w:val="false"/>
          <w:i w:val="false"/>
          <w:color w:val="ff0000"/>
          <w:sz w:val="28"/>
        </w:rPr>
        <w:t>№ 5/23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№37/230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трансферттер, дамуға нысаналы трансферттер және бюджеттік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Жаңаарқа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11/77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тұрғындар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ішкі жолдарын күрделі, орташа және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