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3752" w14:textId="e0d3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кенттер және ауылдық округтердің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аудандық мәслихатының 2022 жылғы 28 желтоқсандағы № 38/234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Жаңаарқа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525 298,0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85 707,0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464,0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439 127,0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525 298,0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Ақтау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203 016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2 194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200 822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205 074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- 2 058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2 058 мың теңге, оның ішінде: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2 058 мың теңге.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Ақтүбек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66 240 мың теңге, оның ішінде: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4 356 мың теңге;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245 мың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61 639 мың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66 240 мың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Айнабұлақ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44 761 мың теңге, оның ішінде: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586 мың теңге;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93 мың теңге;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44 082 мың теңге;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44 761 мың теңге;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Байдалы би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171 963 мың теңге, оның ішінде: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2 015 мың теңге;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 мың теңге;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169 914 мың теңге;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171 963 мың теңге;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152 741 мың теңге, оның ішінде: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3 080 мың теңге;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210 мың теңге;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149 451 мың теңге;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152 741 мың теңге;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Мұқажан Жұмажанов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28 063 мың теңге, оның ішінде: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2 699 мың теңге;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 мың теңге;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25 302 мың теңге;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28 063 мың теңге;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Ералиев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249 664 мың теңге, оның ішінде: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4 243 мың теңге;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 мың теңге;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245 387 мың теңге;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249 664 мың теңге;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Қараағаш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98 367 мың теңге, оның ішінде: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1 431 мың теңге;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96 836 мың теңге;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98 367 мың теңге;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Қызылжар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54"/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40 568 мың теңге, оның ішінде:</w:t>
      </w:r>
    </w:p>
    <w:bookmarkEnd w:id="155"/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4 307 мың теңге;</w:t>
      </w:r>
    </w:p>
    <w:bookmarkEnd w:id="156"/>
    <w:bookmarkStart w:name="z1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158"/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36 061 мың теңге;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40 568 мың теңге;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Start w:name="z1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1"/>
    <w:bookmarkStart w:name="z1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2"/>
    <w:bookmarkStart w:name="z18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63"/>
    <w:bookmarkStart w:name="z18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9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9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Сейфуллин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71"/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121 143 мың теңге, оның ішінде:</w:t>
      </w:r>
    </w:p>
    <w:bookmarkEnd w:id="172"/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1 564 мың теңге;</w:t>
      </w:r>
    </w:p>
    <w:bookmarkEnd w:id="173"/>
    <w:bookmarkStart w:name="z20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74"/>
    <w:bookmarkStart w:name="z20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5"/>
    <w:bookmarkStart w:name="z20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119 579 мың теңге;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121 143 мың теңге;</w:t>
      </w:r>
    </w:p>
    <w:bookmarkStart w:name="z20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7"/>
    <w:bookmarkStart w:name="z20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8"/>
    <w:bookmarkStart w:name="z20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9"/>
    <w:bookmarkStart w:name="z20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80"/>
    <w:bookmarkStart w:name="z2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84"/>
    <w:bookmarkStart w:name="z2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5"/>
    <w:bookmarkStart w:name="z21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6"/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2023-2025 жылдарға арналған Талдыбұлақ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8"/>
    <w:bookmarkStart w:name="z21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125 779 мың теңге, оның ішінде:</w:t>
      </w:r>
    </w:p>
    <w:bookmarkEnd w:id="189"/>
    <w:bookmarkStart w:name="z21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1 225 мың теңге;</w:t>
      </w:r>
    </w:p>
    <w:bookmarkEnd w:id="190"/>
    <w:bookmarkStart w:name="z21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1"/>
    <w:bookmarkStart w:name="z22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 мың теңге;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124 527 мың теңге;</w:t>
      </w:r>
    </w:p>
    <w:bookmarkStart w:name="z2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125 779 мың теңге;</w:t>
      </w:r>
    </w:p>
    <w:bookmarkEnd w:id="193"/>
    <w:bookmarkStart w:name="z2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94"/>
    <w:bookmarkStart w:name="z2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5"/>
    <w:bookmarkStart w:name="z2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6"/>
    <w:bookmarkStart w:name="z22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7"/>
    <w:bookmarkStart w:name="z22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8"/>
    <w:bookmarkStart w:name="z22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9"/>
    <w:bookmarkStart w:name="z2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00"/>
    <w:bookmarkStart w:name="z23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01"/>
    <w:bookmarkStart w:name="z23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02"/>
    <w:bookmarkStart w:name="z23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3"/>
    <w:bookmarkStart w:name="z23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2023-2025 жылдарға арналған Түгіскен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5"/>
    <w:bookmarkStart w:name="z23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131 311 мың теңге, оның ішінде:</w:t>
      </w:r>
    </w:p>
    <w:bookmarkEnd w:id="206"/>
    <w:bookmarkStart w:name="z23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8 979 мың теңге;</w:t>
      </w:r>
    </w:p>
    <w:bookmarkEnd w:id="207"/>
    <w:bookmarkStart w:name="z2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147 мың теңге;</w:t>
      </w:r>
    </w:p>
    <w:bookmarkStart w:name="z2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122 185 мың теңге;</w:t>
      </w:r>
    </w:p>
    <w:bookmarkEnd w:id="209"/>
    <w:bookmarkStart w:name="z2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132 395 мың теңге;</w:t>
      </w:r>
    </w:p>
    <w:bookmarkEnd w:id="210"/>
    <w:bookmarkStart w:name="z2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11"/>
    <w:bookmarkStart w:name="z2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2"/>
    <w:bookmarkStart w:name="z2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3"/>
    <w:bookmarkStart w:name="z2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14"/>
    <w:bookmarkStart w:name="z24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5"/>
    <w:bookmarkStart w:name="z24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6"/>
    <w:bookmarkStart w:name="z24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- 1 084 мың теңге;</w:t>
      </w:r>
    </w:p>
    <w:bookmarkEnd w:id="217"/>
    <w:bookmarkStart w:name="z24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1 084 мың теңге, оның ішінде:</w:t>
      </w:r>
    </w:p>
    <w:bookmarkEnd w:id="218"/>
    <w:bookmarkStart w:name="z25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19"/>
    <w:bookmarkStart w:name="z25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0"/>
    <w:bookmarkStart w:name="z25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1 084 мың теңге.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2023-2025 жылдарға арналған Орынбай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22"/>
    <w:bookmarkStart w:name="z25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29 595 мың теңге, оның ішінде:</w:t>
      </w:r>
    </w:p>
    <w:bookmarkEnd w:id="223"/>
    <w:bookmarkStart w:name="z25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748 мың теңге;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29 595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2023 жылға арналған бюджет кірістерінің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төменгі тұрған бюджеттерге берілетін нысаналы ағымдағы трансферттер ескерілсін.</w:t>
      </w:r>
    </w:p>
    <w:bookmarkEnd w:id="225"/>
    <w:bookmarkStart w:name="z25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2023 жылдың 1 қаңтарынан бастап қолданысқа енгізіледі.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61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Жаңаарқа кентінің бюджеті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26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Жаңаарқа кентінің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265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Жаңаарқа кентінің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267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Ақтау ауылдық округінің бюджеті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269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Ақтау ауылдық округінің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271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Ақтау ауылдық округінің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273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Ақтүбек ауылдық округінің бюджеті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27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Ақтүбек ауылдық округінің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277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Ақтүбек ауылдық округінің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279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Айнабұлақ ауылдық округінің бюджеті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28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Айнабұлақ ауылдық округінің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bookmarkStart w:name="z283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Айнабұлақ ауылдық округінің бюджеті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285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Байдалы би ауылдық округінің бюджеті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bookmarkStart w:name="z287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Байдалы би ауылдық округінің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</w:tbl>
    <w:bookmarkStart w:name="z289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Байдалы би ауылдық округінің бюджеті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291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Бидайық ауылдық округінің бюджеті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</w:tbl>
    <w:bookmarkStart w:name="z293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Бидайық ауылдық округінің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 18 қосымша</w:t>
            </w:r>
          </w:p>
        </w:tc>
      </w:tr>
    </w:tbl>
    <w:bookmarkStart w:name="z295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Бидайық ауылдық округінің бюджеті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297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Мұқажан Жұмажанов атындағы ауылдық округінің бюджеті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</w:tbl>
    <w:bookmarkStart w:name="z299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Мұқажан Жұмажанов атындағы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</w:tbl>
    <w:bookmarkStart w:name="z301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Мұқажан Жұмажанов атындағы ауылдық округінің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303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Ералиев ауылдық округінің бюджеті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</w:tbl>
    <w:bookmarkStart w:name="z305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Ералиев ауылдық округінің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</w:tbl>
    <w:bookmarkStart w:name="z307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Ералиев ауылдық округінің бюджеті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309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Қараағаш ауылдық округінің бюджеті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</w:tbl>
    <w:bookmarkStart w:name="z311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Қараағаш ауылдық округінің бюджеті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қосымша</w:t>
            </w:r>
          </w:p>
        </w:tc>
      </w:tr>
    </w:tbl>
    <w:bookmarkStart w:name="z313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Қараағаш ауылдық округінің бюджеті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315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кентінің бюджеті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 қосымша</w:t>
            </w:r>
          </w:p>
        </w:tc>
      </w:tr>
    </w:tbl>
    <w:bookmarkStart w:name="z317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кентінің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 қосымша</w:t>
            </w:r>
          </w:p>
        </w:tc>
      </w:tr>
    </w:tbl>
    <w:bookmarkStart w:name="z319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кентінің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321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Сейфуллин ауылдық округінің бюджеті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 қосымша</w:t>
            </w:r>
          </w:p>
        </w:tc>
      </w:tr>
    </w:tbl>
    <w:bookmarkStart w:name="z323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Сейфуллин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 қосымша</w:t>
            </w:r>
          </w:p>
        </w:tc>
      </w:tr>
    </w:tbl>
    <w:bookmarkStart w:name="z325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Сейфуллин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327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Талдыбұлақ ауылдық округінің бюджеті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 қосымша</w:t>
            </w:r>
          </w:p>
        </w:tc>
      </w:tr>
    </w:tbl>
    <w:bookmarkStart w:name="z32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Талдыбұлақ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 қосымша</w:t>
            </w:r>
          </w:p>
        </w:tc>
      </w:tr>
    </w:tbl>
    <w:bookmarkStart w:name="z331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Талдыбұлақ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333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Түгіскен ауылдық округінің бюджеті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 қосымша</w:t>
            </w:r>
          </w:p>
        </w:tc>
      </w:tr>
    </w:tbl>
    <w:bookmarkStart w:name="z335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Түгіскен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 қосымша</w:t>
            </w:r>
          </w:p>
        </w:tc>
      </w:tr>
    </w:tbl>
    <w:bookmarkStart w:name="z337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Түгіскен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339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Орынбай ауылдық округінің бюджеті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 қосымша</w:t>
            </w:r>
          </w:p>
        </w:tc>
      </w:tr>
    </w:tbl>
    <w:bookmarkStart w:name="z341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Орынбай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 қосымша</w:t>
            </w:r>
          </w:p>
        </w:tc>
      </w:tr>
    </w:tbl>
    <w:bookmarkStart w:name="z343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Орынбай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№38/234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345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аудандық бюджеттен төменгі тұрған бюджеттерге берілетін нысаналы ағымдағы трансферттер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Ұлытау облысы Жаңаарқа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10/73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Мұқажан 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