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f255" w14:textId="b6bf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2021 жылғы 27 желтоқсандағы XI сессиясының "Ұлытау ауданының 2022-2024 жылдарға арналған бюджеті туралы" № 90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2022 жылғы 19 қыркүйектегі № 140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2021 жылғы 27 желтоқсандағы XI сессиясының "Ұлытау ауданының 2022-2024 жылдарға арналған бюджеті туралы" №90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№26225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8 045 792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6 540 698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26 300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1 476 969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8 039 478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105 137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147 024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41 887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- 98 823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98 823 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147 024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48 201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қыркүйектегі №140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қыркүйектегі №140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құрамында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селосының ауыз су жүйесін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кентіндегі 160 орындық дене шынықтыру-сауықтыру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қыркүйектегі №140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бюджеттің бюджеттік инвестициялық жобаларды іске асыруға бағытталған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қыркүйектегі №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кенттер, ауылдық округтер бюджеттеріне аудандық бюджеттен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