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2ed7" w14:textId="e882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2022 жылғы 28 желтоқсандағы № 188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7 518 982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5 964 664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57 647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12 462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1 484 209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7 863 812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77 678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129 375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51 697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- 422 508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422 508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129 375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51 697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344 830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Ұлытау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кенттер, ауылдық округтер бюджеттеріне аудандық бюджеттен берілетін субвенциялардың мөлшері 614 003 мың теңге сомасында қарастырылсын,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кентіне – 139 155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ауылдық округіне – 58 036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кентіне – 36 153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Қарсақпай кентіне – 38 270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Қаракеңгір ауылдық округіне – 31 438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округіне – 25 974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Шеңбер ауылдық округіне – 33 476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ауылдық округіне – 31 741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– 27 865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Мибұлақ ауылдық округіне – 29 888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ауылдық округіне – 26 136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Жанкелді ауылдық округіне – 37 258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ауылдық округіне – 29 972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Борсеңгір ауылдық округіне – 30 953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округіне – 37 688 мың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Ұлытау ауданы әкімдігінің 2023 жылға арналған резерві 125 510 мың теңге сомасында бекітілсін.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аудандық бюджеттің бюджеттік инвестициялық жобаларды іске асыруға бағытталған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 жылға арналған кенттер, ауылдық округтер бюджеттеріне аудандық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2023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Ұлытау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7 518 982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5152190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құрамында нысаналы трансферттер мен бюджеттік кредиттер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Ұлытау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ішкі жолдарын күрделі, орташа және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 берілетін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селосының ауыз су жүйесін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кентіндегі 160 орындық дене шынықтыру-сауықтыру кешенінің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 Ұлытау ауылындағы Қазақстан Республикасы Тәуелсіздігінің 20 жылдығы көшесіндегі бір пәтерлі үш бөлмелі 10 коммуналдық тұрғын үйлерге және Тайжан көшесіндегі бір пәтерлі үш бөлмелі 10 коммуналдық тұрғын үйлерге инженерлік-коммуникациялық инфрақұрылым желілерін салу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Ұлытау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кенттер, ауылдық округтер бюджеттеріне аудандық бюджеттен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Ұлытау облысы Ұлытау аудандық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жолдарын күрделі жөндеу жұмыстары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