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68d1" w14:textId="2006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 ведомстваларының және оның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Оқу-ағарту министрінің 2022 жылғы 12 қыркүйектегі № 396 бұйрығы. Күші жойылды - Қазақстан Республикасы Оқу-ағарту министрінің 2023 жылғы 14 қарашадағы № 337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14.11.2023 </w:t>
      </w:r>
      <w:r>
        <w:rPr>
          <w:rFonts w:ascii="Times New Roman"/>
          <w:b w:val="false"/>
          <w:i w:val="false"/>
          <w:color w:val="ff0000"/>
          <w:sz w:val="28"/>
        </w:rPr>
        <w:t>№ 337</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Оқу-ағарту министрлiгінің кейбiр мәселелерi" туралы Қазақстан Республикасы Үкіметінің 2022 жылғы 19 тамыздағы № 581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Оқу-ағарту министрлігінің Орта білім беру комитеті" республикалық мемлекеттік мекемесінің ережесі;</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Оқу-ағарту министрлігінің Балалардың құқықтарын қорғау комитеті"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Оқу-ағарту министрлігінің Білім саласындағы сапаны қамтамасыз ету комитеті"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4) осы бұйрыққа 4-қосымшаға сәйкес "Қазақстан Республикасы Оқу-ағарту министрлігі Білім саласында сапаны қамтамасыз ету комитетінің Ақмола облысының білім саласында сапаны қамтамасыз ету департаменті" мемлекеттік мекемесінің;</w:t>
      </w:r>
    </w:p>
    <w:bookmarkEnd w:id="5"/>
    <w:bookmarkStart w:name="z10" w:id="6"/>
    <w:p>
      <w:pPr>
        <w:spacing w:after="0"/>
        <w:ind w:left="0"/>
        <w:jc w:val="both"/>
      </w:pPr>
      <w:r>
        <w:rPr>
          <w:rFonts w:ascii="Times New Roman"/>
          <w:b w:val="false"/>
          <w:i w:val="false"/>
          <w:color w:val="000000"/>
          <w:sz w:val="28"/>
        </w:rPr>
        <w:t>
      5) осы бұйрыққа 5-қосымшаға сәйкес "Қазақстан Республикасы Оқу-ағарту министрлігінің Білім саласында сапаны қамтамасыз ету комитетінің Ақтөбе облысының білім саласында сапаны қамтамасыз ету департаменті" мемлекеттік мекемесінің;</w:t>
      </w:r>
    </w:p>
    <w:bookmarkEnd w:id="6"/>
    <w:bookmarkStart w:name="z11" w:id="7"/>
    <w:p>
      <w:pPr>
        <w:spacing w:after="0"/>
        <w:ind w:left="0"/>
        <w:jc w:val="both"/>
      </w:pPr>
      <w:r>
        <w:rPr>
          <w:rFonts w:ascii="Times New Roman"/>
          <w:b w:val="false"/>
          <w:i w:val="false"/>
          <w:color w:val="000000"/>
          <w:sz w:val="28"/>
        </w:rPr>
        <w:t>
      6) осы бұйрыққа 6-қосымшаға сәйкес "Қазақстан Республикасы Оқу-ағарту министрлігі Білім  саласында сапаны қамтамасыз ету комитетінің Алматы облысының білім саласында сапаны қамтамасыз ету департаменті" мемлекеттік мекемесінің;</w:t>
      </w:r>
    </w:p>
    <w:bookmarkEnd w:id="7"/>
    <w:bookmarkStart w:name="z12" w:id="8"/>
    <w:p>
      <w:pPr>
        <w:spacing w:after="0"/>
        <w:ind w:left="0"/>
        <w:jc w:val="both"/>
      </w:pPr>
      <w:r>
        <w:rPr>
          <w:rFonts w:ascii="Times New Roman"/>
          <w:b w:val="false"/>
          <w:i w:val="false"/>
          <w:color w:val="000000"/>
          <w:sz w:val="28"/>
        </w:rPr>
        <w:t>
      7) осы бұйрыққа 7-қосымшаға сәйкес "Қазақстан Республикасы Оқу-ағарту министрлігі Білім саласында сапаны қамтамасыз ету комитетінің Атырау облысының білім саласында сапаны қамтамасыз ету департаменті" мемлекеттік мекемесінің;</w:t>
      </w:r>
    </w:p>
    <w:bookmarkEnd w:id="8"/>
    <w:bookmarkStart w:name="z13" w:id="9"/>
    <w:p>
      <w:pPr>
        <w:spacing w:after="0"/>
        <w:ind w:left="0"/>
        <w:jc w:val="both"/>
      </w:pPr>
      <w:r>
        <w:rPr>
          <w:rFonts w:ascii="Times New Roman"/>
          <w:b w:val="false"/>
          <w:i w:val="false"/>
          <w:color w:val="000000"/>
          <w:sz w:val="28"/>
        </w:rPr>
        <w:t>
      8) осы бұйрыққа 8-қосымшаға сәйкес "Қазақстан Республикасы Оқу-ағарту министрлігі Білім саласында сапаны қамтамасыз ету комитетінің Шығыс Қазақстан облысының білім саласында сапаны қамтамасыз ету департаменті" мемлекеттік мекемесінің;</w:t>
      </w:r>
    </w:p>
    <w:bookmarkEnd w:id="9"/>
    <w:bookmarkStart w:name="z14" w:id="10"/>
    <w:p>
      <w:pPr>
        <w:spacing w:after="0"/>
        <w:ind w:left="0"/>
        <w:jc w:val="both"/>
      </w:pPr>
      <w:r>
        <w:rPr>
          <w:rFonts w:ascii="Times New Roman"/>
          <w:b w:val="false"/>
          <w:i w:val="false"/>
          <w:color w:val="000000"/>
          <w:sz w:val="28"/>
        </w:rPr>
        <w:t>
      9)  осы бұйрыққа 9-қосымшаға сәйкес "Қазақстан Республикасы Оқу-ағарту министрлігі Білім саласында сапаны қамтамасыз ету комитетінің Жамбыл облысының білім саласында сапаны қамтамасыз ету департаменті" мемлекеттік мекемесінің;</w:t>
      </w:r>
    </w:p>
    <w:bookmarkEnd w:id="10"/>
    <w:bookmarkStart w:name="z15" w:id="11"/>
    <w:p>
      <w:pPr>
        <w:spacing w:after="0"/>
        <w:ind w:left="0"/>
        <w:jc w:val="both"/>
      </w:pPr>
      <w:r>
        <w:rPr>
          <w:rFonts w:ascii="Times New Roman"/>
          <w:b w:val="false"/>
          <w:i w:val="false"/>
          <w:color w:val="000000"/>
          <w:sz w:val="28"/>
        </w:rPr>
        <w:t>
      10) осы бұйрыққа 10-қосымшаға сәйкес "Қазақстан Республикасы Оқу-ағарту министрлігі Білім саласында сапаны қамтамасыз ету комитетінің Батыс Қазақстан облысының білім саласында сапаны қамтамасыз ету департаменті" мемлекеттік мекемесінің;</w:t>
      </w:r>
    </w:p>
    <w:bookmarkEnd w:id="11"/>
    <w:bookmarkStart w:name="z16" w:id="12"/>
    <w:p>
      <w:pPr>
        <w:spacing w:after="0"/>
        <w:ind w:left="0"/>
        <w:jc w:val="both"/>
      </w:pPr>
      <w:r>
        <w:rPr>
          <w:rFonts w:ascii="Times New Roman"/>
          <w:b w:val="false"/>
          <w:i w:val="false"/>
          <w:color w:val="000000"/>
          <w:sz w:val="28"/>
        </w:rPr>
        <w:t>
      11) осы бұйрыққа 11-қосымшаға сәйкес "Қазақстан Республикасы Оқу-ағарту министрлігінің Білім саласында сапаны қамтамасыз ету комитетінің Қарағанды облысының білім саласында сапаны қамтамасыз ету департаменті" мемлекеттік мекемесінің;</w:t>
      </w:r>
    </w:p>
    <w:bookmarkEnd w:id="12"/>
    <w:bookmarkStart w:name="z17" w:id="13"/>
    <w:p>
      <w:pPr>
        <w:spacing w:after="0"/>
        <w:ind w:left="0"/>
        <w:jc w:val="both"/>
      </w:pPr>
      <w:r>
        <w:rPr>
          <w:rFonts w:ascii="Times New Roman"/>
          <w:b w:val="false"/>
          <w:i w:val="false"/>
          <w:color w:val="000000"/>
          <w:sz w:val="28"/>
        </w:rPr>
        <w:t>
      12) осы бұйрыққа 12-қосымшаға сәйкес "Қазақстан Республикасы Оқу-ағарту министрлігі Білім саласында сапаны қамтамасыз ету комитетінің Қостанай облысының білім саласында сапаны қамтамасыз ету департаменті" мемлекеттік мекемесінің;</w:t>
      </w:r>
    </w:p>
    <w:bookmarkEnd w:id="13"/>
    <w:bookmarkStart w:name="z18" w:id="14"/>
    <w:p>
      <w:pPr>
        <w:spacing w:after="0"/>
        <w:ind w:left="0"/>
        <w:jc w:val="both"/>
      </w:pPr>
      <w:r>
        <w:rPr>
          <w:rFonts w:ascii="Times New Roman"/>
          <w:b w:val="false"/>
          <w:i w:val="false"/>
          <w:color w:val="000000"/>
          <w:sz w:val="28"/>
        </w:rPr>
        <w:t>
      13) осы бұйрыққа 13-қосымшаға сәйкес "Қазақстан Республикасы Оқу-ағарту министрлігі Білім саласында сапаны қамтамасыз ету комитетінің Қызылорда облысының білім саласында сапаны қамтамасыз ету департаменті" мемлекеттік мекемесінің;</w:t>
      </w:r>
    </w:p>
    <w:bookmarkEnd w:id="14"/>
    <w:bookmarkStart w:name="z19" w:id="15"/>
    <w:p>
      <w:pPr>
        <w:spacing w:after="0"/>
        <w:ind w:left="0"/>
        <w:jc w:val="both"/>
      </w:pPr>
      <w:r>
        <w:rPr>
          <w:rFonts w:ascii="Times New Roman"/>
          <w:b w:val="false"/>
          <w:i w:val="false"/>
          <w:color w:val="000000"/>
          <w:sz w:val="28"/>
        </w:rPr>
        <w:t>
      14) осы бұйрыққа 14-қосымшаға сәйкес "Қазақстан Республикасы Оқу-ағарту министрлігі Білім саласында сапаны қамтамасыз ету комитетінің Маңғыстау облысының білім саласында сапаны қамтамасыз ету департаменті" мемлекеттік мекемесінің;</w:t>
      </w:r>
    </w:p>
    <w:bookmarkEnd w:id="15"/>
    <w:bookmarkStart w:name="z20" w:id="16"/>
    <w:p>
      <w:pPr>
        <w:spacing w:after="0"/>
        <w:ind w:left="0"/>
        <w:jc w:val="both"/>
      </w:pPr>
      <w:r>
        <w:rPr>
          <w:rFonts w:ascii="Times New Roman"/>
          <w:b w:val="false"/>
          <w:i w:val="false"/>
          <w:color w:val="000000"/>
          <w:sz w:val="28"/>
        </w:rPr>
        <w:t>
      15) осы бұйрыққа 15-қосымшаға сәйкес "Қазақстан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мекемесінің;</w:t>
      </w:r>
    </w:p>
    <w:bookmarkEnd w:id="16"/>
    <w:bookmarkStart w:name="z21" w:id="17"/>
    <w:p>
      <w:pPr>
        <w:spacing w:after="0"/>
        <w:ind w:left="0"/>
        <w:jc w:val="both"/>
      </w:pPr>
      <w:r>
        <w:rPr>
          <w:rFonts w:ascii="Times New Roman"/>
          <w:b w:val="false"/>
          <w:i w:val="false"/>
          <w:color w:val="000000"/>
          <w:sz w:val="28"/>
        </w:rPr>
        <w:t>
      16) осы бұйрыққа 16-қосымшаға сәйкес "Қазақстан Республикасы Оқу-ағарту министрлігі Білім саласында сапаны қамтамасыз ету комитетінің Солтүстік Қазақстан облысының білім саласында сапаны қамтамасыз ету департаменті" мемлекеттік мекемесінің;</w:t>
      </w:r>
    </w:p>
    <w:bookmarkEnd w:id="17"/>
    <w:bookmarkStart w:name="z22" w:id="18"/>
    <w:p>
      <w:pPr>
        <w:spacing w:after="0"/>
        <w:ind w:left="0"/>
        <w:jc w:val="both"/>
      </w:pPr>
      <w:r>
        <w:rPr>
          <w:rFonts w:ascii="Times New Roman"/>
          <w:b w:val="false"/>
          <w:i w:val="false"/>
          <w:color w:val="000000"/>
          <w:sz w:val="28"/>
        </w:rPr>
        <w:t>
      17) осы бұйрыққа 17-қосымшаға сәйкес "Қазақстан Республикасы Оқу-ағарту министрлігі Білім саласында сапаны қамтамасыз ету комитетінің Түркістан облысының білім саласында сапаны қамтамасыз ету департаменті" мемлекеттік мекемесінің;</w:t>
      </w:r>
    </w:p>
    <w:bookmarkEnd w:id="18"/>
    <w:bookmarkStart w:name="z23" w:id="19"/>
    <w:p>
      <w:pPr>
        <w:spacing w:after="0"/>
        <w:ind w:left="0"/>
        <w:jc w:val="both"/>
      </w:pPr>
      <w:r>
        <w:rPr>
          <w:rFonts w:ascii="Times New Roman"/>
          <w:b w:val="false"/>
          <w:i w:val="false"/>
          <w:color w:val="000000"/>
          <w:sz w:val="28"/>
        </w:rPr>
        <w:t>
      18) осы бұйрыққа 18-қосымшаға сәйкес "Қазақстан Республикасы Оқу-ағарту министрлігі Білім саласында сапаны қамтамасыз ету комитетінің Нұр-Сұлтан қаласының білім саласында сапаны қамтамасыз ету департаменті" мемлекеттік мекемесінің;</w:t>
      </w:r>
    </w:p>
    <w:bookmarkEnd w:id="19"/>
    <w:bookmarkStart w:name="z24" w:id="20"/>
    <w:p>
      <w:pPr>
        <w:spacing w:after="0"/>
        <w:ind w:left="0"/>
        <w:jc w:val="both"/>
      </w:pPr>
      <w:r>
        <w:rPr>
          <w:rFonts w:ascii="Times New Roman"/>
          <w:b w:val="false"/>
          <w:i w:val="false"/>
          <w:color w:val="000000"/>
          <w:sz w:val="28"/>
        </w:rPr>
        <w:t>
      19) осы бұйрыққа 19-қосымшаға сәйкес  "Қазақстан Республикасы Оқу-ағарту министрлігі Білім саласында сапаны қамтамасыз ету комитетінің Алматы қаласының білім саласында сапаны қамтамасыз ету департаменті" республикалық мемлекеттік мекемесінің;</w:t>
      </w:r>
    </w:p>
    <w:bookmarkEnd w:id="20"/>
    <w:bookmarkStart w:name="z25" w:id="21"/>
    <w:p>
      <w:pPr>
        <w:spacing w:after="0"/>
        <w:ind w:left="0"/>
        <w:jc w:val="both"/>
      </w:pPr>
      <w:r>
        <w:rPr>
          <w:rFonts w:ascii="Times New Roman"/>
          <w:b w:val="false"/>
          <w:i w:val="false"/>
          <w:color w:val="000000"/>
          <w:sz w:val="28"/>
        </w:rPr>
        <w:t>
      20) осы бұйрыққа 20-қосымшаға сәйкес "Қазақстан Республикасы Оқу-ағарту министрлігі Білім саласында сапаны қамтамасыз ету комитетінің Шымкент қаласының білім саласында сапаны қамтамасыз ету департаменті" мемлекеттік мекемесінің;</w:t>
      </w:r>
    </w:p>
    <w:bookmarkEnd w:id="21"/>
    <w:bookmarkStart w:name="z26" w:id="22"/>
    <w:p>
      <w:pPr>
        <w:spacing w:after="0"/>
        <w:ind w:left="0"/>
        <w:jc w:val="both"/>
      </w:pPr>
      <w:r>
        <w:rPr>
          <w:rFonts w:ascii="Times New Roman"/>
          <w:b w:val="false"/>
          <w:i w:val="false"/>
          <w:color w:val="000000"/>
          <w:sz w:val="28"/>
        </w:rPr>
        <w:t>
      21) осы бұйрыққа 21-қосымшаға сәйкес "Қазақстан Республикасы Оқу-ағарту министрлігі Білім саласында сапаны қамтамасыз ету комитетінің Абай облысының білім саласында сапаны қамтамасыз ету департаменті" республикалық мемлекеттік мекемесінің;</w:t>
      </w:r>
    </w:p>
    <w:bookmarkEnd w:id="22"/>
    <w:bookmarkStart w:name="z27" w:id="23"/>
    <w:p>
      <w:pPr>
        <w:spacing w:after="0"/>
        <w:ind w:left="0"/>
        <w:jc w:val="both"/>
      </w:pPr>
      <w:r>
        <w:rPr>
          <w:rFonts w:ascii="Times New Roman"/>
          <w:b w:val="false"/>
          <w:i w:val="false"/>
          <w:color w:val="000000"/>
          <w:sz w:val="28"/>
        </w:rPr>
        <w:t>
      22) осы бұйрыққа 22-қосымшаға сәйкес "Қазақстан Республикасы Оқу-ағарту министрлігі Білім саласында сапаны қамтамасыз ету комитетінің Жетісу облысының білім саласында сапаны қамтамасыз ету департаменті" республикалық мемлекеттік мекемесінің;</w:t>
      </w:r>
    </w:p>
    <w:bookmarkEnd w:id="23"/>
    <w:bookmarkStart w:name="z28" w:id="24"/>
    <w:p>
      <w:pPr>
        <w:spacing w:after="0"/>
        <w:ind w:left="0"/>
        <w:jc w:val="both"/>
      </w:pPr>
      <w:r>
        <w:rPr>
          <w:rFonts w:ascii="Times New Roman"/>
          <w:b w:val="false"/>
          <w:i w:val="false"/>
          <w:color w:val="000000"/>
          <w:sz w:val="28"/>
        </w:rPr>
        <w:t>
      23) осы бұйрыққа 23-қосымшаға сәйкес "Қазақстан Республикасы Оқу-ағарту министрлігі Білім саласында сапаны қамтамасыз ету комитетінің Ұлытау облысының білім саласында сапаны қамтамасыз ету департаменті" республикалық мемлекеттік мекемесінің ережелері бекітілсін.</w:t>
      </w:r>
    </w:p>
    <w:bookmarkEnd w:id="24"/>
    <w:bookmarkStart w:name="z29" w:id="25"/>
    <w:p>
      <w:pPr>
        <w:spacing w:after="0"/>
        <w:ind w:left="0"/>
        <w:jc w:val="both"/>
      </w:pPr>
      <w:r>
        <w:rPr>
          <w:rFonts w:ascii="Times New Roman"/>
          <w:b w:val="false"/>
          <w:i w:val="false"/>
          <w:color w:val="000000"/>
          <w:sz w:val="28"/>
        </w:rPr>
        <w:t xml:space="preserve">
      2. Осы бұйрыққа 24-қосымшаға сәйкес Қазақстан Республикасы Білім және ғылым министрлігінің кейбір бұйрықтарының күші жойылды деп танылсын. </w:t>
      </w:r>
    </w:p>
    <w:bookmarkEnd w:id="25"/>
    <w:bookmarkStart w:name="z30" w:id="26"/>
    <w:p>
      <w:pPr>
        <w:spacing w:after="0"/>
        <w:ind w:left="0"/>
        <w:jc w:val="both"/>
      </w:pPr>
      <w:r>
        <w:rPr>
          <w:rFonts w:ascii="Times New Roman"/>
          <w:b w:val="false"/>
          <w:i w:val="false"/>
          <w:color w:val="000000"/>
          <w:sz w:val="28"/>
        </w:rPr>
        <w:t>
      3. Комитеттер мен аумақтық бөлімшелер осы бұйрықтан туындайтын қажетті шараларды заңнамада белгіленген мерзімде қабылдасын.</w:t>
      </w:r>
    </w:p>
    <w:bookmarkEnd w:id="26"/>
    <w:bookmarkStart w:name="z31" w:id="27"/>
    <w:p>
      <w:pPr>
        <w:spacing w:after="0"/>
        <w:ind w:left="0"/>
        <w:jc w:val="both"/>
      </w:pPr>
      <w:r>
        <w:rPr>
          <w:rFonts w:ascii="Times New Roman"/>
          <w:b w:val="false"/>
          <w:i w:val="false"/>
          <w:color w:val="000000"/>
          <w:sz w:val="28"/>
        </w:rPr>
        <w:t>
      4. Қазақстан Республикасы Оқу-ағарту министрлігінің Білім саласында сапаны қамтамасыз ету комитеті осы бұйрықты өздерінің аумақтық бөлімшелеріне орындау және жұмыс бабында басшылыққа алу үшін жеткізсін.  </w:t>
      </w:r>
    </w:p>
    <w:bookmarkEnd w:id="27"/>
    <w:bookmarkStart w:name="z32" w:id="2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8"/>
    <w:bookmarkStart w:name="z33" w:id="29"/>
    <w:p>
      <w:pPr>
        <w:spacing w:after="0"/>
        <w:ind w:left="0"/>
        <w:jc w:val="both"/>
      </w:pPr>
      <w:r>
        <w:rPr>
          <w:rFonts w:ascii="Times New Roman"/>
          <w:b w:val="false"/>
          <w:i w:val="false"/>
          <w:color w:val="000000"/>
          <w:sz w:val="28"/>
        </w:rPr>
        <w:t>
      6. Осы бұйрық қол қойылған күнінен бастап күшіне енеді.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 " _________</w:t>
            </w:r>
            <w:r>
              <w:br/>
            </w:r>
            <w:r>
              <w:rPr>
                <w:rFonts w:ascii="Times New Roman"/>
                <w:b w:val="false"/>
                <w:i w:val="false"/>
                <w:color w:val="000000"/>
                <w:sz w:val="20"/>
              </w:rPr>
              <w:t>№ бұйрығына</w:t>
            </w:r>
            <w:r>
              <w:br/>
            </w:r>
            <w:r>
              <w:rPr>
                <w:rFonts w:ascii="Times New Roman"/>
                <w:b w:val="false"/>
                <w:i w:val="false"/>
                <w:color w:val="000000"/>
                <w:sz w:val="20"/>
              </w:rPr>
              <w:t>1-қосымшасы</w:t>
            </w:r>
          </w:p>
        </w:tc>
      </w:tr>
    </w:tbl>
    <w:bookmarkStart w:name="z36" w:id="30"/>
    <w:p>
      <w:pPr>
        <w:spacing w:after="0"/>
        <w:ind w:left="0"/>
        <w:jc w:val="left"/>
      </w:pPr>
      <w:r>
        <w:rPr>
          <w:rFonts w:ascii="Times New Roman"/>
          <w:b/>
          <w:i w:val="false"/>
          <w:color w:val="000000"/>
        </w:rPr>
        <w:t xml:space="preserve"> "Қазақстан Республикасы Оқу-ағарту министрлігінің Орта білім беру комитеті" республикалық мемлекеттік мекемесі туралы ЕРЕЖЕ</w:t>
      </w:r>
    </w:p>
    <w:bookmarkEnd w:id="30"/>
    <w:bookmarkStart w:name="z37" w:id="31"/>
    <w:p>
      <w:pPr>
        <w:spacing w:after="0"/>
        <w:ind w:left="0"/>
        <w:jc w:val="left"/>
      </w:pPr>
      <w:r>
        <w:rPr>
          <w:rFonts w:ascii="Times New Roman"/>
          <w:b/>
          <w:i w:val="false"/>
          <w:color w:val="000000"/>
        </w:rPr>
        <w:t xml:space="preserve"> 1-тарау. Жалпы ережелер</w:t>
      </w:r>
    </w:p>
    <w:bookmarkEnd w:id="31"/>
    <w:bookmarkStart w:name="z38" w:id="32"/>
    <w:p>
      <w:pPr>
        <w:spacing w:after="0"/>
        <w:ind w:left="0"/>
        <w:jc w:val="both"/>
      </w:pPr>
      <w:r>
        <w:rPr>
          <w:rFonts w:ascii="Times New Roman"/>
          <w:b w:val="false"/>
          <w:i w:val="false"/>
          <w:color w:val="000000"/>
          <w:sz w:val="28"/>
        </w:rPr>
        <w:t>
      1. Қазақстан Республикасы Оқу-ағарту министрлігінің Орта білім беру комитеті (бұдан әрі – Комитет) бастауыш, негізгі орта, жалпы орта білім беру саласында басшылықты жүзеге асырады, реттеу және іске асыру функцияларын орындайтын Қазақстан Республикасы Оқу-ағарту министрлігінің (бұдан әрі - Министрлік) ведомствосы болып табылады.</w:t>
      </w:r>
    </w:p>
    <w:bookmarkEnd w:id="32"/>
    <w:bookmarkStart w:name="z39" w:id="3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3"/>
    <w:bookmarkStart w:name="z40" w:id="34"/>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болады.</w:t>
      </w:r>
    </w:p>
    <w:bookmarkEnd w:id="34"/>
    <w:bookmarkStart w:name="z41" w:id="35"/>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35"/>
    <w:bookmarkStart w:name="z42" w:id="36"/>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36"/>
    <w:bookmarkStart w:name="z43" w:id="3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Төрағаның бұйрықтарымен және Қазақстан Республикасының заңнамасында көзделген басқа да актілермен ресімделетін шешімдер қабылдайды.</w:t>
      </w:r>
    </w:p>
    <w:bookmarkEnd w:id="37"/>
    <w:bookmarkStart w:name="z44" w:id="38"/>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38"/>
    <w:bookmarkStart w:name="z45" w:id="39"/>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даңғылы, № 8 үй, "Министрліктер Үйі" ғимараты, 11 кіреберіс.</w:t>
      </w:r>
    </w:p>
    <w:bookmarkEnd w:id="39"/>
    <w:bookmarkStart w:name="z46" w:id="40"/>
    <w:p>
      <w:pPr>
        <w:spacing w:after="0"/>
        <w:ind w:left="0"/>
        <w:jc w:val="both"/>
      </w:pPr>
      <w:r>
        <w:rPr>
          <w:rFonts w:ascii="Times New Roman"/>
          <w:b w:val="false"/>
          <w:i w:val="false"/>
          <w:color w:val="000000"/>
          <w:sz w:val="28"/>
        </w:rPr>
        <w:t>
      9. Комитеттің толық атауы – "Қазақстан Республикасы Оқу-ағарту министрлігінің Орта білім беру комитеті" республикалық мемлекеттік мекемесі.</w:t>
      </w:r>
    </w:p>
    <w:bookmarkEnd w:id="40"/>
    <w:bookmarkStart w:name="z47" w:id="4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1"/>
    <w:bookmarkStart w:name="z48" w:id="42"/>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42"/>
    <w:bookmarkStart w:name="z49" w:id="43"/>
    <w:p>
      <w:pPr>
        <w:spacing w:after="0"/>
        <w:ind w:left="0"/>
        <w:jc w:val="both"/>
      </w:pPr>
      <w:r>
        <w:rPr>
          <w:rFonts w:ascii="Times New Roman"/>
          <w:b w:val="false"/>
          <w:i w:val="false"/>
          <w:color w:val="000000"/>
          <w:sz w:val="28"/>
        </w:rPr>
        <w:t>
      12. Комитет кәсіпкерлік субъектілерімен Комитеттің функциялары болып табылатын міндеттерді орындау тұрғысында шарттық қатынастарға түспейді.</w:t>
      </w:r>
    </w:p>
    <w:bookmarkEnd w:id="43"/>
    <w:bookmarkStart w:name="z50" w:id="44"/>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4"/>
    <w:bookmarkStart w:name="z51" w:id="45"/>
    <w:p>
      <w:pPr>
        <w:spacing w:after="0"/>
        <w:ind w:left="0"/>
        <w:jc w:val="left"/>
      </w:pPr>
      <w:r>
        <w:rPr>
          <w:rFonts w:ascii="Times New Roman"/>
          <w:b/>
          <w:i w:val="false"/>
          <w:color w:val="000000"/>
        </w:rPr>
        <w:t xml:space="preserve"> 2-тарау. Комитеттің мақсаты мен міндеттері</w:t>
      </w:r>
    </w:p>
    <w:bookmarkEnd w:id="45"/>
    <w:bookmarkStart w:name="z52" w:id="46"/>
    <w:p>
      <w:pPr>
        <w:spacing w:after="0"/>
        <w:ind w:left="0"/>
        <w:jc w:val="both"/>
      </w:pPr>
      <w:r>
        <w:rPr>
          <w:rFonts w:ascii="Times New Roman"/>
          <w:b w:val="false"/>
          <w:i w:val="false"/>
          <w:color w:val="000000"/>
          <w:sz w:val="28"/>
        </w:rPr>
        <w:t>
      13. Мақсаттары:</w:t>
      </w:r>
    </w:p>
    <w:bookmarkEnd w:id="46"/>
    <w:bookmarkStart w:name="z53" w:id="47"/>
    <w:p>
      <w:pPr>
        <w:spacing w:after="0"/>
        <w:ind w:left="0"/>
        <w:jc w:val="both"/>
      </w:pPr>
      <w:r>
        <w:rPr>
          <w:rFonts w:ascii="Times New Roman"/>
          <w:b w:val="false"/>
          <w:i w:val="false"/>
          <w:color w:val="000000"/>
          <w:sz w:val="28"/>
        </w:rPr>
        <w:t>
      Орта білім беру саласында бірыңғай мемлекеттік саясатты қалыптастыру;</w:t>
      </w:r>
    </w:p>
    <w:bookmarkEnd w:id="47"/>
    <w:bookmarkStart w:name="z54" w:id="48"/>
    <w:p>
      <w:pPr>
        <w:spacing w:after="0"/>
        <w:ind w:left="0"/>
        <w:jc w:val="both"/>
      </w:pPr>
      <w:r>
        <w:rPr>
          <w:rFonts w:ascii="Times New Roman"/>
          <w:b w:val="false"/>
          <w:i w:val="false"/>
          <w:color w:val="000000"/>
          <w:sz w:val="28"/>
        </w:rPr>
        <w:t>
      Ұлттық және жалпыадамзаттық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bookmarkEnd w:id="48"/>
    <w:bookmarkStart w:name="z55" w:id="49"/>
    <w:p>
      <w:pPr>
        <w:spacing w:after="0"/>
        <w:ind w:left="0"/>
        <w:jc w:val="both"/>
      </w:pPr>
      <w:r>
        <w:rPr>
          <w:rFonts w:ascii="Times New Roman"/>
          <w:b w:val="false"/>
          <w:i w:val="false"/>
          <w:color w:val="000000"/>
          <w:sz w:val="28"/>
        </w:rPr>
        <w:t>
      Тұлғаның зияткерлік, шығармашылық негіздерін қалыптастыру, даралықты дамыту үшін жағдай жасау арқылы зияткерлікті байыту;</w:t>
      </w:r>
    </w:p>
    <w:bookmarkEnd w:id="49"/>
    <w:bookmarkStart w:name="z56" w:id="50"/>
    <w:p>
      <w:pPr>
        <w:spacing w:after="0"/>
        <w:ind w:left="0"/>
        <w:jc w:val="both"/>
      </w:pPr>
      <w:r>
        <w:rPr>
          <w:rFonts w:ascii="Times New Roman"/>
          <w:b w:val="false"/>
          <w:i w:val="false"/>
          <w:color w:val="000000"/>
          <w:sz w:val="28"/>
        </w:rPr>
        <w:t>
      Комитеттің құзыретіне кіретін көрсетілетін мемлекеттік қызметтердің сапасын арттыру;</w:t>
      </w:r>
    </w:p>
    <w:bookmarkEnd w:id="50"/>
    <w:bookmarkStart w:name="z57" w:id="51"/>
    <w:p>
      <w:pPr>
        <w:spacing w:after="0"/>
        <w:ind w:left="0"/>
        <w:jc w:val="both"/>
      </w:pPr>
      <w:r>
        <w:rPr>
          <w:rFonts w:ascii="Times New Roman"/>
          <w:b w:val="false"/>
          <w:i w:val="false"/>
          <w:color w:val="000000"/>
          <w:sz w:val="28"/>
        </w:rPr>
        <w:t>
      14. Құқықтары мен міндеттері:</w:t>
      </w:r>
    </w:p>
    <w:bookmarkEnd w:id="51"/>
    <w:bookmarkStart w:name="z58" w:id="52"/>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52"/>
    <w:bookmarkStart w:name="z59" w:id="53"/>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бойынша түсініктемелер мен түсініктемелер беру;</w:t>
      </w:r>
    </w:p>
    <w:bookmarkEnd w:id="53"/>
    <w:bookmarkStart w:name="z60" w:id="54"/>
    <w:p>
      <w:pPr>
        <w:spacing w:after="0"/>
        <w:ind w:left="0"/>
        <w:jc w:val="both"/>
      </w:pPr>
      <w:r>
        <w:rPr>
          <w:rFonts w:ascii="Times New Roman"/>
          <w:b w:val="false"/>
          <w:i w:val="false"/>
          <w:color w:val="000000"/>
          <w:sz w:val="28"/>
        </w:rPr>
        <w:t>
      Комитет қызметкерлерінің біліктілігін арттыруды және қайта даярлауды жүзеге асыру;</w:t>
      </w:r>
    </w:p>
    <w:bookmarkEnd w:id="54"/>
    <w:bookmarkStart w:name="z61" w:id="55"/>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жағдайларда және тәртіппен қызметкерлерді көтермелеу, оларға тәртіптік жаза қолдану, қызметкерлерді материалдық жауаптылыққа тарту;</w:t>
      </w:r>
    </w:p>
    <w:bookmarkEnd w:id="55"/>
    <w:bookmarkStart w:name="z62" w:id="56"/>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56"/>
    <w:bookmarkStart w:name="z63" w:id="57"/>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мүдделерін қорғау мақсатында сотқа жүгіну, талап-арыз беру;</w:t>
      </w:r>
    </w:p>
    <w:bookmarkEnd w:id="57"/>
    <w:bookmarkStart w:name="z64" w:id="58"/>
    <w:p>
      <w:pPr>
        <w:spacing w:after="0"/>
        <w:ind w:left="0"/>
        <w:jc w:val="both"/>
      </w:pPr>
      <w:r>
        <w:rPr>
          <w:rFonts w:ascii="Times New Roman"/>
          <w:b w:val="false"/>
          <w:i w:val="false"/>
          <w:color w:val="000000"/>
          <w:sz w:val="28"/>
        </w:rPr>
        <w:t>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арыздарын және шағымдарын қарау;</w:t>
      </w:r>
    </w:p>
    <w:bookmarkEnd w:id="58"/>
    <w:bookmarkStart w:name="z65" w:id="59"/>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басқа мемлекеттік органдармен, халықаралық ұйымдармен, сыртқы экономикалық және өзге де қызметке қатысушылармен, сондай-ақ тиісті мемлекеттік органдардың бірлескен актілері негізінде олармен келісім бойынша өзара іс-қимыл жасауға құқылы;</w:t>
      </w:r>
    </w:p>
    <w:bookmarkEnd w:id="59"/>
    <w:bookmarkStart w:name="z66" w:id="60"/>
    <w:p>
      <w:pPr>
        <w:spacing w:after="0"/>
        <w:ind w:left="0"/>
        <w:jc w:val="both"/>
      </w:pPr>
      <w:r>
        <w:rPr>
          <w:rFonts w:ascii="Times New Roman"/>
          <w:b w:val="false"/>
          <w:i w:val="false"/>
          <w:color w:val="000000"/>
          <w:sz w:val="28"/>
        </w:rPr>
        <w:t>
      Қазақстан Республикасының заңнамасына сәйкес өзге де құқықтар мен міндеттерді жүзеге асыру.</w:t>
      </w:r>
    </w:p>
    <w:bookmarkEnd w:id="60"/>
    <w:bookmarkStart w:name="z67" w:id="61"/>
    <w:p>
      <w:pPr>
        <w:spacing w:after="0"/>
        <w:ind w:left="0"/>
        <w:jc w:val="both"/>
      </w:pPr>
      <w:r>
        <w:rPr>
          <w:rFonts w:ascii="Times New Roman"/>
          <w:b w:val="false"/>
          <w:i w:val="false"/>
          <w:color w:val="000000"/>
          <w:sz w:val="28"/>
        </w:rPr>
        <w:t>
      15. Функциялары:</w:t>
      </w:r>
    </w:p>
    <w:bookmarkEnd w:id="61"/>
    <w:bookmarkStart w:name="z68" w:id="62"/>
    <w:p>
      <w:pPr>
        <w:spacing w:after="0"/>
        <w:ind w:left="0"/>
        <w:jc w:val="both"/>
      </w:pPr>
      <w:r>
        <w:rPr>
          <w:rFonts w:ascii="Times New Roman"/>
          <w:b w:val="false"/>
          <w:i w:val="false"/>
          <w:color w:val="000000"/>
          <w:sz w:val="28"/>
        </w:rPr>
        <w:t>
      1) азаматтардың орта білім беру саласындағы конституциялық құқықтары мен бостандықтарының сақталуын қамтамасыз ету;</w:t>
      </w:r>
    </w:p>
    <w:bookmarkEnd w:id="62"/>
    <w:bookmarkStart w:name="z69" w:id="63"/>
    <w:p>
      <w:pPr>
        <w:spacing w:after="0"/>
        <w:ind w:left="0"/>
        <w:jc w:val="both"/>
      </w:pPr>
      <w:r>
        <w:rPr>
          <w:rFonts w:ascii="Times New Roman"/>
          <w:b w:val="false"/>
          <w:i w:val="false"/>
          <w:color w:val="000000"/>
          <w:sz w:val="28"/>
        </w:rPr>
        <w:t>
      2) білім беру сапасын басқаруды жүзеге асыру, орта білім беру ұйымдары ұсынатын білім беру қызметтерінің сапасын әдістемелік және әдіснамалық қамтамасыз ету;</w:t>
      </w:r>
    </w:p>
    <w:bookmarkEnd w:id="63"/>
    <w:bookmarkStart w:name="z70" w:id="64"/>
    <w:p>
      <w:pPr>
        <w:spacing w:after="0"/>
        <w:ind w:left="0"/>
        <w:jc w:val="both"/>
      </w:pPr>
      <w:r>
        <w:rPr>
          <w:rFonts w:ascii="Times New Roman"/>
          <w:b w:val="false"/>
          <w:i w:val="false"/>
          <w:color w:val="000000"/>
          <w:sz w:val="28"/>
        </w:rPr>
        <w:t>
      3) орта білім берудің мемлекеттік жалпыға міндетті стандарттарын әзірлеу;</w:t>
      </w:r>
    </w:p>
    <w:bookmarkEnd w:id="64"/>
    <w:bookmarkStart w:name="z71" w:id="65"/>
    <w:p>
      <w:pPr>
        <w:spacing w:after="0"/>
        <w:ind w:left="0"/>
        <w:jc w:val="both"/>
      </w:pPr>
      <w:r>
        <w:rPr>
          <w:rFonts w:ascii="Times New Roman"/>
          <w:b w:val="false"/>
          <w:i w:val="false"/>
          <w:color w:val="000000"/>
          <w:sz w:val="28"/>
        </w:rPr>
        <w:t>
      4) орта білім беру саласында халықаралық ынтымақтастықты жүзеге асыру;</w:t>
      </w:r>
    </w:p>
    <w:bookmarkEnd w:id="65"/>
    <w:bookmarkStart w:name="z72" w:id="66"/>
    <w:p>
      <w:pPr>
        <w:spacing w:after="0"/>
        <w:ind w:left="0"/>
        <w:jc w:val="both"/>
      </w:pPr>
      <w:r>
        <w:rPr>
          <w:rFonts w:ascii="Times New Roman"/>
          <w:b w:val="false"/>
          <w:i w:val="false"/>
          <w:color w:val="000000"/>
          <w:sz w:val="28"/>
        </w:rPr>
        <w:t>
      5) орта білім берудің үлгілік оқу жоспарлары мен үлгілік жалпы білім беретін оқу бағдарламаларын әзірлеу;</w:t>
      </w:r>
    </w:p>
    <w:bookmarkEnd w:id="66"/>
    <w:bookmarkStart w:name="z73" w:id="67"/>
    <w:p>
      <w:pPr>
        <w:spacing w:after="0"/>
        <w:ind w:left="0"/>
        <w:jc w:val="both"/>
      </w:pPr>
      <w:r>
        <w:rPr>
          <w:rFonts w:ascii="Times New Roman"/>
          <w:b w:val="false"/>
          <w:i w:val="false"/>
          <w:color w:val="000000"/>
          <w:sz w:val="28"/>
        </w:rPr>
        <w:t>
      6) бас бостандығынан айыруға сотталғандардың бастауыш, негізгі орта, жалпы орта білім алуын ұйымдастыру қағидаларын қылмыстық-атқару қызметі саласындағы уәкілетті органмен келісу;</w:t>
      </w:r>
    </w:p>
    <w:bookmarkEnd w:id="67"/>
    <w:bookmarkStart w:name="z74" w:id="68"/>
    <w:p>
      <w:pPr>
        <w:spacing w:after="0"/>
        <w:ind w:left="0"/>
        <w:jc w:val="both"/>
      </w:pPr>
      <w:r>
        <w:rPr>
          <w:rFonts w:ascii="Times New Roman"/>
          <w:b w:val="false"/>
          <w:i w:val="false"/>
          <w:color w:val="000000"/>
          <w:sz w:val="28"/>
        </w:rPr>
        <w:t>
      7) бастауыш, негізгі, жалпы орта білім беру саласында бірыңғай мемлекеттік саясатты іске асыру, салааралық үйлестіруді жүзеге асыру, бастауыш, негізгі, жалпы орта білім берудің халықаралық бағдарламаларын әзірлеу және іске асыру;</w:t>
      </w:r>
    </w:p>
    <w:bookmarkEnd w:id="68"/>
    <w:bookmarkStart w:name="z75" w:id="69"/>
    <w:p>
      <w:pPr>
        <w:spacing w:after="0"/>
        <w:ind w:left="0"/>
        <w:jc w:val="both"/>
      </w:pPr>
      <w:r>
        <w:rPr>
          <w:rFonts w:ascii="Times New Roman"/>
          <w:b w:val="false"/>
          <w:i w:val="false"/>
          <w:color w:val="000000"/>
          <w:sz w:val="28"/>
        </w:rPr>
        <w:t>
      8)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қағидаларын әзірлеу;</w:t>
      </w:r>
    </w:p>
    <w:bookmarkEnd w:id="69"/>
    <w:bookmarkStart w:name="z76" w:id="70"/>
    <w:p>
      <w:pPr>
        <w:spacing w:after="0"/>
        <w:ind w:left="0"/>
        <w:jc w:val="both"/>
      </w:pPr>
      <w:r>
        <w:rPr>
          <w:rFonts w:ascii="Times New Roman"/>
          <w:b w:val="false"/>
          <w:i w:val="false"/>
          <w:color w:val="000000"/>
          <w:sz w:val="28"/>
        </w:rPr>
        <w:t>
      9) тиісті үлгідегі және түрдегі орта білім беру ұйымдары қызметінің үлгілік қағидаларын әзірлеу;</w:t>
      </w:r>
    </w:p>
    <w:bookmarkEnd w:id="70"/>
    <w:bookmarkStart w:name="z77" w:id="71"/>
    <w:p>
      <w:pPr>
        <w:spacing w:after="0"/>
        <w:ind w:left="0"/>
        <w:jc w:val="both"/>
      </w:pPr>
      <w:r>
        <w:rPr>
          <w:rFonts w:ascii="Times New Roman"/>
          <w:b w:val="false"/>
          <w:i w:val="false"/>
          <w:color w:val="000000"/>
          <w:sz w:val="28"/>
        </w:rPr>
        <w:t>
      10) меншік нысанына және ведомстволық бағыныстылығына қарамастан. орта білім беру ұйымдарында оқу жылының басталу және аяқталу мерзімдерін айқындау;</w:t>
      </w:r>
    </w:p>
    <w:bookmarkEnd w:id="71"/>
    <w:bookmarkStart w:name="z78" w:id="72"/>
    <w:p>
      <w:pPr>
        <w:spacing w:after="0"/>
        <w:ind w:left="0"/>
        <w:jc w:val="both"/>
      </w:pPr>
      <w:r>
        <w:rPr>
          <w:rFonts w:ascii="Times New Roman"/>
          <w:b w:val="false"/>
          <w:i w:val="false"/>
          <w:color w:val="000000"/>
          <w:sz w:val="28"/>
        </w:rPr>
        <w:t>
      11) орта білім беру ұйымдарын жабдықтармен және жиһазбен жарақтандыру нормаларын әзірлеуді ұйымдастыру;</w:t>
      </w:r>
    </w:p>
    <w:bookmarkEnd w:id="72"/>
    <w:bookmarkStart w:name="z79" w:id="73"/>
    <w:p>
      <w:pPr>
        <w:spacing w:after="0"/>
        <w:ind w:left="0"/>
        <w:jc w:val="both"/>
      </w:pPr>
      <w:r>
        <w:rPr>
          <w:rFonts w:ascii="Times New Roman"/>
          <w:b w:val="false"/>
          <w:i w:val="false"/>
          <w:color w:val="000000"/>
          <w:sz w:val="28"/>
        </w:rPr>
        <w:t>
      12) орта білім беру үшін білім беру қызметтерін көрсетудің үлгі шартының нысандарын әзірлеу;</w:t>
      </w:r>
    </w:p>
    <w:bookmarkEnd w:id="73"/>
    <w:bookmarkStart w:name="z80" w:id="74"/>
    <w:p>
      <w:pPr>
        <w:spacing w:after="0"/>
        <w:ind w:left="0"/>
        <w:jc w:val="both"/>
      </w:pPr>
      <w:r>
        <w:rPr>
          <w:rFonts w:ascii="Times New Roman"/>
          <w:b w:val="false"/>
          <w:i w:val="false"/>
          <w:color w:val="000000"/>
          <w:sz w:val="28"/>
        </w:rPr>
        <w:t>
      13) оқу-әдістемелік және ғылыми-әдістемелік жұмысты жүргізуге басшылықты жүзеге асыру және үйлестіру, орта білім беру ұйымдарында оқу-әдістемелік және ғылыми-әдістемелік жұмысты ұйымдастыру және жүзеге асыру қағидаларын, сондай-ақ қашықтықтан оқытуды ұсыну бойынша орта білім беру ұйымдарына қойылатын талаптарды және қашықтықтан оқыту бойынша оқу процесін ұйымдастыру қағидаларын әзірлеу;</w:t>
      </w:r>
    </w:p>
    <w:bookmarkEnd w:id="74"/>
    <w:bookmarkStart w:name="z81" w:id="75"/>
    <w:p>
      <w:pPr>
        <w:spacing w:after="0"/>
        <w:ind w:left="0"/>
        <w:jc w:val="both"/>
      </w:pPr>
      <w:r>
        <w:rPr>
          <w:rFonts w:ascii="Times New Roman"/>
          <w:b w:val="false"/>
          <w:i w:val="false"/>
          <w:color w:val="000000"/>
          <w:sz w:val="28"/>
        </w:rPr>
        <w:t>
      14) оқулықтарды, оқу-әдістемелік кешендер мен оқу-әдістемелік құралдарды дайындау, сараптау, байқаудан өткізу және мониторинг жүргізу, басып шығару жөніндегі жұмысты ұйымдастыру қағидаларын әзірлеу және осы жұмысты ұйымдастыру;</w:t>
      </w:r>
    </w:p>
    <w:bookmarkEnd w:id="75"/>
    <w:bookmarkStart w:name="z82" w:id="76"/>
    <w:p>
      <w:pPr>
        <w:spacing w:after="0"/>
        <w:ind w:left="0"/>
        <w:jc w:val="both"/>
      </w:pPr>
      <w:r>
        <w:rPr>
          <w:rFonts w:ascii="Times New Roman"/>
          <w:b w:val="false"/>
          <w:i w:val="false"/>
          <w:color w:val="000000"/>
          <w:sz w:val="28"/>
        </w:rPr>
        <w:t>
      15) республикалық және жергілікті бюджеттер бекітілгенге дейін орта білім беру ұйымдары үшін оқулықтар мен оқу-әдістемелік кешендердің тізбесін, оның ішінде электрондық нысанда әзірлеу;</w:t>
      </w:r>
    </w:p>
    <w:bookmarkEnd w:id="76"/>
    <w:bookmarkStart w:name="z83" w:id="77"/>
    <w:p>
      <w:pPr>
        <w:spacing w:after="0"/>
        <w:ind w:left="0"/>
        <w:jc w:val="both"/>
      </w:pPr>
      <w:r>
        <w:rPr>
          <w:rFonts w:ascii="Times New Roman"/>
          <w:b w:val="false"/>
          <w:i w:val="false"/>
          <w:color w:val="000000"/>
          <w:sz w:val="28"/>
        </w:rPr>
        <w:t>
      16) жаратылыстану-математикалық цикл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әзірлеу;</w:t>
      </w:r>
    </w:p>
    <w:bookmarkEnd w:id="77"/>
    <w:bookmarkStart w:name="z84" w:id="78"/>
    <w:p>
      <w:pPr>
        <w:spacing w:after="0"/>
        <w:ind w:left="0"/>
        <w:jc w:val="both"/>
      </w:pPr>
      <w:r>
        <w:rPr>
          <w:rFonts w:ascii="Times New Roman"/>
          <w:b w:val="false"/>
          <w:i w:val="false"/>
          <w:color w:val="000000"/>
          <w:sz w:val="28"/>
        </w:rPr>
        <w:t>
      17)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оларды іріктеу өлшемшарттарын қалыптастыру;</w:t>
      </w:r>
    </w:p>
    <w:bookmarkEnd w:id="78"/>
    <w:bookmarkStart w:name="z85" w:id="79"/>
    <w:p>
      <w:pPr>
        <w:spacing w:after="0"/>
        <w:ind w:left="0"/>
        <w:jc w:val="both"/>
      </w:pPr>
      <w:r>
        <w:rPr>
          <w:rFonts w:ascii="Times New Roman"/>
          <w:b w:val="false"/>
          <w:i w:val="false"/>
          <w:color w:val="000000"/>
          <w:sz w:val="28"/>
        </w:rPr>
        <w:t>
      18) тиісті саланың уәкілетті органдарымен келісу бойынша педагогтер лауазымдарының үлгілік біліктілік сипаттамаларын әзірлеу;</w:t>
      </w:r>
    </w:p>
    <w:bookmarkEnd w:id="79"/>
    <w:bookmarkStart w:name="z86" w:id="80"/>
    <w:p>
      <w:pPr>
        <w:spacing w:after="0"/>
        <w:ind w:left="0"/>
        <w:jc w:val="both"/>
      </w:pPr>
      <w:r>
        <w:rPr>
          <w:rFonts w:ascii="Times New Roman"/>
          <w:b w:val="false"/>
          <w:i w:val="false"/>
          <w:color w:val="000000"/>
          <w:sz w:val="28"/>
        </w:rPr>
        <w:t>
      19)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әзірлеу;</w:t>
      </w:r>
    </w:p>
    <w:bookmarkEnd w:id="80"/>
    <w:bookmarkStart w:name="z87" w:id="81"/>
    <w:p>
      <w:pPr>
        <w:spacing w:after="0"/>
        <w:ind w:left="0"/>
        <w:jc w:val="both"/>
      </w:pPr>
      <w:r>
        <w:rPr>
          <w:rFonts w:ascii="Times New Roman"/>
          <w:b w:val="false"/>
          <w:i w:val="false"/>
          <w:color w:val="000000"/>
          <w:sz w:val="28"/>
        </w:rPr>
        <w:t>
      20) педагогтердің біліктілігін арттыруды ұйымдастыру;</w:t>
      </w:r>
    </w:p>
    <w:bookmarkEnd w:id="81"/>
    <w:bookmarkStart w:name="z88" w:id="82"/>
    <w:p>
      <w:pPr>
        <w:spacing w:after="0"/>
        <w:ind w:left="0"/>
        <w:jc w:val="both"/>
      </w:pPr>
      <w:r>
        <w:rPr>
          <w:rFonts w:ascii="Times New Roman"/>
          <w:b w:val="false"/>
          <w:i w:val="false"/>
          <w:color w:val="000000"/>
          <w:sz w:val="28"/>
        </w:rPr>
        <w:t>
      21) орта білім беру ұйымдары үшін білім алушылардың үлгеріміне ағымдағы бақылау, оларды аралық және қорытынды аттестаттау жүргізудің үлгілік қағидаларын әзірлеу;</w:t>
      </w:r>
    </w:p>
    <w:bookmarkEnd w:id="82"/>
    <w:bookmarkStart w:name="z89" w:id="83"/>
    <w:p>
      <w:pPr>
        <w:spacing w:after="0"/>
        <w:ind w:left="0"/>
        <w:jc w:val="both"/>
      </w:pPr>
      <w:r>
        <w:rPr>
          <w:rFonts w:ascii="Times New Roman"/>
          <w:b w:val="false"/>
          <w:i w:val="false"/>
          <w:color w:val="000000"/>
          <w:sz w:val="28"/>
        </w:rPr>
        <w:t>
      22) білім туралы мемлекеттік үлгідегі құжаттардың бланкілеріне тапсырыс беруді ұйымдастыру, оларды сақтау, есепке алу және беру және олармен негізгі орта, жалпы орта білім берудің жалпы білім беретін оқу бағдарламаларын іске асыратын білім беру ұйымдарын, ведомстволық бағынысты білім беру ұйымдарын қамтамасыз ету жөніндегі қағидаларды әзірлеу, олардың пайдаланылуына бақылауды жүзеге асырады;</w:t>
      </w:r>
    </w:p>
    <w:bookmarkEnd w:id="83"/>
    <w:bookmarkStart w:name="z90" w:id="84"/>
    <w:p>
      <w:pPr>
        <w:spacing w:after="0"/>
        <w:ind w:left="0"/>
        <w:jc w:val="both"/>
      </w:pPr>
      <w:r>
        <w:rPr>
          <w:rFonts w:ascii="Times New Roman"/>
          <w:b w:val="false"/>
          <w:i w:val="false"/>
          <w:color w:val="000000"/>
          <w:sz w:val="28"/>
        </w:rPr>
        <w:t>
      23) орта білім беру ұйымдары үшін жекелеген пәндер бойынша базалық оқулық пен оқу-әдістемелік кешенді айқындау;</w:t>
      </w:r>
    </w:p>
    <w:bookmarkEnd w:id="84"/>
    <w:bookmarkStart w:name="z91" w:id="85"/>
    <w:p>
      <w:pPr>
        <w:spacing w:after="0"/>
        <w:ind w:left="0"/>
        <w:jc w:val="both"/>
      </w:pPr>
      <w:r>
        <w:rPr>
          <w:rFonts w:ascii="Times New Roman"/>
          <w:b w:val="false"/>
          <w:i w:val="false"/>
          <w:color w:val="000000"/>
          <w:sz w:val="28"/>
        </w:rPr>
        <w:t>
      24) біліктілікті арттырудың ваучерлік-модульдік жүйесінің әдістемесін әзірлеуді ұйымдастыру;</w:t>
      </w:r>
    </w:p>
    <w:bookmarkEnd w:id="85"/>
    <w:bookmarkStart w:name="z92" w:id="86"/>
    <w:p>
      <w:pPr>
        <w:spacing w:after="0"/>
        <w:ind w:left="0"/>
        <w:jc w:val="both"/>
      </w:pPr>
      <w:r>
        <w:rPr>
          <w:rFonts w:ascii="Times New Roman"/>
          <w:b w:val="false"/>
          <w:i w:val="false"/>
          <w:color w:val="000000"/>
          <w:sz w:val="28"/>
        </w:rPr>
        <w:t>
      25) бастауыш, негізгі орта және жалпы орта білім берудің жалпы білім беретін оқу бағдарламаларын іске асыратын білім беру ұйымдарының оқулықтарға және оқу-әдістемелік кешендерге қажеттілігін болжау әдістемесін әзірлеу;</w:t>
      </w:r>
    </w:p>
    <w:bookmarkEnd w:id="86"/>
    <w:bookmarkStart w:name="z93" w:id="87"/>
    <w:p>
      <w:pPr>
        <w:spacing w:after="0"/>
        <w:ind w:left="0"/>
        <w:jc w:val="both"/>
      </w:pPr>
      <w:r>
        <w:rPr>
          <w:rFonts w:ascii="Times New Roman"/>
          <w:b w:val="false"/>
          <w:i w:val="false"/>
          <w:color w:val="000000"/>
          <w:sz w:val="28"/>
        </w:rPr>
        <w:t>
      26) мемлекеттік орта білім беру ұйымдарының білім алушыларын оқулықтармен және оқу-әдістемелік кешендермен қамтамасыз ету қағидаларын әзірлеу;</w:t>
      </w:r>
    </w:p>
    <w:bookmarkEnd w:id="87"/>
    <w:bookmarkStart w:name="z94" w:id="88"/>
    <w:p>
      <w:pPr>
        <w:spacing w:after="0"/>
        <w:ind w:left="0"/>
        <w:jc w:val="both"/>
      </w:pPr>
      <w:r>
        <w:rPr>
          <w:rFonts w:ascii="Times New Roman"/>
          <w:b w:val="false"/>
          <w:i w:val="false"/>
          <w:color w:val="000000"/>
          <w:sz w:val="28"/>
        </w:rPr>
        <w:t>
      27) білім алушылардың білімін бағалау критерийлерін әзірлеу;</w:t>
      </w:r>
    </w:p>
    <w:bookmarkEnd w:id="88"/>
    <w:bookmarkStart w:name="z95" w:id="89"/>
    <w:p>
      <w:pPr>
        <w:spacing w:after="0"/>
        <w:ind w:left="0"/>
        <w:jc w:val="both"/>
      </w:pPr>
      <w:r>
        <w:rPr>
          <w:rFonts w:ascii="Times New Roman"/>
          <w:b w:val="false"/>
          <w:i w:val="false"/>
          <w:color w:val="000000"/>
          <w:sz w:val="28"/>
        </w:rPr>
        <w:t>
      28) жалпы білім беретін пәндер бойынша халықаралық олимпиадалар мен ғылыми жобалар конкурстарына (ғылыми жарыстарға) қатысушылардың құрамын қалыптастыру қағидаларын әзірлеу;</w:t>
      </w:r>
    </w:p>
    <w:bookmarkEnd w:id="89"/>
    <w:bookmarkStart w:name="z96" w:id="90"/>
    <w:p>
      <w:pPr>
        <w:spacing w:after="0"/>
        <w:ind w:left="0"/>
        <w:jc w:val="both"/>
      </w:pPr>
      <w:r>
        <w:rPr>
          <w:rFonts w:ascii="Times New Roman"/>
          <w:b w:val="false"/>
          <w:i w:val="false"/>
          <w:color w:val="000000"/>
          <w:sz w:val="28"/>
        </w:rPr>
        <w:t>
      29) педагогикалық әдеп қағидаларын әзірлеу;</w:t>
      </w:r>
    </w:p>
    <w:bookmarkEnd w:id="90"/>
    <w:bookmarkStart w:name="z97" w:id="91"/>
    <w:p>
      <w:pPr>
        <w:spacing w:after="0"/>
        <w:ind w:left="0"/>
        <w:jc w:val="both"/>
      </w:pPr>
      <w:r>
        <w:rPr>
          <w:rFonts w:ascii="Times New Roman"/>
          <w:b w:val="false"/>
          <w:i w:val="false"/>
          <w:color w:val="000000"/>
          <w:sz w:val="28"/>
        </w:rPr>
        <w:t>
      30) педагогтердің біліктілігін арттыру курстарын ұйымдастыру және өткізу, сондай-ақ педагог қызметін курстан кейінгі сүйемелдеу қағидаларын әзірлеу;</w:t>
      </w:r>
    </w:p>
    <w:bookmarkEnd w:id="91"/>
    <w:bookmarkStart w:name="z98" w:id="92"/>
    <w:p>
      <w:pPr>
        <w:spacing w:after="0"/>
        <w:ind w:left="0"/>
        <w:jc w:val="both"/>
      </w:pPr>
      <w:r>
        <w:rPr>
          <w:rFonts w:ascii="Times New Roman"/>
          <w:b w:val="false"/>
          <w:i w:val="false"/>
          <w:color w:val="000000"/>
          <w:sz w:val="28"/>
        </w:rPr>
        <w:t>
      31) педагогтердің біліктілігін арттыру курстарының білім беру бағдарламаларын әзірлеу, келісу және бекіту қағидаларын әзірлеу және бекіту;</w:t>
      </w:r>
    </w:p>
    <w:bookmarkEnd w:id="92"/>
    <w:bookmarkStart w:name="z99" w:id="93"/>
    <w:p>
      <w:pPr>
        <w:spacing w:after="0"/>
        <w:ind w:left="0"/>
        <w:jc w:val="both"/>
      </w:pPr>
      <w:r>
        <w:rPr>
          <w:rFonts w:ascii="Times New Roman"/>
          <w:b w:val="false"/>
          <w:i w:val="false"/>
          <w:color w:val="000000"/>
          <w:sz w:val="28"/>
        </w:rPr>
        <w:t>
      32) білімі туралы құжаттарды ресімдеуге қойылатын талаптарды айқындайды;</w:t>
      </w:r>
    </w:p>
    <w:bookmarkEnd w:id="93"/>
    <w:bookmarkStart w:name="z100" w:id="94"/>
    <w:p>
      <w:pPr>
        <w:spacing w:after="0"/>
        <w:ind w:left="0"/>
        <w:jc w:val="both"/>
      </w:pPr>
      <w:r>
        <w:rPr>
          <w:rFonts w:ascii="Times New Roman"/>
          <w:b w:val="false"/>
          <w:i w:val="false"/>
          <w:color w:val="000000"/>
          <w:sz w:val="28"/>
        </w:rPr>
        <w:t>
      33) білім беру ұйымдары, оның ішінде шағын жинақталған мектептер түрлерінің номенклатурасын әзірлеу;</w:t>
      </w:r>
    </w:p>
    <w:bookmarkEnd w:id="94"/>
    <w:bookmarkStart w:name="z101" w:id="95"/>
    <w:p>
      <w:pPr>
        <w:spacing w:after="0"/>
        <w:ind w:left="0"/>
        <w:jc w:val="both"/>
      </w:pPr>
      <w:r>
        <w:rPr>
          <w:rFonts w:ascii="Times New Roman"/>
          <w:b w:val="false"/>
          <w:i w:val="false"/>
          <w:color w:val="000000"/>
          <w:sz w:val="28"/>
        </w:rPr>
        <w:t>
      34) орта білім беру ұйымдарында эксперимент режимінде іске асырылатын білім беру бағдарламаларын әзірлеу, байқаудан өткізу және енгізу қағидаларын әзірлеу;</w:t>
      </w:r>
    </w:p>
    <w:bookmarkEnd w:id="95"/>
    <w:bookmarkStart w:name="z102" w:id="96"/>
    <w:p>
      <w:pPr>
        <w:spacing w:after="0"/>
        <w:ind w:left="0"/>
        <w:jc w:val="both"/>
      </w:pPr>
      <w:r>
        <w:rPr>
          <w:rFonts w:ascii="Times New Roman"/>
          <w:b w:val="false"/>
          <w:i w:val="false"/>
          <w:color w:val="000000"/>
          <w:sz w:val="28"/>
        </w:rPr>
        <w:t>
      35) білім туралы құжаттардың түрлерін, Білім туралы мемлекеттік үлгідегі құжаттардың нысандарын және оларды есепке алу мен беру қағидаларын, сондай-ақ орта білім беру ұйымдарында білім алуды аяқтамаған адамдарға берілетін анықтаманың нысанын әзірлеу;</w:t>
      </w:r>
    </w:p>
    <w:bookmarkEnd w:id="96"/>
    <w:bookmarkStart w:name="z103" w:id="97"/>
    <w:p>
      <w:pPr>
        <w:spacing w:after="0"/>
        <w:ind w:left="0"/>
        <w:jc w:val="both"/>
      </w:pPr>
      <w:r>
        <w:rPr>
          <w:rFonts w:ascii="Times New Roman"/>
          <w:b w:val="false"/>
          <w:i w:val="false"/>
          <w:color w:val="000000"/>
          <w:sz w:val="28"/>
        </w:rPr>
        <w:t>
      36) Мемлекеттік қызметтер көрсету;</w:t>
      </w:r>
    </w:p>
    <w:bookmarkEnd w:id="97"/>
    <w:bookmarkStart w:name="z104" w:id="98"/>
    <w:p>
      <w:pPr>
        <w:spacing w:after="0"/>
        <w:ind w:left="0"/>
        <w:jc w:val="both"/>
      </w:pPr>
      <w:r>
        <w:rPr>
          <w:rFonts w:ascii="Times New Roman"/>
          <w:b w:val="false"/>
          <w:i w:val="false"/>
          <w:color w:val="000000"/>
          <w:sz w:val="28"/>
        </w:rPr>
        <w:t>
      37) "Алтын белгі" белгісі туралы ережені әзірлеу;</w:t>
      </w:r>
    </w:p>
    <w:bookmarkEnd w:id="98"/>
    <w:bookmarkStart w:name="z105" w:id="99"/>
    <w:p>
      <w:pPr>
        <w:spacing w:after="0"/>
        <w:ind w:left="0"/>
        <w:jc w:val="both"/>
      </w:pPr>
      <w:r>
        <w:rPr>
          <w:rFonts w:ascii="Times New Roman"/>
          <w:b w:val="false"/>
          <w:i w:val="false"/>
          <w:color w:val="000000"/>
          <w:sz w:val="28"/>
        </w:rPr>
        <w:t>
      38) "Үздік педагог" атағын беру қағидаларын әзірлеу;</w:t>
      </w:r>
    </w:p>
    <w:bookmarkEnd w:id="99"/>
    <w:bookmarkStart w:name="z106" w:id="100"/>
    <w:p>
      <w:pPr>
        <w:spacing w:after="0"/>
        <w:ind w:left="0"/>
        <w:jc w:val="both"/>
      </w:pPr>
      <w:r>
        <w:rPr>
          <w:rFonts w:ascii="Times New Roman"/>
          <w:b w:val="false"/>
          <w:i w:val="false"/>
          <w:color w:val="000000"/>
          <w:sz w:val="28"/>
        </w:rPr>
        <w:t>
      39) гранттардың мөлшерін және оларды беру тәртібін белгілей отырып, "Орта білім беретін үздік ұйым" грантын беруге арналған конкурстарды өткізу қағидаларын әзірлеу;</w:t>
      </w:r>
    </w:p>
    <w:bookmarkEnd w:id="100"/>
    <w:bookmarkStart w:name="z107" w:id="101"/>
    <w:p>
      <w:pPr>
        <w:spacing w:after="0"/>
        <w:ind w:left="0"/>
        <w:jc w:val="both"/>
      </w:pPr>
      <w:r>
        <w:rPr>
          <w:rFonts w:ascii="Times New Roman"/>
          <w:b w:val="false"/>
          <w:i w:val="false"/>
          <w:color w:val="000000"/>
          <w:sz w:val="28"/>
        </w:rPr>
        <w:t>
      40) орта білім беру ұйымдары педагогтерінің жүргізуі үшін міндетті құжаттардың тізбесін және олардың нысандарын әзірлеу;</w:t>
      </w:r>
    </w:p>
    <w:bookmarkEnd w:id="101"/>
    <w:bookmarkStart w:name="z108" w:id="102"/>
    <w:p>
      <w:pPr>
        <w:spacing w:after="0"/>
        <w:ind w:left="0"/>
        <w:jc w:val="both"/>
      </w:pPr>
      <w:r>
        <w:rPr>
          <w:rFonts w:ascii="Times New Roman"/>
          <w:b w:val="false"/>
          <w:i w:val="false"/>
          <w:color w:val="000000"/>
          <w:sz w:val="28"/>
        </w:rPr>
        <w:t>
      41)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қызметке тағайындауды және қызметтен босатуды келісу бойынша жұмысты ұйымдастыру;</w:t>
      </w:r>
    </w:p>
    <w:bookmarkEnd w:id="102"/>
    <w:bookmarkStart w:name="z109" w:id="103"/>
    <w:p>
      <w:pPr>
        <w:spacing w:after="0"/>
        <w:ind w:left="0"/>
        <w:jc w:val="both"/>
      </w:pPr>
      <w:r>
        <w:rPr>
          <w:rFonts w:ascii="Times New Roman"/>
          <w:b w:val="false"/>
          <w:i w:val="false"/>
          <w:color w:val="000000"/>
          <w:sz w:val="28"/>
        </w:rPr>
        <w:t>
      42) педагогтер лауазымдарының тізбесін әзірлеу;</w:t>
      </w:r>
    </w:p>
    <w:bookmarkEnd w:id="103"/>
    <w:bookmarkStart w:name="z110" w:id="104"/>
    <w:p>
      <w:pPr>
        <w:spacing w:after="0"/>
        <w:ind w:left="0"/>
        <w:jc w:val="both"/>
      </w:pPr>
      <w:r>
        <w:rPr>
          <w:rFonts w:ascii="Times New Roman"/>
          <w:b w:val="false"/>
          <w:i w:val="false"/>
          <w:color w:val="000000"/>
          <w:sz w:val="28"/>
        </w:rPr>
        <w:t>
      43) педагогтің жұмыс уақыты мен тынығу уақыты режимінің ерекшеліктерін айқындау қағидаларын әзірлеу;</w:t>
      </w:r>
    </w:p>
    <w:bookmarkEnd w:id="104"/>
    <w:bookmarkStart w:name="z111" w:id="105"/>
    <w:p>
      <w:pPr>
        <w:spacing w:after="0"/>
        <w:ind w:left="0"/>
        <w:jc w:val="both"/>
      </w:pPr>
      <w:r>
        <w:rPr>
          <w:rFonts w:ascii="Times New Roman"/>
          <w:b w:val="false"/>
          <w:i w:val="false"/>
          <w:color w:val="000000"/>
          <w:sz w:val="28"/>
        </w:rPr>
        <w:t>
      44) тәлімгерлікті ұйымдастыру тәртібін және тәлімгерлікті жүзеге асыратын педагогтерге қойылатын талаптарды әзірлеу;</w:t>
      </w:r>
    </w:p>
    <w:bookmarkEnd w:id="105"/>
    <w:bookmarkStart w:name="z112" w:id="106"/>
    <w:p>
      <w:pPr>
        <w:spacing w:after="0"/>
        <w:ind w:left="0"/>
        <w:jc w:val="both"/>
      </w:pPr>
      <w:r>
        <w:rPr>
          <w:rFonts w:ascii="Times New Roman"/>
          <w:b w:val="false"/>
          <w:i w:val="false"/>
          <w:color w:val="000000"/>
          <w:sz w:val="28"/>
        </w:rPr>
        <w:t>
      45) педагогтерді аттестаттаудан өткізу қағидаларын әзірлеу;</w:t>
      </w:r>
    </w:p>
    <w:bookmarkEnd w:id="106"/>
    <w:bookmarkStart w:name="z113" w:id="107"/>
    <w:p>
      <w:pPr>
        <w:spacing w:after="0"/>
        <w:ind w:left="0"/>
        <w:jc w:val="both"/>
      </w:pPr>
      <w:r>
        <w:rPr>
          <w:rFonts w:ascii="Times New Roman"/>
          <w:b w:val="false"/>
          <w:i w:val="false"/>
          <w:color w:val="000000"/>
          <w:sz w:val="28"/>
        </w:rPr>
        <w:t>
      46) үлгілік оқу жоспарларын, бастауыш, негізгі орта, жалпы орта білім берудің үлгілік оқу бағдарламаларын сараптау және байқаудан өткізу жөніндегі жұмысты ұйымдастыру қағидаларын әзірлеу;</w:t>
      </w:r>
    </w:p>
    <w:bookmarkEnd w:id="107"/>
    <w:bookmarkStart w:name="z114" w:id="108"/>
    <w:p>
      <w:pPr>
        <w:spacing w:after="0"/>
        <w:ind w:left="0"/>
        <w:jc w:val="both"/>
      </w:pPr>
      <w:r>
        <w:rPr>
          <w:rFonts w:ascii="Times New Roman"/>
          <w:b w:val="false"/>
          <w:i w:val="false"/>
          <w:color w:val="000000"/>
          <w:sz w:val="28"/>
        </w:rPr>
        <w:t>
      47) орта білім беру ұйымдары үшін оқулықтар мен оқу-әдістемелік кешендердің құрылымы мен мазмұнына қойылатын талаптарды әзірлеу;</w:t>
      </w:r>
    </w:p>
    <w:bookmarkEnd w:id="108"/>
    <w:bookmarkStart w:name="z115" w:id="109"/>
    <w:p>
      <w:pPr>
        <w:spacing w:after="0"/>
        <w:ind w:left="0"/>
        <w:jc w:val="both"/>
      </w:pPr>
      <w:r>
        <w:rPr>
          <w:rFonts w:ascii="Times New Roman"/>
          <w:b w:val="false"/>
          <w:i w:val="false"/>
          <w:color w:val="000000"/>
          <w:sz w:val="28"/>
        </w:rPr>
        <w:t>
      48) мемлекеттік орта білім беру ұйымдары педагогтерінің оқулықтар мен оқу-әдістемелік кешендерді таңдау қағидаларын әзірлеу;</w:t>
      </w:r>
    </w:p>
    <w:bookmarkEnd w:id="109"/>
    <w:bookmarkStart w:name="z116" w:id="110"/>
    <w:p>
      <w:pPr>
        <w:spacing w:after="0"/>
        <w:ind w:left="0"/>
        <w:jc w:val="both"/>
      </w:pPr>
      <w:r>
        <w:rPr>
          <w:rFonts w:ascii="Times New Roman"/>
          <w:b w:val="false"/>
          <w:i w:val="false"/>
          <w:color w:val="000000"/>
          <w:sz w:val="28"/>
        </w:rPr>
        <w:t>
      49)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спорттық жарыстардың тізбесін және оларды іріктеу өлшемшарттарын қалыптастыру;</w:t>
      </w:r>
    </w:p>
    <w:bookmarkEnd w:id="110"/>
    <w:bookmarkStart w:name="z117" w:id="111"/>
    <w:p>
      <w:pPr>
        <w:spacing w:after="0"/>
        <w:ind w:left="0"/>
        <w:jc w:val="both"/>
      </w:pPr>
      <w:r>
        <w:rPr>
          <w:rFonts w:ascii="Times New Roman"/>
          <w:b w:val="false"/>
          <w:i w:val="false"/>
          <w:color w:val="000000"/>
          <w:sz w:val="28"/>
        </w:rPr>
        <w:t>
      50) соңғы үш жылдың жеңімпаздары мен жүлдегерлері (бірінші, екінші және үшінші дәрежелі дипломдармен наградталған) жоғары білімнің білім беру бағдарламаларын іске асыратын білім беру ұйымдарына білім беру грантын бере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қалыптастыру;</w:t>
      </w:r>
    </w:p>
    <w:bookmarkEnd w:id="111"/>
    <w:bookmarkStart w:name="z118" w:id="112"/>
    <w:p>
      <w:pPr>
        <w:spacing w:after="0"/>
        <w:ind w:left="0"/>
        <w:jc w:val="both"/>
      </w:pPr>
      <w:r>
        <w:rPr>
          <w:rFonts w:ascii="Times New Roman"/>
          <w:b w:val="false"/>
          <w:i w:val="false"/>
          <w:color w:val="000000"/>
          <w:sz w:val="28"/>
        </w:rPr>
        <w:t>
      51)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 тізбесін қалыптастыру;</w:t>
      </w:r>
    </w:p>
    <w:bookmarkEnd w:id="112"/>
    <w:bookmarkStart w:name="z119" w:id="113"/>
    <w:p>
      <w:pPr>
        <w:spacing w:after="0"/>
        <w:ind w:left="0"/>
        <w:jc w:val="both"/>
      </w:pPr>
      <w:r>
        <w:rPr>
          <w:rFonts w:ascii="Times New Roman"/>
          <w:b w:val="false"/>
          <w:i w:val="false"/>
          <w:color w:val="000000"/>
          <w:sz w:val="28"/>
        </w:rPr>
        <w:t>
      52)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мөлшерлерін әзірлеу;</w:t>
      </w:r>
    </w:p>
    <w:bookmarkEnd w:id="113"/>
    <w:bookmarkStart w:name="z120" w:id="114"/>
    <w:p>
      <w:pPr>
        <w:spacing w:after="0"/>
        <w:ind w:left="0"/>
        <w:jc w:val="both"/>
      </w:pPr>
      <w:r>
        <w:rPr>
          <w:rFonts w:ascii="Times New Roman"/>
          <w:b w:val="false"/>
          <w:i w:val="false"/>
          <w:color w:val="000000"/>
          <w:sz w:val="28"/>
        </w:rPr>
        <w:t>
      53) халықтың тығыздығына және елді мекендердің қашықтығына қарай орта білім беру ұйымдары желісінің кепілдік берілген мемлекеттік нормативін әзірлеу;</w:t>
      </w:r>
    </w:p>
    <w:bookmarkEnd w:id="114"/>
    <w:bookmarkStart w:name="z121" w:id="115"/>
    <w:p>
      <w:pPr>
        <w:spacing w:after="0"/>
        <w:ind w:left="0"/>
        <w:jc w:val="both"/>
      </w:pPr>
      <w:r>
        <w:rPr>
          <w:rFonts w:ascii="Times New Roman"/>
          <w:b w:val="false"/>
          <w:i w:val="false"/>
          <w:color w:val="000000"/>
          <w:sz w:val="28"/>
        </w:rPr>
        <w:t>
      54) орта білім беру саласында мемлекеттік қызметтер көрсетудің сапасын, қолжетімділігін арттыруды қамтамасыз ету;</w:t>
      </w:r>
    </w:p>
    <w:bookmarkEnd w:id="115"/>
    <w:bookmarkStart w:name="z122" w:id="116"/>
    <w:p>
      <w:pPr>
        <w:spacing w:after="0"/>
        <w:ind w:left="0"/>
        <w:jc w:val="both"/>
      </w:pPr>
      <w:r>
        <w:rPr>
          <w:rFonts w:ascii="Times New Roman"/>
          <w:b w:val="false"/>
          <w:i w:val="false"/>
          <w:color w:val="000000"/>
          <w:sz w:val="28"/>
        </w:rPr>
        <w:t>
      55) Қазақстан Республикасының аумағында танылатын бастауыш білім, Негізгі орта білім, жалпы орта білім туралы құжаттарды тану қағидаларын бекіту;</w:t>
      </w:r>
    </w:p>
    <w:bookmarkEnd w:id="116"/>
    <w:bookmarkStart w:name="z123" w:id="117"/>
    <w:p>
      <w:pPr>
        <w:spacing w:after="0"/>
        <w:ind w:left="0"/>
        <w:jc w:val="both"/>
      </w:pPr>
      <w:r>
        <w:rPr>
          <w:rFonts w:ascii="Times New Roman"/>
          <w:b w:val="false"/>
          <w:i w:val="false"/>
          <w:color w:val="000000"/>
          <w:sz w:val="28"/>
        </w:rPr>
        <w:t>
      56) мемлекеттік бюджеттен қаржыландырылатын ғылыми, ғылыми-техникалық жобалар мен бағдарламалар әзірлеуді ұйымдастыру, оларды бастауыш, негізгі, жалпы орта білім беру саласында іске асыруды жүзеге асыру;</w:t>
      </w:r>
    </w:p>
    <w:bookmarkEnd w:id="117"/>
    <w:bookmarkStart w:name="z124" w:id="118"/>
    <w:p>
      <w:pPr>
        <w:spacing w:after="0"/>
        <w:ind w:left="0"/>
        <w:jc w:val="both"/>
      </w:pPr>
      <w:r>
        <w:rPr>
          <w:rFonts w:ascii="Times New Roman"/>
          <w:b w:val="false"/>
          <w:i w:val="false"/>
          <w:color w:val="000000"/>
          <w:sz w:val="28"/>
        </w:rPr>
        <w:t>
      57) мемлекеттік бюджеттен қаржыландырылатын бастауыш, негізгі, жалпы орта білім беру саласында орындалған ғылыми, ғылыми-техникалық жобалар мен бағдарламалар бойынша есептерді әзірлеу;</w:t>
      </w:r>
    </w:p>
    <w:bookmarkEnd w:id="118"/>
    <w:bookmarkStart w:name="z125" w:id="119"/>
    <w:p>
      <w:pPr>
        <w:spacing w:after="0"/>
        <w:ind w:left="0"/>
        <w:jc w:val="both"/>
      </w:pPr>
      <w:r>
        <w:rPr>
          <w:rFonts w:ascii="Times New Roman"/>
          <w:b w:val="false"/>
          <w:i w:val="false"/>
          <w:color w:val="000000"/>
          <w:sz w:val="28"/>
        </w:rPr>
        <w:t>
      58) орта білім беру ұйымдары білім беру қызметінде пайдаланатын қатаң есептілік құжаттарының нысандарын әзірлеу;</w:t>
      </w:r>
    </w:p>
    <w:bookmarkEnd w:id="119"/>
    <w:bookmarkStart w:name="z126" w:id="120"/>
    <w:p>
      <w:pPr>
        <w:spacing w:after="0"/>
        <w:ind w:left="0"/>
        <w:jc w:val="both"/>
      </w:pPr>
      <w:r>
        <w:rPr>
          <w:rFonts w:ascii="Times New Roman"/>
          <w:b w:val="false"/>
          <w:i w:val="false"/>
          <w:color w:val="000000"/>
          <w:sz w:val="28"/>
        </w:rPr>
        <w:t>
      59)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ету;</w:t>
      </w:r>
    </w:p>
    <w:bookmarkEnd w:id="120"/>
    <w:bookmarkStart w:name="z127" w:id="121"/>
    <w:p>
      <w:pPr>
        <w:spacing w:after="0"/>
        <w:ind w:left="0"/>
        <w:jc w:val="both"/>
      </w:pPr>
      <w:r>
        <w:rPr>
          <w:rFonts w:ascii="Times New Roman"/>
          <w:b w:val="false"/>
          <w:i w:val="false"/>
          <w:color w:val="000000"/>
          <w:sz w:val="28"/>
        </w:rPr>
        <w:t>
      60) орта білім беру ұйымдарының білім алушыларын оқулықтармен және оқу-әдістемелік кешендермен қамтамасыз ету жөніндегі жұмысты үйлестіру;</w:t>
      </w:r>
    </w:p>
    <w:bookmarkEnd w:id="121"/>
    <w:bookmarkStart w:name="z128" w:id="122"/>
    <w:p>
      <w:pPr>
        <w:spacing w:after="0"/>
        <w:ind w:left="0"/>
        <w:jc w:val="both"/>
      </w:pPr>
      <w:r>
        <w:rPr>
          <w:rFonts w:ascii="Times New Roman"/>
          <w:b w:val="false"/>
          <w:i w:val="false"/>
          <w:color w:val="000000"/>
          <w:sz w:val="28"/>
        </w:rPr>
        <w:t>
      61) орта білім беру ұйымдарына әдіснамалық қолдау көрсету;</w:t>
      </w:r>
    </w:p>
    <w:bookmarkEnd w:id="122"/>
    <w:bookmarkStart w:name="z129" w:id="123"/>
    <w:p>
      <w:pPr>
        <w:spacing w:after="0"/>
        <w:ind w:left="0"/>
        <w:jc w:val="both"/>
      </w:pPr>
      <w:r>
        <w:rPr>
          <w:rFonts w:ascii="Times New Roman"/>
          <w:b w:val="false"/>
          <w:i w:val="false"/>
          <w:color w:val="000000"/>
          <w:sz w:val="28"/>
        </w:rPr>
        <w:t>
      62)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123"/>
    <w:bookmarkStart w:name="z130" w:id="124"/>
    <w:p>
      <w:pPr>
        <w:spacing w:after="0"/>
        <w:ind w:left="0"/>
        <w:jc w:val="left"/>
      </w:pPr>
      <w:r>
        <w:rPr>
          <w:rFonts w:ascii="Times New Roman"/>
          <w:b/>
          <w:i w:val="false"/>
          <w:color w:val="000000"/>
        </w:rPr>
        <w:t xml:space="preserve"> 3-тарау. Комитет Төрағасының мәртебесі және өкілеттіктері</w:t>
      </w:r>
    </w:p>
    <w:bookmarkEnd w:id="124"/>
    <w:bookmarkStart w:name="z131" w:id="125"/>
    <w:p>
      <w:pPr>
        <w:spacing w:after="0"/>
        <w:ind w:left="0"/>
        <w:jc w:val="both"/>
      </w:pPr>
      <w:r>
        <w:rPr>
          <w:rFonts w:ascii="Times New Roman"/>
          <w:b w:val="false"/>
          <w:i w:val="false"/>
          <w:color w:val="000000"/>
          <w:sz w:val="28"/>
        </w:rPr>
        <w:t>
      16. Жүктелген міндеттердің орындалуына және оның өкілеттіктерін жүзеге асыруға дербес жауапты басшы жүзеге асырады.</w:t>
      </w:r>
    </w:p>
    <w:bookmarkEnd w:id="125"/>
    <w:bookmarkStart w:name="z132" w:id="126"/>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26"/>
    <w:bookmarkStart w:name="z133" w:id="12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27"/>
    <w:bookmarkStart w:name="z134" w:id="128"/>
    <w:p>
      <w:pPr>
        <w:spacing w:after="0"/>
        <w:ind w:left="0"/>
        <w:jc w:val="both"/>
      </w:pPr>
      <w:r>
        <w:rPr>
          <w:rFonts w:ascii="Times New Roman"/>
          <w:b w:val="false"/>
          <w:i w:val="false"/>
          <w:color w:val="000000"/>
          <w:sz w:val="28"/>
        </w:rPr>
        <w:t>
      19. Комитет төрағасының өкілеттігі:</w:t>
      </w:r>
    </w:p>
    <w:bookmarkEnd w:id="128"/>
    <w:bookmarkStart w:name="z135" w:id="129"/>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129"/>
    <w:bookmarkStart w:name="z136" w:id="130"/>
    <w:p>
      <w:pPr>
        <w:spacing w:after="0"/>
        <w:ind w:left="0"/>
        <w:jc w:val="both"/>
      </w:pPr>
      <w:r>
        <w:rPr>
          <w:rFonts w:ascii="Times New Roman"/>
          <w:b w:val="false"/>
          <w:i w:val="false"/>
          <w:color w:val="000000"/>
          <w:sz w:val="28"/>
        </w:rPr>
        <w:t>
      2) өз құзыреті шегінде бұйрықтар шығарады;</w:t>
      </w:r>
    </w:p>
    <w:bookmarkEnd w:id="130"/>
    <w:bookmarkStart w:name="z137" w:id="131"/>
    <w:p>
      <w:pPr>
        <w:spacing w:after="0"/>
        <w:ind w:left="0"/>
        <w:jc w:val="both"/>
      </w:pPr>
      <w:r>
        <w:rPr>
          <w:rFonts w:ascii="Times New Roman"/>
          <w:b w:val="false"/>
          <w:i w:val="false"/>
          <w:color w:val="000000"/>
          <w:sz w:val="28"/>
        </w:rPr>
        <w:t>
      3) мемлекеттік органдарда және өзге де ұйымдарда Комитеттің мүдделерін білдіреді және құқықтық мәселелерге жетекшілік етеді;</w:t>
      </w:r>
    </w:p>
    <w:bookmarkEnd w:id="131"/>
    <w:bookmarkStart w:name="z138" w:id="132"/>
    <w:p>
      <w:pPr>
        <w:spacing w:after="0"/>
        <w:ind w:left="0"/>
        <w:jc w:val="both"/>
      </w:pPr>
      <w:r>
        <w:rPr>
          <w:rFonts w:ascii="Times New Roman"/>
          <w:b w:val="false"/>
          <w:i w:val="false"/>
          <w:color w:val="000000"/>
          <w:sz w:val="28"/>
        </w:rPr>
        <w:t>
      4) өзінің құзыретіне жатқызылған мәселелер бойынша шешімдер қабылдайды.</w:t>
      </w:r>
    </w:p>
    <w:bookmarkEnd w:id="132"/>
    <w:bookmarkStart w:name="z139" w:id="133"/>
    <w:p>
      <w:pPr>
        <w:spacing w:after="0"/>
        <w:ind w:left="0"/>
        <w:jc w:val="both"/>
      </w:pPr>
      <w:r>
        <w:rPr>
          <w:rFonts w:ascii="Times New Roman"/>
          <w:b w:val="false"/>
          <w:i w:val="false"/>
          <w:color w:val="000000"/>
          <w:sz w:val="28"/>
        </w:rPr>
        <w:t xml:space="preserve">
      Комитет төрағасы болмаған кезеңде оның өкілеттіктерін қолданыстағы заңнамаға сәйкес оны алмастыратын тұлға орындайды. </w:t>
      </w:r>
    </w:p>
    <w:bookmarkEnd w:id="133"/>
    <w:bookmarkStart w:name="z140" w:id="134"/>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34"/>
    <w:bookmarkStart w:name="z141" w:id="135"/>
    <w:p>
      <w:pPr>
        <w:spacing w:after="0"/>
        <w:ind w:left="0"/>
        <w:jc w:val="left"/>
      </w:pPr>
      <w:r>
        <w:rPr>
          <w:rFonts w:ascii="Times New Roman"/>
          <w:b/>
          <w:i w:val="false"/>
          <w:color w:val="000000"/>
        </w:rPr>
        <w:t xml:space="preserve"> 4-тарау. Комитеттің мүлкі</w:t>
      </w:r>
    </w:p>
    <w:bookmarkEnd w:id="135"/>
    <w:bookmarkStart w:name="z142" w:id="136"/>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136"/>
    <w:bookmarkStart w:name="z143" w:id="13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7"/>
    <w:bookmarkStart w:name="z144" w:id="13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8"/>
    <w:bookmarkStart w:name="z145" w:id="139"/>
    <w:p>
      <w:pPr>
        <w:spacing w:after="0"/>
        <w:ind w:left="0"/>
        <w:jc w:val="both"/>
      </w:pPr>
      <w:r>
        <w:rPr>
          <w:rFonts w:ascii="Times New Roman"/>
          <w:b w:val="false"/>
          <w:i w:val="false"/>
          <w:color w:val="000000"/>
          <w:sz w:val="28"/>
        </w:rPr>
        <w:t>
      23.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9"/>
    <w:bookmarkStart w:name="z146" w:id="140"/>
    <w:p>
      <w:pPr>
        <w:spacing w:after="0"/>
        <w:ind w:left="0"/>
        <w:jc w:val="left"/>
      </w:pPr>
      <w:r>
        <w:rPr>
          <w:rFonts w:ascii="Times New Roman"/>
          <w:b/>
          <w:i w:val="false"/>
          <w:color w:val="000000"/>
        </w:rPr>
        <w:t xml:space="preserve"> 5-тарау. Комитетті қайта ұйымдастыру және тарату</w:t>
      </w:r>
    </w:p>
    <w:bookmarkEnd w:id="140"/>
    <w:bookmarkStart w:name="z147" w:id="14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 " ________</w:t>
            </w:r>
            <w:r>
              <w:br/>
            </w:r>
            <w:r>
              <w:rPr>
                <w:rFonts w:ascii="Times New Roman"/>
                <w:b w:val="false"/>
                <w:i w:val="false"/>
                <w:color w:val="000000"/>
                <w:sz w:val="20"/>
              </w:rPr>
              <w:t>№ бұйрығына</w:t>
            </w:r>
            <w:r>
              <w:br/>
            </w:r>
            <w:r>
              <w:rPr>
                <w:rFonts w:ascii="Times New Roman"/>
                <w:b w:val="false"/>
                <w:i w:val="false"/>
                <w:color w:val="000000"/>
                <w:sz w:val="20"/>
              </w:rPr>
              <w:t>2-қосымшасы</w:t>
            </w:r>
          </w:p>
        </w:tc>
      </w:tr>
    </w:tbl>
    <w:bookmarkStart w:name="z149" w:id="142"/>
    <w:p>
      <w:pPr>
        <w:spacing w:after="0"/>
        <w:ind w:left="0"/>
        <w:jc w:val="left"/>
      </w:pPr>
      <w:r>
        <w:rPr>
          <w:rFonts w:ascii="Times New Roman"/>
          <w:b/>
          <w:i w:val="false"/>
          <w:color w:val="000000"/>
        </w:rPr>
        <w:t xml:space="preserve"> "Қазақстан Республикасы Оқу-ағарту министрлігі  Балалардың құқықтарын қорғау комитеті"  республикалық мемлекеттік мекемесі туралы ереже</w:t>
      </w:r>
    </w:p>
    <w:bookmarkEnd w:id="142"/>
    <w:bookmarkStart w:name="z150" w:id="143"/>
    <w:p>
      <w:pPr>
        <w:spacing w:after="0"/>
        <w:ind w:left="0"/>
        <w:jc w:val="left"/>
      </w:pPr>
      <w:r>
        <w:rPr>
          <w:rFonts w:ascii="Times New Roman"/>
          <w:b/>
          <w:i w:val="false"/>
          <w:color w:val="000000"/>
        </w:rPr>
        <w:t xml:space="preserve"> 1-тарау. Жалпы ережелер</w:t>
      </w:r>
    </w:p>
    <w:bookmarkEnd w:id="143"/>
    <w:bookmarkStart w:name="z151" w:id="144"/>
    <w:p>
      <w:pPr>
        <w:spacing w:after="0"/>
        <w:ind w:left="0"/>
        <w:jc w:val="both"/>
      </w:pPr>
      <w:r>
        <w:rPr>
          <w:rFonts w:ascii="Times New Roman"/>
          <w:b w:val="false"/>
          <w:i w:val="false"/>
          <w:color w:val="000000"/>
          <w:sz w:val="28"/>
        </w:rPr>
        <w:t>
      1. Қазақстан Республикасы Оқу-ағарту министрлігі (бұдан әрі – Министрлік) Балалардың құқықтарын қорғау комитеті (бұдан әрі – Комитет) Балалардың құқықтарын қорғау саласында реттеу, іске асыру және бақылау функцияларын жүзеге асыратын, сондай-ақ ведомствоның құзыреті шегінде Министрліктің стратегиялық функцияларын орындауға қатысатын ведомство болып табылады.</w:t>
      </w:r>
    </w:p>
    <w:bookmarkEnd w:id="144"/>
    <w:bookmarkStart w:name="z152" w:id="14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және осы Ережеге сәйкес жүзеге асырады.</w:t>
      </w:r>
    </w:p>
    <w:bookmarkEnd w:id="145"/>
    <w:bookmarkStart w:name="z153" w:id="146"/>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мөрі мен мөр таңбалары, сонымен қатар белгіленген үлгідегі бланкілері, сондай-ақ қазынашылық органдарында шоттары бар.</w:t>
      </w:r>
    </w:p>
    <w:bookmarkEnd w:id="146"/>
    <w:bookmarkStart w:name="z154" w:id="147"/>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47"/>
    <w:bookmarkStart w:name="z155" w:id="148"/>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48"/>
    <w:bookmarkStart w:name="z156" w:id="149"/>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49"/>
    <w:bookmarkStart w:name="z157" w:id="150"/>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50"/>
    <w:bookmarkStart w:name="z158" w:id="151"/>
    <w:p>
      <w:pPr>
        <w:spacing w:after="0"/>
        <w:ind w:left="0"/>
        <w:jc w:val="both"/>
      </w:pPr>
      <w:r>
        <w:rPr>
          <w:rFonts w:ascii="Times New Roman"/>
          <w:b w:val="false"/>
          <w:i w:val="false"/>
          <w:color w:val="000000"/>
          <w:sz w:val="28"/>
        </w:rPr>
        <w:t>
      8. Заңды тұлғаның орналасқан жері: 010000, Нұр-Сұлтан қаласы, "Есіл" ауданы, Мәңгілік Ел даңғылы, № 8 үй, Әкімшілік ғимараты "Министрліктер үйі", 11 кіреберіс.</w:t>
      </w:r>
    </w:p>
    <w:bookmarkEnd w:id="151"/>
    <w:bookmarkStart w:name="z159" w:id="152"/>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министрлігінің Балалардың құқықтарын қорғау комитеті" республикалық мемлекеттік мекемесі.</w:t>
      </w:r>
    </w:p>
    <w:bookmarkEnd w:id="152"/>
    <w:bookmarkStart w:name="z160" w:id="15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53"/>
    <w:bookmarkStart w:name="z161" w:id="154"/>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54"/>
    <w:bookmarkStart w:name="z162" w:id="155"/>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155"/>
    <w:bookmarkStart w:name="z163" w:id="156"/>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156"/>
    <w:bookmarkStart w:name="z164" w:id="157"/>
    <w:p>
      <w:pPr>
        <w:spacing w:after="0"/>
        <w:ind w:left="0"/>
        <w:jc w:val="left"/>
      </w:pPr>
      <w:r>
        <w:rPr>
          <w:rFonts w:ascii="Times New Roman"/>
          <w:b/>
          <w:i w:val="false"/>
          <w:color w:val="000000"/>
        </w:rPr>
        <w:t xml:space="preserve"> 2-тарау. Комитеттің негізгі мақсаттары, құқықтары мен міндеттері</w:t>
      </w:r>
    </w:p>
    <w:bookmarkEnd w:id="157"/>
    <w:bookmarkStart w:name="z165" w:id="158"/>
    <w:p>
      <w:pPr>
        <w:spacing w:after="0"/>
        <w:ind w:left="0"/>
        <w:jc w:val="both"/>
      </w:pPr>
      <w:r>
        <w:rPr>
          <w:rFonts w:ascii="Times New Roman"/>
          <w:b w:val="false"/>
          <w:i w:val="false"/>
          <w:color w:val="000000"/>
          <w:sz w:val="28"/>
        </w:rPr>
        <w:t>
      13. Міндеті:</w:t>
      </w:r>
    </w:p>
    <w:bookmarkEnd w:id="158"/>
    <w:bookmarkStart w:name="z166" w:id="159"/>
    <w:p>
      <w:pPr>
        <w:spacing w:after="0"/>
        <w:ind w:left="0"/>
        <w:jc w:val="both"/>
      </w:pPr>
      <w:r>
        <w:rPr>
          <w:rFonts w:ascii="Times New Roman"/>
          <w:b w:val="false"/>
          <w:i w:val="false"/>
          <w:color w:val="000000"/>
          <w:sz w:val="28"/>
        </w:rPr>
        <w:t>
      баланың құқықтарын қорғау саласындағы мемлекеттік саясатты іске асыру;</w:t>
      </w:r>
    </w:p>
    <w:bookmarkEnd w:id="159"/>
    <w:bookmarkStart w:name="z167" w:id="160"/>
    <w:p>
      <w:pPr>
        <w:spacing w:after="0"/>
        <w:ind w:left="0"/>
        <w:jc w:val="both"/>
      </w:pPr>
      <w:r>
        <w:rPr>
          <w:rFonts w:ascii="Times New Roman"/>
          <w:b w:val="false"/>
          <w:i w:val="false"/>
          <w:color w:val="000000"/>
          <w:sz w:val="28"/>
        </w:rPr>
        <w:t>
      балаларды кемсітуге жол бермеу арқылы олардың құқықтары мен заңды мүдделерін қорғауды қамтамасыз ету;</w:t>
      </w:r>
    </w:p>
    <w:bookmarkEnd w:id="160"/>
    <w:bookmarkStart w:name="z168" w:id="161"/>
    <w:p>
      <w:pPr>
        <w:spacing w:after="0"/>
        <w:ind w:left="0"/>
        <w:jc w:val="both"/>
      </w:pPr>
      <w:r>
        <w:rPr>
          <w:rFonts w:ascii="Times New Roman"/>
          <w:b w:val="false"/>
          <w:i w:val="false"/>
          <w:color w:val="000000"/>
          <w:sz w:val="28"/>
        </w:rPr>
        <w:t>
      балалардың құқықтары мен заңды мүдделерінің негізгі кепілдіктерін нығайту, сондай-ақ бұзылған жағдайларда олардың құқықтарын қалпына келтіру.</w:t>
      </w:r>
    </w:p>
    <w:bookmarkEnd w:id="161"/>
    <w:bookmarkStart w:name="z169" w:id="162"/>
    <w:p>
      <w:pPr>
        <w:spacing w:after="0"/>
        <w:ind w:left="0"/>
        <w:jc w:val="both"/>
      </w:pPr>
      <w:r>
        <w:rPr>
          <w:rFonts w:ascii="Times New Roman"/>
          <w:b w:val="false"/>
          <w:i w:val="false"/>
          <w:color w:val="000000"/>
          <w:sz w:val="28"/>
        </w:rPr>
        <w:t>
      14. Құқықтары мен міндеттері:</w:t>
      </w:r>
    </w:p>
    <w:bookmarkEnd w:id="162"/>
    <w:bookmarkStart w:name="z170" w:id="163"/>
    <w:p>
      <w:pPr>
        <w:spacing w:after="0"/>
        <w:ind w:left="0"/>
        <w:jc w:val="both"/>
      </w:pPr>
      <w:r>
        <w:rPr>
          <w:rFonts w:ascii="Times New Roman"/>
          <w:b w:val="false"/>
          <w:i w:val="false"/>
          <w:color w:val="000000"/>
          <w:sz w:val="28"/>
        </w:rPr>
        <w:t>
      заңнамада белгіленген тәртіппен мемлекеттік органдардан, меншік нысанына және ведомстволық бағыныстылығына қарамастан ұйымдардан, олардың лауазымды адамдарынан қажетті ақпарат пен материалдарды сұрату және алу;</w:t>
      </w:r>
    </w:p>
    <w:bookmarkEnd w:id="163"/>
    <w:bookmarkStart w:name="z171" w:id="164"/>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бойынша түсініктемелер беру;</w:t>
      </w:r>
    </w:p>
    <w:bookmarkEnd w:id="164"/>
    <w:bookmarkStart w:name="z172" w:id="165"/>
    <w:p>
      <w:pPr>
        <w:spacing w:after="0"/>
        <w:ind w:left="0"/>
        <w:jc w:val="both"/>
      </w:pPr>
      <w:r>
        <w:rPr>
          <w:rFonts w:ascii="Times New Roman"/>
          <w:b w:val="false"/>
          <w:i w:val="false"/>
          <w:color w:val="000000"/>
          <w:sz w:val="28"/>
        </w:rPr>
        <w:t>
      Комитеттің құзыретіне жатқызылған қызмет саласында халықаралық ұйымдардың қызметіне қатысу;</w:t>
      </w:r>
    </w:p>
    <w:bookmarkEnd w:id="165"/>
    <w:bookmarkStart w:name="z173" w:id="166"/>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166"/>
    <w:bookmarkStart w:name="z174" w:id="167"/>
    <w:p>
      <w:pPr>
        <w:spacing w:after="0"/>
        <w:ind w:left="0"/>
        <w:jc w:val="both"/>
      </w:pPr>
      <w:r>
        <w:rPr>
          <w:rFonts w:ascii="Times New Roman"/>
          <w:b w:val="false"/>
          <w:i w:val="false"/>
          <w:color w:val="000000"/>
          <w:sz w:val="28"/>
        </w:rPr>
        <w:t>
      басқа мемлекеттік органдармен, халықаралық ұйымдармен, сыртқы экономикалық және өзге де қызметке қатысушылармен Қазақстан Республикасының заңнамасында айқындалған тәртіппен, сондай-ақ тиісті мемлекеттік органдардың бірлескен актілері негізінде олармен келісу бойынша өзара іс-қимыл жасауға міндетті;</w:t>
      </w:r>
    </w:p>
    <w:bookmarkEnd w:id="167"/>
    <w:bookmarkStart w:name="z175" w:id="168"/>
    <w:p>
      <w:pPr>
        <w:spacing w:after="0"/>
        <w:ind w:left="0"/>
        <w:jc w:val="both"/>
      </w:pPr>
      <w:r>
        <w:rPr>
          <w:rFonts w:ascii="Times New Roman"/>
          <w:b w:val="false"/>
          <w:i w:val="false"/>
          <w:color w:val="000000"/>
          <w:sz w:val="28"/>
        </w:rPr>
        <w:t>
      Комитет қызметкерлерінің Министрлік және Мемлекеттік қызмет саласындағы уәкілетті орган ұйымдастырған біліктілікті арттыру және қайта даярлау курстарына баруын қамтамасыз етуге міндетті;</w:t>
      </w:r>
    </w:p>
    <w:bookmarkEnd w:id="168"/>
    <w:bookmarkStart w:name="z176" w:id="169"/>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169"/>
    <w:bookmarkStart w:name="z177" w:id="170"/>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мүдделерін қорғау мақсатында сотқа жүгінуге, талап-арыз беруге құқылы;</w:t>
      </w:r>
    </w:p>
    <w:bookmarkEnd w:id="170"/>
    <w:bookmarkStart w:name="z178" w:id="171"/>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тәртіппен әкімшілік құқық бұзушылық туралы хаттамалар жасауға және оларды сот органдарына беруге;</w:t>
      </w:r>
    </w:p>
    <w:bookmarkEnd w:id="171"/>
    <w:bookmarkStart w:name="z179" w:id="172"/>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тәртіппен әкімшілік құқық бұзушылық туралы істерді қарауға, олар бойынша хаттамалар жасауға және әкімшілік жазалар қолдануға;</w:t>
      </w:r>
    </w:p>
    <w:bookmarkEnd w:id="172"/>
    <w:bookmarkStart w:name="z180" w:id="173"/>
    <w:p>
      <w:pPr>
        <w:spacing w:after="0"/>
        <w:ind w:left="0"/>
        <w:jc w:val="both"/>
      </w:pPr>
      <w:r>
        <w:rPr>
          <w:rFonts w:ascii="Times New Roman"/>
          <w:b w:val="false"/>
          <w:i w:val="false"/>
          <w:color w:val="000000"/>
          <w:sz w:val="28"/>
        </w:rPr>
        <w:t>
      қажет болған кезде тексерілетін субъектілерге бақылау жүргізу кезінде мемлекеттік органдардың және ведомстволық бағынысты ұйымдардың мамандарын, консультанттарын және сарапшыларын тартуға құқылы;</w:t>
      </w:r>
    </w:p>
    <w:bookmarkEnd w:id="173"/>
    <w:bookmarkStart w:name="z181" w:id="174"/>
    <w:p>
      <w:pPr>
        <w:spacing w:after="0"/>
        <w:ind w:left="0"/>
        <w:jc w:val="both"/>
      </w:pPr>
      <w:r>
        <w:rPr>
          <w:rFonts w:ascii="Times New Roman"/>
          <w:b w:val="false"/>
          <w:i w:val="false"/>
          <w:color w:val="000000"/>
          <w:sz w:val="28"/>
        </w:rPr>
        <w:t>
      Қазақстан Республикасының заңнамасына сәйкес Министрліктің, Комитеттің құқықтары мен мүдделерін қорғау мақсатында сотқа жүгінуге, талап-арыз беруге құқылы;</w:t>
      </w:r>
    </w:p>
    <w:bookmarkEnd w:id="174"/>
    <w:bookmarkStart w:name="z182" w:id="175"/>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құру;</w:t>
      </w:r>
    </w:p>
    <w:bookmarkEnd w:id="175"/>
    <w:bookmarkStart w:name="z183" w:id="176"/>
    <w:p>
      <w:pPr>
        <w:spacing w:after="0"/>
        <w:ind w:left="0"/>
        <w:jc w:val="both"/>
      </w:pPr>
      <w:r>
        <w:rPr>
          <w:rFonts w:ascii="Times New Roman"/>
          <w:b w:val="false"/>
          <w:i w:val="false"/>
          <w:color w:val="000000"/>
          <w:sz w:val="28"/>
        </w:rPr>
        <w:t>
      қызметкерлерді көтермелеуге, тәртіптік жаза қолдануға және алып тастауға ұсыныс жіберуге;</w:t>
      </w:r>
    </w:p>
    <w:bookmarkEnd w:id="176"/>
    <w:bookmarkStart w:name="z184" w:id="177"/>
    <w:p>
      <w:pPr>
        <w:spacing w:after="0"/>
        <w:ind w:left="0"/>
        <w:jc w:val="both"/>
      </w:pPr>
      <w:r>
        <w:rPr>
          <w:rFonts w:ascii="Times New Roman"/>
          <w:b w:val="false"/>
          <w:i w:val="false"/>
          <w:color w:val="000000"/>
          <w:sz w:val="28"/>
        </w:rPr>
        <w:t>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арыздарын және шағымдарын қарау;</w:t>
      </w:r>
    </w:p>
    <w:bookmarkEnd w:id="177"/>
    <w:bookmarkStart w:name="z185" w:id="178"/>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етпеуге міндетті;</w:t>
      </w:r>
    </w:p>
    <w:bookmarkEnd w:id="178"/>
    <w:bookmarkStart w:name="z186" w:id="179"/>
    <w:p>
      <w:pPr>
        <w:spacing w:after="0"/>
        <w:ind w:left="0"/>
        <w:jc w:val="both"/>
      </w:pPr>
      <w:r>
        <w:rPr>
          <w:rFonts w:ascii="Times New Roman"/>
          <w:b w:val="false"/>
          <w:i w:val="false"/>
          <w:color w:val="000000"/>
          <w:sz w:val="28"/>
        </w:rPr>
        <w:t>
      әкімшілік рәсімге қатысушыға әкімшілік рәсімді жүзеге асыруға байланысты мәселелер бойынша оның құқықтары мен міндеттерін түсіндіруге;</w:t>
      </w:r>
    </w:p>
    <w:bookmarkEnd w:id="179"/>
    <w:bookmarkStart w:name="z187" w:id="180"/>
    <w:p>
      <w:pPr>
        <w:spacing w:after="0"/>
        <w:ind w:left="0"/>
        <w:jc w:val="both"/>
      </w:pPr>
      <w:r>
        <w:rPr>
          <w:rFonts w:ascii="Times New Roman"/>
          <w:b w:val="false"/>
          <w:i w:val="false"/>
          <w:color w:val="000000"/>
          <w:sz w:val="28"/>
        </w:rPr>
        <w:t>
      әкімшілік рәсімге қатысушыны тыңдаудың өткізілетін орны, күні және уақыты туралы алдын ала хабардар етуге міндетті;</w:t>
      </w:r>
    </w:p>
    <w:bookmarkEnd w:id="180"/>
    <w:bookmarkStart w:name="z188" w:id="181"/>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тыңдауға міндетті;</w:t>
      </w:r>
    </w:p>
    <w:bookmarkEnd w:id="181"/>
    <w:bookmarkStart w:name="z189" w:id="18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әкімшілік актіні әкімшілік рәсімге қатысушының не олардың өкілдерінің назарына жеткізуге міндетті;</w:t>
      </w:r>
    </w:p>
    <w:bookmarkEnd w:id="182"/>
    <w:bookmarkStart w:name="z190" w:id="18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тартуға құқылы;</w:t>
      </w:r>
    </w:p>
    <w:bookmarkEnd w:id="183"/>
    <w:bookmarkStart w:name="z191" w:id="184"/>
    <w:p>
      <w:pPr>
        <w:spacing w:after="0"/>
        <w:ind w:left="0"/>
        <w:jc w:val="both"/>
      </w:pPr>
      <w:r>
        <w:rPr>
          <w:rFonts w:ascii="Times New Roman"/>
          <w:b w:val="false"/>
          <w:i w:val="false"/>
          <w:color w:val="000000"/>
          <w:sz w:val="28"/>
        </w:rPr>
        <w:t>
      өз құзыретіне кіретін мәселелер бойынша Қазақстан Республикасының заңнамасын жетілдіру жөнінде ұсыныстар енгізу; ;</w:t>
      </w:r>
    </w:p>
    <w:bookmarkEnd w:id="184"/>
    <w:bookmarkStart w:name="z192" w:id="185"/>
    <w:p>
      <w:pPr>
        <w:spacing w:after="0"/>
        <w:ind w:left="0"/>
        <w:jc w:val="both"/>
      </w:pPr>
      <w:r>
        <w:rPr>
          <w:rFonts w:ascii="Times New Roman"/>
          <w:b w:val="false"/>
          <w:i w:val="false"/>
          <w:color w:val="000000"/>
          <w:sz w:val="28"/>
        </w:rPr>
        <w:t>
      комитеттің құзыреті шегінде мәселелерді пысықтау үшін Қазақстан Республикасының заңнамасында белгіленген тәртіппен үкіметтік емес ұйымдарды, ғылыми және өзге де ұйымдарды, ғалымдар мен мамандарды, оның ішінде шетелдік мамандарды тарту;</w:t>
      </w:r>
    </w:p>
    <w:bookmarkEnd w:id="185"/>
    <w:bookmarkStart w:name="z193" w:id="186"/>
    <w:p>
      <w:pPr>
        <w:spacing w:after="0"/>
        <w:ind w:left="0"/>
        <w:jc w:val="both"/>
      </w:pPr>
      <w:r>
        <w:rPr>
          <w:rFonts w:ascii="Times New Roman"/>
          <w:b w:val="false"/>
          <w:i w:val="false"/>
          <w:color w:val="000000"/>
          <w:sz w:val="28"/>
        </w:rPr>
        <w:t>
      Комитеттің құзыретіне кіретін мәселелер бойынша кеңестер, семинарлар, конференциялар, дөңгелек үстелдер және өзге де іс-шаралар өткізу;</w:t>
      </w:r>
    </w:p>
    <w:bookmarkEnd w:id="186"/>
    <w:bookmarkStart w:name="z194" w:id="187"/>
    <w:p>
      <w:pPr>
        <w:spacing w:after="0"/>
        <w:ind w:left="0"/>
        <w:jc w:val="both"/>
      </w:pPr>
      <w:r>
        <w:rPr>
          <w:rFonts w:ascii="Times New Roman"/>
          <w:b w:val="false"/>
          <w:i w:val="false"/>
          <w:color w:val="000000"/>
          <w:sz w:val="28"/>
        </w:rPr>
        <w:t>
      отбасы және балалар саласында мемлекеттік қызметтер көрсету тәртібін айқындайтын заңға тәуелді нормативтік құқықтық актілердің қолжетімділігін, хабардар болуын қамтамасыз ету;</w:t>
      </w:r>
    </w:p>
    <w:bookmarkEnd w:id="187"/>
    <w:bookmarkStart w:name="z195" w:id="188"/>
    <w:p>
      <w:pPr>
        <w:spacing w:after="0"/>
        <w:ind w:left="0"/>
        <w:jc w:val="both"/>
      </w:pPr>
      <w:r>
        <w:rPr>
          <w:rFonts w:ascii="Times New Roman"/>
          <w:b w:val="false"/>
          <w:i w:val="false"/>
          <w:color w:val="000000"/>
          <w:sz w:val="28"/>
        </w:rPr>
        <w:t>
      отбасы және балалар саласындағы мемлекеттік көрсетілетін қызметтер стандарттарының қолжетімділігін қамтамасыз ету;</w:t>
      </w:r>
    </w:p>
    <w:bookmarkEnd w:id="188"/>
    <w:bookmarkStart w:name="z196" w:id="189"/>
    <w:p>
      <w:pPr>
        <w:spacing w:after="0"/>
        <w:ind w:left="0"/>
        <w:jc w:val="both"/>
      </w:pPr>
      <w:r>
        <w:rPr>
          <w:rFonts w:ascii="Times New Roman"/>
          <w:b w:val="false"/>
          <w:i w:val="false"/>
          <w:color w:val="000000"/>
          <w:sz w:val="28"/>
        </w:rPr>
        <w:t>
      отбасы және балалар саласындағы мемлекеттік көрсетілетін қызметтерді тұтынушылардың оларды көрсету тәртібі туралы хабардар болуын қамтамасыз ету;</w:t>
      </w:r>
    </w:p>
    <w:bookmarkEnd w:id="189"/>
    <w:bookmarkStart w:name="z197" w:id="190"/>
    <w:p>
      <w:pPr>
        <w:spacing w:after="0"/>
        <w:ind w:left="0"/>
        <w:jc w:val="both"/>
      </w:pPr>
      <w:r>
        <w:rPr>
          <w:rFonts w:ascii="Times New Roman"/>
          <w:b w:val="false"/>
          <w:i w:val="false"/>
          <w:color w:val="000000"/>
          <w:sz w:val="28"/>
        </w:rPr>
        <w:t>
      отбасы және балалар саласында мемлекеттік қызметтер көрсету саласындағы уәкілетті органдарға тиісті ақпарат беруге міндетті;</w:t>
      </w:r>
    </w:p>
    <w:bookmarkEnd w:id="190"/>
    <w:bookmarkStart w:name="z198" w:id="191"/>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191"/>
    <w:bookmarkStart w:name="z199" w:id="192"/>
    <w:p>
      <w:pPr>
        <w:spacing w:after="0"/>
        <w:ind w:left="0"/>
        <w:jc w:val="both"/>
      </w:pPr>
      <w:r>
        <w:rPr>
          <w:rFonts w:ascii="Times New Roman"/>
          <w:b w:val="false"/>
          <w:i w:val="false"/>
          <w:color w:val="000000"/>
          <w:sz w:val="28"/>
        </w:rPr>
        <w:t>
      15. Функциялары:</w:t>
      </w:r>
    </w:p>
    <w:bookmarkEnd w:id="192"/>
    <w:bookmarkStart w:name="z200" w:id="193"/>
    <w:p>
      <w:pPr>
        <w:spacing w:after="0"/>
        <w:ind w:left="0"/>
        <w:jc w:val="both"/>
      </w:pPr>
      <w:r>
        <w:rPr>
          <w:rFonts w:ascii="Times New Roman"/>
          <w:b w:val="false"/>
          <w:i w:val="false"/>
          <w:color w:val="000000"/>
          <w:sz w:val="28"/>
        </w:rPr>
        <w:t>
      1) балалар мүддесінде мемлекеттік саясат негіздерін іске асыруды қамтамасыз ету;</w:t>
      </w:r>
    </w:p>
    <w:bookmarkEnd w:id="193"/>
    <w:bookmarkStart w:name="z201" w:id="194"/>
    <w:p>
      <w:pPr>
        <w:spacing w:after="0"/>
        <w:ind w:left="0"/>
        <w:jc w:val="both"/>
      </w:pPr>
      <w:r>
        <w:rPr>
          <w:rFonts w:ascii="Times New Roman"/>
          <w:b w:val="false"/>
          <w:i w:val="false"/>
          <w:color w:val="000000"/>
          <w:sz w:val="28"/>
        </w:rPr>
        <w:t>
      2) адам құқықтары жөніндегі уәкілмен, Бала құқықтары жөніндегі уәкілмен, Бала құқықтары жөніндегі өңірлік уәкілдермен, Балалардың құқықтарын қорғау саласындағы үкіметтік емес ұйымдармен және Қазақстан Республикасы ағарту министрлігі Білім беру саласындағы сапаны қамтамасыз ету Комитетінің аумақтық органдарымен балалардың құқықтары мен заңды мүдделерін қорғау, әлеуметтік жетімдіктің және басқа да жағымсыз құбылыстардың алдын алу және профилактикасы мәселелері бойынша өзара іс-қимылды жүзеге асыру балалар ортасында;</w:t>
      </w:r>
    </w:p>
    <w:bookmarkEnd w:id="194"/>
    <w:bookmarkStart w:name="z202" w:id="195"/>
    <w:p>
      <w:pPr>
        <w:spacing w:after="0"/>
        <w:ind w:left="0"/>
        <w:jc w:val="both"/>
      </w:pPr>
      <w:r>
        <w:rPr>
          <w:rFonts w:ascii="Times New Roman"/>
          <w:b w:val="false"/>
          <w:i w:val="false"/>
          <w:color w:val="000000"/>
          <w:sz w:val="28"/>
        </w:rPr>
        <w:t>
      3) құзыреті шегінде баланың құқықтарын қорғау саласында жергілікті атқарушы органдарды үйлестіру және оларға әдістемелік басшылық жасау;</w:t>
      </w:r>
    </w:p>
    <w:bookmarkEnd w:id="195"/>
    <w:bookmarkStart w:name="z203" w:id="196"/>
    <w:p>
      <w:pPr>
        <w:spacing w:after="0"/>
        <w:ind w:left="0"/>
        <w:jc w:val="both"/>
      </w:pPr>
      <w:r>
        <w:rPr>
          <w:rFonts w:ascii="Times New Roman"/>
          <w:b w:val="false"/>
          <w:i w:val="false"/>
          <w:color w:val="000000"/>
          <w:sz w:val="28"/>
        </w:rPr>
        <w:t>
      4) халықаралық ынтымақтастық ісінде балалардың құқықтарын қорғау саласындағы уәкілетті органдардың қызметін үйлестіру;</w:t>
      </w:r>
    </w:p>
    <w:bookmarkEnd w:id="196"/>
    <w:bookmarkStart w:name="z204" w:id="197"/>
    <w:p>
      <w:pPr>
        <w:spacing w:after="0"/>
        <w:ind w:left="0"/>
        <w:jc w:val="both"/>
      </w:pPr>
      <w:r>
        <w:rPr>
          <w:rFonts w:ascii="Times New Roman"/>
          <w:b w:val="false"/>
          <w:i w:val="false"/>
          <w:color w:val="000000"/>
          <w:sz w:val="28"/>
        </w:rPr>
        <w:t>
      5) облыстардың, Нұр-сұлтан, Алматы, Шымкент қалаларының жергілікті атқарушы органдарының кәмелетке толмағандардың ісі және олардың құқықтарын қорғау жөніндегі комиссияларының қызметін үйлестіру және мониторингілеу;</w:t>
      </w:r>
    </w:p>
    <w:bookmarkEnd w:id="197"/>
    <w:bookmarkStart w:name="z205" w:id="198"/>
    <w:p>
      <w:pPr>
        <w:spacing w:after="0"/>
        <w:ind w:left="0"/>
        <w:jc w:val="both"/>
      </w:pPr>
      <w:r>
        <w:rPr>
          <w:rFonts w:ascii="Times New Roman"/>
          <w:b w:val="false"/>
          <w:i w:val="false"/>
          <w:color w:val="000000"/>
          <w:sz w:val="28"/>
        </w:rPr>
        <w:t>
      6) жетім балаларды, ата-аналарының қамқорлығынсыз қалған балаларды тұрғын үймен қамтамасыз етудің, оларды міндетті түрде жұмысқа орналастырудың мониторингі;</w:t>
      </w:r>
    </w:p>
    <w:bookmarkEnd w:id="198"/>
    <w:bookmarkStart w:name="z206" w:id="199"/>
    <w:p>
      <w:pPr>
        <w:spacing w:after="0"/>
        <w:ind w:left="0"/>
        <w:jc w:val="both"/>
      </w:pPr>
      <w:r>
        <w:rPr>
          <w:rFonts w:ascii="Times New Roman"/>
          <w:b w:val="false"/>
          <w:i w:val="false"/>
          <w:color w:val="000000"/>
          <w:sz w:val="28"/>
        </w:rPr>
        <w:t>
      7) тауарлар мен көрсетілетін қызметтерді сатып алу кезінде баланың құқықтарын қорғау жөніндегі функцияларды жүзеге асыратын ұйымдардың қызметін үйлестіру;</w:t>
      </w:r>
    </w:p>
    <w:bookmarkEnd w:id="199"/>
    <w:bookmarkStart w:name="z207" w:id="200"/>
    <w:p>
      <w:pPr>
        <w:spacing w:after="0"/>
        <w:ind w:left="0"/>
        <w:jc w:val="both"/>
      </w:pPr>
      <w:r>
        <w:rPr>
          <w:rFonts w:ascii="Times New Roman"/>
          <w:b w:val="false"/>
          <w:i w:val="false"/>
          <w:color w:val="000000"/>
          <w:sz w:val="28"/>
        </w:rPr>
        <w:t>
      8) БҰҰ-ның Бала құқықтары жөніндегі комитетіне Қазақстан Республикасындағы балалардың жағдайы туралы мерзімді мемлекеттік баяндаманы ұсыну және оны ресми басылымда жариялауға материалдар әзірлеу;</w:t>
      </w:r>
    </w:p>
    <w:bookmarkEnd w:id="200"/>
    <w:bookmarkStart w:name="z208" w:id="201"/>
    <w:p>
      <w:pPr>
        <w:spacing w:after="0"/>
        <w:ind w:left="0"/>
        <w:jc w:val="both"/>
      </w:pPr>
      <w:r>
        <w:rPr>
          <w:rFonts w:ascii="Times New Roman"/>
          <w:b w:val="false"/>
          <w:i w:val="false"/>
          <w:color w:val="000000"/>
          <w:sz w:val="28"/>
        </w:rPr>
        <w:t>
      9) Қазақстан Республикасының Президентіне балалардың Қазақстан Республикасындағы жағдайы туралы жыл сайынғы мемлекеттік баяндаманы ұсынуы және балалардың әл-ауқаты индексінің қорытындыларын қоса отырып, оны ресми басылымда жариялауға материалдар әзірлеу;</w:t>
      </w:r>
    </w:p>
    <w:bookmarkEnd w:id="201"/>
    <w:bookmarkStart w:name="z209" w:id="202"/>
    <w:p>
      <w:pPr>
        <w:spacing w:after="0"/>
        <w:ind w:left="0"/>
        <w:jc w:val="both"/>
      </w:pPr>
      <w:r>
        <w:rPr>
          <w:rFonts w:ascii="Times New Roman"/>
          <w:b w:val="false"/>
          <w:i w:val="false"/>
          <w:color w:val="000000"/>
          <w:sz w:val="28"/>
        </w:rPr>
        <w:t>
      10) баланың құқықтарын қорғау мәселелері бойынша мемлекеттің халықаралық міндеттемелерін орындау және халықаралық ұйымдарда мемлекеттің мүдделеріне өкілдік ету;</w:t>
      </w:r>
    </w:p>
    <w:bookmarkEnd w:id="202"/>
    <w:bookmarkStart w:name="z210" w:id="203"/>
    <w:p>
      <w:pPr>
        <w:spacing w:after="0"/>
        <w:ind w:left="0"/>
        <w:jc w:val="both"/>
      </w:pPr>
      <w:r>
        <w:rPr>
          <w:rFonts w:ascii="Times New Roman"/>
          <w:b w:val="false"/>
          <w:i w:val="false"/>
          <w:color w:val="000000"/>
          <w:sz w:val="28"/>
        </w:rPr>
        <w:t>
      11) бала құқықтары туралы, Балаларды қорғау және шетелдік асырап алуға қатысты ынтымақтастық туралы, Балаларды халықаралық ұрлаудың азаматтық-құқықтық аспектілері туралы конвенциядан туындайтын міндеттемелердің орындалуын қамтамасыз ету;</w:t>
      </w:r>
    </w:p>
    <w:bookmarkEnd w:id="203"/>
    <w:bookmarkStart w:name="z211" w:id="204"/>
    <w:p>
      <w:pPr>
        <w:spacing w:after="0"/>
        <w:ind w:left="0"/>
        <w:jc w:val="both"/>
      </w:pPr>
      <w:r>
        <w:rPr>
          <w:rFonts w:ascii="Times New Roman"/>
          <w:b w:val="false"/>
          <w:i w:val="false"/>
          <w:color w:val="000000"/>
          <w:sz w:val="28"/>
        </w:rPr>
        <w:t>
      12)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Министрліктің актілерінде оларды бекіту бойынша тікелей құзыреті болған кезде нормативтік құқықтық актілерді бекіту;</w:t>
      </w:r>
    </w:p>
    <w:bookmarkEnd w:id="204"/>
    <w:bookmarkStart w:name="z212" w:id="205"/>
    <w:p>
      <w:pPr>
        <w:spacing w:after="0"/>
        <w:ind w:left="0"/>
        <w:jc w:val="both"/>
      </w:pPr>
      <w:r>
        <w:rPr>
          <w:rFonts w:ascii="Times New Roman"/>
          <w:b w:val="false"/>
          <w:i w:val="false"/>
          <w:color w:val="000000"/>
          <w:sz w:val="28"/>
        </w:rPr>
        <w:t>
      13) Министрлік жанындағы кәмелетке толмағандардың істері және олардың құқықтарын қорғау жөніндегі ведомствоаралық комиссияның отырыстарын ұйымдастыру және өткізу;</w:t>
      </w:r>
    </w:p>
    <w:bookmarkEnd w:id="205"/>
    <w:bookmarkStart w:name="z213" w:id="206"/>
    <w:p>
      <w:pPr>
        <w:spacing w:after="0"/>
        <w:ind w:left="0"/>
        <w:jc w:val="both"/>
      </w:pPr>
      <w:r>
        <w:rPr>
          <w:rFonts w:ascii="Times New Roman"/>
          <w:b w:val="false"/>
          <w:i w:val="false"/>
          <w:color w:val="000000"/>
          <w:sz w:val="28"/>
        </w:rPr>
        <w:t>
      14) өз құзыреті шегінде Балаларды денсаулығы мен дамуына зардабын тигізетін ақпараттан қорғау саласындағы мемлекеттік саясатты іске асыру;</w:t>
      </w:r>
    </w:p>
    <w:bookmarkEnd w:id="206"/>
    <w:bookmarkStart w:name="z214" w:id="207"/>
    <w:p>
      <w:pPr>
        <w:spacing w:after="0"/>
        <w:ind w:left="0"/>
        <w:jc w:val="both"/>
      </w:pPr>
      <w:r>
        <w:rPr>
          <w:rFonts w:ascii="Times New Roman"/>
          <w:b w:val="false"/>
          <w:i w:val="false"/>
          <w:color w:val="000000"/>
          <w:sz w:val="28"/>
        </w:rPr>
        <w:t>
      15)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мемлекеттік органдар мен ұйымдардың, кәсіпорындардың, олардың лауазымды адамдарының шешімдеріне немесе әрекеттеріне (әрекетсіздігіне) шағымдарды қарау;</w:t>
      </w:r>
    </w:p>
    <w:bookmarkEnd w:id="207"/>
    <w:bookmarkStart w:name="z215" w:id="208"/>
    <w:p>
      <w:pPr>
        <w:spacing w:after="0"/>
        <w:ind w:left="0"/>
        <w:jc w:val="both"/>
      </w:pPr>
      <w:r>
        <w:rPr>
          <w:rFonts w:ascii="Times New Roman"/>
          <w:b w:val="false"/>
          <w:i w:val="false"/>
          <w:color w:val="000000"/>
          <w:sz w:val="28"/>
        </w:rPr>
        <w:t>
      16) білім беру ұйымдарында, жетім балалар мен ата-анасының қамқорлығынсыз қалған балаларға арналған Денсаулық сақтау және халықты әлеуметтік қорғау ұйымдарында балалардың тамақтануын ұйымдастыруға тоқсан сайынғы мониторингті және талдауды жүзеге асыру;</w:t>
      </w:r>
    </w:p>
    <w:bookmarkEnd w:id="208"/>
    <w:bookmarkStart w:name="z216" w:id="209"/>
    <w:p>
      <w:pPr>
        <w:spacing w:after="0"/>
        <w:ind w:left="0"/>
        <w:jc w:val="both"/>
      </w:pPr>
      <w:r>
        <w:rPr>
          <w:rFonts w:ascii="Times New Roman"/>
          <w:b w:val="false"/>
          <w:i w:val="false"/>
          <w:color w:val="000000"/>
          <w:sz w:val="28"/>
        </w:rPr>
        <w:t>
      17) мемлекеттік әлеуметтік тапсырысты қалыптастыруды және іске асыруды жүзеге асыру;</w:t>
      </w:r>
    </w:p>
    <w:bookmarkEnd w:id="209"/>
    <w:bookmarkStart w:name="z217" w:id="210"/>
    <w:p>
      <w:pPr>
        <w:spacing w:after="0"/>
        <w:ind w:left="0"/>
        <w:jc w:val="both"/>
      </w:pPr>
      <w:r>
        <w:rPr>
          <w:rFonts w:ascii="Times New Roman"/>
          <w:b w:val="false"/>
          <w:i w:val="false"/>
          <w:color w:val="000000"/>
          <w:sz w:val="28"/>
        </w:rPr>
        <w:t>
      18) Мемлекеттік ең төмен әлеуметтік стандарттарды, балалар өмірі көрсеткіштерінің нормалары мен нормативтерін белгілеу жөнінде ұсыныстар әзірлеу;</w:t>
      </w:r>
    </w:p>
    <w:bookmarkEnd w:id="210"/>
    <w:bookmarkStart w:name="z218" w:id="211"/>
    <w:p>
      <w:pPr>
        <w:spacing w:after="0"/>
        <w:ind w:left="0"/>
        <w:jc w:val="both"/>
      </w:pPr>
      <w:r>
        <w:rPr>
          <w:rFonts w:ascii="Times New Roman"/>
          <w:b w:val="false"/>
          <w:i w:val="false"/>
          <w:color w:val="000000"/>
          <w:sz w:val="28"/>
        </w:rPr>
        <w:t>
      19) арнаулы әлеуметтік қызметтер көрсету саласындағы мемлекеттік саясатты іске асыру;</w:t>
      </w:r>
    </w:p>
    <w:bookmarkEnd w:id="211"/>
    <w:bookmarkStart w:name="z219" w:id="212"/>
    <w:p>
      <w:pPr>
        <w:spacing w:after="0"/>
        <w:ind w:left="0"/>
        <w:jc w:val="both"/>
      </w:pPr>
      <w:r>
        <w:rPr>
          <w:rFonts w:ascii="Times New Roman"/>
          <w:b w:val="false"/>
          <w:i w:val="false"/>
          <w:color w:val="000000"/>
          <w:sz w:val="28"/>
        </w:rPr>
        <w:t>
      20) өз құзыреті шегінде балалардың өмір сүру көрсеткіштерінің ең төменгі әлеуметтік стандарттарын, нормалары мен нормативтерін жақсарту жағына қарай жыл сайын қайта қарауды қамтамасыз ету;</w:t>
      </w:r>
    </w:p>
    <w:bookmarkEnd w:id="212"/>
    <w:bookmarkStart w:name="z220" w:id="213"/>
    <w:p>
      <w:pPr>
        <w:spacing w:after="0"/>
        <w:ind w:left="0"/>
        <w:jc w:val="both"/>
      </w:pPr>
      <w:r>
        <w:rPr>
          <w:rFonts w:ascii="Times New Roman"/>
          <w:b w:val="false"/>
          <w:i w:val="false"/>
          <w:color w:val="000000"/>
          <w:sz w:val="28"/>
        </w:rPr>
        <w:t>
      21) өз құзыреті шеңберінде білім беру саласында мемлекеттік қызметтер көрсету тәртібін айқындайтын заңға тәуелді нормативтік құқықтық актілерді әзірлеу және бекіту;</w:t>
      </w:r>
    </w:p>
    <w:bookmarkEnd w:id="213"/>
    <w:bookmarkStart w:name="z221" w:id="214"/>
    <w:p>
      <w:pPr>
        <w:spacing w:after="0"/>
        <w:ind w:left="0"/>
        <w:jc w:val="both"/>
      </w:pPr>
      <w:r>
        <w:rPr>
          <w:rFonts w:ascii="Times New Roman"/>
          <w:b w:val="false"/>
          <w:i w:val="false"/>
          <w:color w:val="000000"/>
          <w:sz w:val="28"/>
        </w:rPr>
        <w:t>
      22)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214"/>
    <w:bookmarkStart w:name="z222" w:id="215"/>
    <w:p>
      <w:pPr>
        <w:spacing w:after="0"/>
        <w:ind w:left="0"/>
        <w:jc w:val="both"/>
      </w:pPr>
      <w:r>
        <w:rPr>
          <w:rFonts w:ascii="Times New Roman"/>
          <w:b w:val="false"/>
          <w:i w:val="false"/>
          <w:color w:val="000000"/>
          <w:sz w:val="28"/>
        </w:rPr>
        <w:t>
      23) отбасы және балалар саласында жеке және заңды тұлғаларға көрсетілетін мемлекеттік қызметтер тізіліміне өзгерістер және (немесе) толықтырулар енгізу бойынша өз құзыреті шеңберінде ұсыныстар әзірлеу;</w:t>
      </w:r>
    </w:p>
    <w:bookmarkEnd w:id="215"/>
    <w:bookmarkStart w:name="z223" w:id="216"/>
    <w:p>
      <w:pPr>
        <w:spacing w:after="0"/>
        <w:ind w:left="0"/>
        <w:jc w:val="both"/>
      </w:pPr>
      <w:r>
        <w:rPr>
          <w:rFonts w:ascii="Times New Roman"/>
          <w:b w:val="false"/>
          <w:i w:val="false"/>
          <w:color w:val="000000"/>
          <w:sz w:val="28"/>
        </w:rPr>
        <w:t>
      24) бюджет қаражаты және Қазақстан Республикасының заңнамасында тыйым салынбаған өзге де көздер есебінен балалар мүддесіндегі мемлекеттік саясатты іске асыру жөніндегі іс-шараларды жүргізу;</w:t>
      </w:r>
    </w:p>
    <w:bookmarkEnd w:id="216"/>
    <w:bookmarkStart w:name="z224" w:id="217"/>
    <w:p>
      <w:pPr>
        <w:spacing w:after="0"/>
        <w:ind w:left="0"/>
        <w:jc w:val="both"/>
      </w:pPr>
      <w:r>
        <w:rPr>
          <w:rFonts w:ascii="Times New Roman"/>
          <w:b w:val="false"/>
          <w:i w:val="false"/>
          <w:color w:val="000000"/>
          <w:sz w:val="28"/>
        </w:rPr>
        <w:t>
      25) бала асырап алу жөніндегі агенттіктерді, жетім балаларды, ата-анасының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аккредиттеуді жүргізу;</w:t>
      </w:r>
    </w:p>
    <w:bookmarkEnd w:id="217"/>
    <w:bookmarkStart w:name="z225" w:id="218"/>
    <w:p>
      <w:pPr>
        <w:spacing w:after="0"/>
        <w:ind w:left="0"/>
        <w:jc w:val="both"/>
      </w:pPr>
      <w:r>
        <w:rPr>
          <w:rFonts w:ascii="Times New Roman"/>
          <w:b w:val="false"/>
          <w:i w:val="false"/>
          <w:color w:val="000000"/>
          <w:sz w:val="28"/>
        </w:rPr>
        <w:t>
      26) бала асырап алу жөніндегі агенттіктерді аккредиттеу туралы шешімдерді, бала асырап алу жөніндегі агенттік филиалының және (немесе) өкілдігінің қызметін ұзарту (ұзартудан бас тарту), тоқтата тұру, қайта бастау және тоқтату туралы уәжді шешімдерді беру;</w:t>
      </w:r>
    </w:p>
    <w:bookmarkEnd w:id="218"/>
    <w:bookmarkStart w:name="z226" w:id="219"/>
    <w:p>
      <w:pPr>
        <w:spacing w:after="0"/>
        <w:ind w:left="0"/>
        <w:jc w:val="both"/>
      </w:pPr>
      <w:r>
        <w:rPr>
          <w:rFonts w:ascii="Times New Roman"/>
          <w:b w:val="false"/>
          <w:i w:val="false"/>
          <w:color w:val="000000"/>
          <w:sz w:val="28"/>
        </w:rPr>
        <w:t>
      27) Жергілікті атқарушы органдардың білім беруді басқару органдарына, білім беру ұйымдарына, жетім балалар мен ата-анасының қамқорлығынсыз қалған балаларға арналған Денсаулық сақтау және халықты әлеуметтік қорғау ұйымдарына, девиантты мінез-құлықты балаларға арналған және ерекше режимде ұстайтын арнаулы білім беру ұйымдарына, балалардың білім алу құқықтарын қамтамасыз ету жөніндегі білім беру ұйымдарына бару арқылы профилактикалық бақылау жүргізудің жартыжылдық тізімін жасау, тамақтану, тасымалдау, демалыс, сауықтыру және бос уақыт;</w:t>
      </w:r>
    </w:p>
    <w:bookmarkEnd w:id="219"/>
    <w:bookmarkStart w:name="z227" w:id="220"/>
    <w:p>
      <w:pPr>
        <w:spacing w:after="0"/>
        <w:ind w:left="0"/>
        <w:jc w:val="both"/>
      </w:pPr>
      <w:r>
        <w:rPr>
          <w:rFonts w:ascii="Times New Roman"/>
          <w:b w:val="false"/>
          <w:i w:val="false"/>
          <w:color w:val="000000"/>
          <w:sz w:val="28"/>
        </w:rPr>
        <w:t>
      28) "Әкімшілік құқық бұзушылық туралы" Қазақстан Республикасы Кодексінің 135-бабы бойынша Әкімшілік құқық бұзушылық туралы хаттамалар жасау;</w:t>
      </w:r>
    </w:p>
    <w:bookmarkEnd w:id="220"/>
    <w:bookmarkStart w:name="z228" w:id="221"/>
    <w:p>
      <w:pPr>
        <w:spacing w:after="0"/>
        <w:ind w:left="0"/>
        <w:jc w:val="both"/>
      </w:pPr>
      <w:r>
        <w:rPr>
          <w:rFonts w:ascii="Times New Roman"/>
          <w:b w:val="false"/>
          <w:i w:val="false"/>
          <w:color w:val="000000"/>
          <w:sz w:val="28"/>
        </w:rPr>
        <w:t>
      29) Комитеттің өкілеттіктеріне жататын мәселелер бойынша орталық және жергілікті атқарушы органдардың қызметіне бақылауды жүзеге асыру;</w:t>
      </w:r>
    </w:p>
    <w:bookmarkEnd w:id="221"/>
    <w:bookmarkStart w:name="z229" w:id="222"/>
    <w:p>
      <w:pPr>
        <w:spacing w:after="0"/>
        <w:ind w:left="0"/>
        <w:jc w:val="both"/>
      </w:pPr>
      <w:r>
        <w:rPr>
          <w:rFonts w:ascii="Times New Roman"/>
          <w:b w:val="false"/>
          <w:i w:val="false"/>
          <w:color w:val="000000"/>
          <w:sz w:val="28"/>
        </w:rPr>
        <w:t>
      30) баланың құқықтары мен заңды мүдделерін қамтамасыз етуге бағытталған баланың құқықтары туралы Қазақстан Республикасы заңнамасының сақталуын бақылауды жүзеге асыру;</w:t>
      </w:r>
    </w:p>
    <w:bookmarkEnd w:id="222"/>
    <w:bookmarkStart w:name="z230" w:id="223"/>
    <w:p>
      <w:pPr>
        <w:spacing w:after="0"/>
        <w:ind w:left="0"/>
        <w:jc w:val="both"/>
      </w:pPr>
      <w:r>
        <w:rPr>
          <w:rFonts w:ascii="Times New Roman"/>
          <w:b w:val="false"/>
          <w:i w:val="false"/>
          <w:color w:val="000000"/>
          <w:sz w:val="28"/>
        </w:rPr>
        <w:t>
      31)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белгіленген талаптарды сақтауын тексеруді жүзеге асыру;</w:t>
      </w:r>
    </w:p>
    <w:bookmarkEnd w:id="223"/>
    <w:bookmarkStart w:name="z231" w:id="224"/>
    <w:p>
      <w:pPr>
        <w:spacing w:after="0"/>
        <w:ind w:left="0"/>
        <w:jc w:val="both"/>
      </w:pPr>
      <w:r>
        <w:rPr>
          <w:rFonts w:ascii="Times New Roman"/>
          <w:b w:val="false"/>
          <w:i w:val="false"/>
          <w:color w:val="000000"/>
          <w:sz w:val="28"/>
        </w:rPr>
        <w:t>
      32) облыстардың, Нұр-сұлтан, Алматы, Шымкент қалаларының білім басқармаларының, қалалар мен аудандардың білім бөлімдерінің, білім беру ұйымдарының, жетім балалар мен ата-анасының қамқорлығынсыз қалған балаларға арналған Денсаулық сақтау және халықты әлеуметтік қорғау ұйымдарының қызметін бақылау;:</w:t>
      </w:r>
    </w:p>
    <w:bookmarkEnd w:id="224"/>
    <w:bookmarkStart w:name="z232" w:id="225"/>
    <w:p>
      <w:pPr>
        <w:spacing w:after="0"/>
        <w:ind w:left="0"/>
        <w:jc w:val="both"/>
      </w:pPr>
      <w:r>
        <w:rPr>
          <w:rFonts w:ascii="Times New Roman"/>
          <w:b w:val="false"/>
          <w:i w:val="false"/>
          <w:color w:val="000000"/>
          <w:sz w:val="28"/>
        </w:rPr>
        <w:t>
      балалардың білім алу құқықтарын қамтамасыз ету;</w:t>
      </w:r>
    </w:p>
    <w:bookmarkEnd w:id="225"/>
    <w:bookmarkStart w:name="z233" w:id="226"/>
    <w:p>
      <w:pPr>
        <w:spacing w:after="0"/>
        <w:ind w:left="0"/>
        <w:jc w:val="both"/>
      </w:pPr>
      <w:r>
        <w:rPr>
          <w:rFonts w:ascii="Times New Roman"/>
          <w:b w:val="false"/>
          <w:i w:val="false"/>
          <w:color w:val="000000"/>
          <w:sz w:val="28"/>
        </w:rPr>
        <w:t>
      білім беру ұйымдарында балалардың тамақтануын ұйымдастыру мәселесі;</w:t>
      </w:r>
    </w:p>
    <w:bookmarkEnd w:id="226"/>
    <w:bookmarkStart w:name="z234" w:id="227"/>
    <w:p>
      <w:pPr>
        <w:spacing w:after="0"/>
        <w:ind w:left="0"/>
        <w:jc w:val="both"/>
      </w:pPr>
      <w:r>
        <w:rPr>
          <w:rFonts w:ascii="Times New Roman"/>
          <w:b w:val="false"/>
          <w:i w:val="false"/>
          <w:color w:val="000000"/>
          <w:sz w:val="28"/>
        </w:rPr>
        <w:t>
      шалғайдағы ауылдық елді мекендерде тұратын балаларды мектепке және кері қарай үйге тегін жеткізу мәселесі;</w:t>
      </w:r>
    </w:p>
    <w:bookmarkEnd w:id="227"/>
    <w:bookmarkStart w:name="z235" w:id="228"/>
    <w:p>
      <w:pPr>
        <w:spacing w:after="0"/>
        <w:ind w:left="0"/>
        <w:jc w:val="both"/>
      </w:pPr>
      <w:r>
        <w:rPr>
          <w:rFonts w:ascii="Times New Roman"/>
          <w:b w:val="false"/>
          <w:i w:val="false"/>
          <w:color w:val="000000"/>
          <w:sz w:val="28"/>
        </w:rPr>
        <w:t>
      балалардың демалысы, сауықтырылуы және бос уақыты мәселелері;</w:t>
      </w:r>
    </w:p>
    <w:bookmarkEnd w:id="228"/>
    <w:bookmarkStart w:name="z236" w:id="229"/>
    <w:p>
      <w:pPr>
        <w:spacing w:after="0"/>
        <w:ind w:left="0"/>
        <w:jc w:val="both"/>
      </w:pPr>
      <w:r>
        <w:rPr>
          <w:rFonts w:ascii="Times New Roman"/>
          <w:b w:val="false"/>
          <w:i w:val="false"/>
          <w:color w:val="000000"/>
          <w:sz w:val="28"/>
        </w:rPr>
        <w:t>
      кәмелетке толмағандар арасындағы құқық бұзушылықтардың, зорлық-зомбылықтың, буллингтің, балалардың қадағалаусыз және панасыз қалуының, кәмелетке толмағандар арасындағы суицидтің және балалар ортасындағы басқа да жағымсыз құбылыстардың профилактикасы мәселесі;</w:t>
      </w:r>
    </w:p>
    <w:bookmarkEnd w:id="229"/>
    <w:bookmarkStart w:name="z237" w:id="230"/>
    <w:p>
      <w:pPr>
        <w:spacing w:after="0"/>
        <w:ind w:left="0"/>
        <w:jc w:val="both"/>
      </w:pPr>
      <w:r>
        <w:rPr>
          <w:rFonts w:ascii="Times New Roman"/>
          <w:b w:val="false"/>
          <w:i w:val="false"/>
          <w:color w:val="000000"/>
          <w:sz w:val="28"/>
        </w:rPr>
        <w:t>
      33) Жергілікті атқарушы органдардың, облыстардың, Нұр-сұлтан, Алматы, Шымкент қалаларының білім басқармаларының, қалалар мен аудандардың білім бөлімдерінің, білім беру ұйымдарының, жетім балалар мен ата-анасының қамқорлығынсыз қалған балаларға арналған Денсаулық сақтау және халықты әлеуметтік қорғау ұйымдарының қызметін үйлестіру;</w:t>
      </w:r>
    </w:p>
    <w:bookmarkEnd w:id="230"/>
    <w:bookmarkStart w:name="z238" w:id="231"/>
    <w:p>
      <w:pPr>
        <w:spacing w:after="0"/>
        <w:ind w:left="0"/>
        <w:jc w:val="both"/>
      </w:pPr>
      <w:r>
        <w:rPr>
          <w:rFonts w:ascii="Times New Roman"/>
          <w:b w:val="false"/>
          <w:i w:val="false"/>
          <w:color w:val="000000"/>
          <w:sz w:val="28"/>
        </w:rPr>
        <w:t>
      34) Жергілікті атқарушы органдардың, облыстардың, Нұр-сұлтан, Алматы, Шымкент қалаларының білім басқармаларының, қалалар мен аудандардың білім бөлімдерінің, білім беру ұйымдарының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қалыптастыру мен пайдалану жөніндегі қызметін бақылау;</w:t>
      </w:r>
    </w:p>
    <w:bookmarkEnd w:id="231"/>
    <w:bookmarkStart w:name="z239" w:id="232"/>
    <w:p>
      <w:pPr>
        <w:spacing w:after="0"/>
        <w:ind w:left="0"/>
        <w:jc w:val="both"/>
      </w:pPr>
      <w:r>
        <w:rPr>
          <w:rFonts w:ascii="Times New Roman"/>
          <w:b w:val="false"/>
          <w:i w:val="false"/>
          <w:color w:val="000000"/>
          <w:sz w:val="28"/>
        </w:rPr>
        <w:t>
      35) Жергілікті атқарушы органдардың, облыстық, Нұр-сұлтан, Алматы, Шымкент қалаларының білім басқармаларының, қалалар мен аудандардың білім бөлімдерінің, білім беру ұйымдарының бала асырап алу, қамқоршылық, қорғаншылық, патронат, қабылдау және Бала қонақтайтын отбасы мәселелері бойынша қызметін үйлестіру және бақылау;</w:t>
      </w:r>
    </w:p>
    <w:bookmarkEnd w:id="232"/>
    <w:bookmarkStart w:name="z240" w:id="233"/>
    <w:p>
      <w:pPr>
        <w:spacing w:after="0"/>
        <w:ind w:left="0"/>
        <w:jc w:val="both"/>
      </w:pPr>
      <w:r>
        <w:rPr>
          <w:rFonts w:ascii="Times New Roman"/>
          <w:b w:val="false"/>
          <w:i w:val="false"/>
          <w:color w:val="000000"/>
          <w:sz w:val="28"/>
        </w:rPr>
        <w:t>
      36) шетелдіктерге асырап алуға берілген балаларды бақылауды жүзеге асыру;</w:t>
      </w:r>
    </w:p>
    <w:bookmarkEnd w:id="233"/>
    <w:bookmarkStart w:name="z241" w:id="234"/>
    <w:p>
      <w:pPr>
        <w:spacing w:after="0"/>
        <w:ind w:left="0"/>
        <w:jc w:val="both"/>
      </w:pPr>
      <w:r>
        <w:rPr>
          <w:rFonts w:ascii="Times New Roman"/>
          <w:b w:val="false"/>
          <w:i w:val="false"/>
          <w:color w:val="000000"/>
          <w:sz w:val="28"/>
        </w:rPr>
        <w:t>
      37) өз құзыреті шегінде арнаулы әлеуметтік қызметтер туралы Қазақстан Республикасы заңнамасының сақталуын бақылауды жүзеге асыру;</w:t>
      </w:r>
    </w:p>
    <w:bookmarkEnd w:id="234"/>
    <w:bookmarkStart w:name="z242" w:id="235"/>
    <w:p>
      <w:pPr>
        <w:spacing w:after="0"/>
        <w:ind w:left="0"/>
        <w:jc w:val="both"/>
      </w:pPr>
      <w:r>
        <w:rPr>
          <w:rFonts w:ascii="Times New Roman"/>
          <w:b w:val="false"/>
          <w:i w:val="false"/>
          <w:color w:val="000000"/>
          <w:sz w:val="28"/>
        </w:rPr>
        <w:t>
      38) өз құзыреті шеңберінде Отбасы және балалар саласында көрсетілетін мемлекеттік қызметтердің сапасына ішкі бақылауды жүзеге асыру;</w:t>
      </w:r>
    </w:p>
    <w:bookmarkEnd w:id="235"/>
    <w:bookmarkStart w:name="z243" w:id="236"/>
    <w:p>
      <w:pPr>
        <w:spacing w:after="0"/>
        <w:ind w:left="0"/>
        <w:jc w:val="both"/>
      </w:pPr>
      <w:r>
        <w:rPr>
          <w:rFonts w:ascii="Times New Roman"/>
          <w:b w:val="false"/>
          <w:i w:val="false"/>
          <w:color w:val="000000"/>
          <w:sz w:val="28"/>
        </w:rPr>
        <w:t>
      39)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236"/>
    <w:bookmarkStart w:name="z244" w:id="237"/>
    <w:p>
      <w:pPr>
        <w:spacing w:after="0"/>
        <w:ind w:left="0"/>
        <w:jc w:val="left"/>
      </w:pPr>
      <w:r>
        <w:rPr>
          <w:rFonts w:ascii="Times New Roman"/>
          <w:b/>
          <w:i w:val="false"/>
          <w:color w:val="000000"/>
        </w:rPr>
        <w:t xml:space="preserve"> 3-тарау. Комитет төрағасының мәртебесі мен өкілеттігі</w:t>
      </w:r>
    </w:p>
    <w:bookmarkEnd w:id="237"/>
    <w:bookmarkStart w:name="z245" w:id="238"/>
    <w:p>
      <w:pPr>
        <w:spacing w:after="0"/>
        <w:ind w:left="0"/>
        <w:jc w:val="both"/>
      </w:pPr>
      <w:r>
        <w:rPr>
          <w:rFonts w:ascii="Times New Roman"/>
          <w:b w:val="false"/>
          <w:i w:val="false"/>
          <w:color w:val="000000"/>
          <w:sz w:val="28"/>
        </w:rPr>
        <w:t>
      16. Комитет басшылығын Төраға жүзеге асырады, ол жүктелген міндеттердің орындалуына және Комитеттің функцияларын жүзеге асыруына дербес жауапты болады.</w:t>
      </w:r>
    </w:p>
    <w:bookmarkEnd w:id="238"/>
    <w:bookmarkStart w:name="z246" w:id="239"/>
    <w:p>
      <w:pPr>
        <w:spacing w:after="0"/>
        <w:ind w:left="0"/>
        <w:jc w:val="both"/>
      </w:pPr>
      <w:r>
        <w:rPr>
          <w:rFonts w:ascii="Times New Roman"/>
          <w:b w:val="false"/>
          <w:i w:val="false"/>
          <w:color w:val="000000"/>
          <w:sz w:val="28"/>
        </w:rPr>
        <w:t>
      17. Комитеттің төрағасы Қазақстан Республикасының заңнамасында белгіленген тәртіппен қызметке тағайындалады және қызметтен босатылады.</w:t>
      </w:r>
    </w:p>
    <w:bookmarkEnd w:id="239"/>
    <w:bookmarkStart w:name="z247" w:id="24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40"/>
    <w:bookmarkStart w:name="z248" w:id="241"/>
    <w:p>
      <w:pPr>
        <w:spacing w:after="0"/>
        <w:ind w:left="0"/>
        <w:jc w:val="both"/>
      </w:pPr>
      <w:r>
        <w:rPr>
          <w:rFonts w:ascii="Times New Roman"/>
          <w:b w:val="false"/>
          <w:i w:val="false"/>
          <w:color w:val="000000"/>
          <w:sz w:val="28"/>
        </w:rPr>
        <w:t>
      19. Төрағаның өкілеттілігі:</w:t>
      </w:r>
    </w:p>
    <w:bookmarkEnd w:id="241"/>
    <w:bookmarkStart w:name="z249" w:id="242"/>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ұсыныстар береді;</w:t>
      </w:r>
    </w:p>
    <w:bookmarkEnd w:id="242"/>
    <w:bookmarkStart w:name="z250" w:id="243"/>
    <w:p>
      <w:pPr>
        <w:spacing w:after="0"/>
        <w:ind w:left="0"/>
        <w:jc w:val="both"/>
      </w:pPr>
      <w:r>
        <w:rPr>
          <w:rFonts w:ascii="Times New Roman"/>
          <w:b w:val="false"/>
          <w:i w:val="false"/>
          <w:color w:val="000000"/>
          <w:sz w:val="28"/>
        </w:rPr>
        <w:t>
      2) Министрлік Аппаратының Басшысына комитет персоналын іссапарға жіберу, біліктілігін арттыру, көтермелеу, оған тәртіптік жаза қолдану және алып тастау мәселелері бойынша ұсыныстар енгізеді;</w:t>
      </w:r>
    </w:p>
    <w:bookmarkEnd w:id="243"/>
    <w:bookmarkStart w:name="z251" w:id="244"/>
    <w:p>
      <w:pPr>
        <w:spacing w:after="0"/>
        <w:ind w:left="0"/>
        <w:jc w:val="both"/>
      </w:pPr>
      <w:r>
        <w:rPr>
          <w:rFonts w:ascii="Times New Roman"/>
          <w:b w:val="false"/>
          <w:i w:val="false"/>
          <w:color w:val="000000"/>
          <w:sz w:val="28"/>
        </w:rPr>
        <w:t>
      3) өз құзыретіне кіретін, Комитеттің барлық қызметкерлері орындауға міндетті мәселелер бойынша құқықтық актілер шығарады, нұсқаулар береді;</w:t>
      </w:r>
    </w:p>
    <w:bookmarkEnd w:id="244"/>
    <w:bookmarkStart w:name="z252" w:id="245"/>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және өзге де ұйымдарда Комитеттің атынан өкілдік етеді;;</w:t>
      </w:r>
    </w:p>
    <w:bookmarkEnd w:id="245"/>
    <w:bookmarkStart w:name="z253" w:id="246"/>
    <w:p>
      <w:pPr>
        <w:spacing w:after="0"/>
        <w:ind w:left="0"/>
        <w:jc w:val="both"/>
      </w:pPr>
      <w:r>
        <w:rPr>
          <w:rFonts w:ascii="Times New Roman"/>
          <w:b w:val="false"/>
          <w:i w:val="false"/>
          <w:color w:val="000000"/>
          <w:sz w:val="28"/>
        </w:rPr>
        <w:t>
      5) Сыбайлас жемқорлыққа қарсы күресті күшейтуге және Мемлекеттік қызмет туралы заңнама талаптарын сақтауға бағытталған шаралар қабылдау бойынша жалпы басшылықты жүзеге асырады, қызметкерлердің сыбайлас жемқорлыққа қарсы заңнама талаптарын сақтауын қамтамасыз етеді;</w:t>
      </w:r>
    </w:p>
    <w:bookmarkEnd w:id="246"/>
    <w:bookmarkStart w:name="z254" w:id="247"/>
    <w:p>
      <w:pPr>
        <w:spacing w:after="0"/>
        <w:ind w:left="0"/>
        <w:jc w:val="both"/>
      </w:pPr>
      <w:r>
        <w:rPr>
          <w:rFonts w:ascii="Times New Roman"/>
          <w:b w:val="false"/>
          <w:i w:val="false"/>
          <w:color w:val="000000"/>
          <w:sz w:val="28"/>
        </w:rPr>
        <w:t>
      6) қызметкерлердің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орындаушылық және еңбек тәртібін сақтауын бақылайды; ;</w:t>
      </w:r>
    </w:p>
    <w:bookmarkEnd w:id="247"/>
    <w:bookmarkStart w:name="z255" w:id="248"/>
    <w:p>
      <w:pPr>
        <w:spacing w:after="0"/>
        <w:ind w:left="0"/>
        <w:jc w:val="both"/>
      </w:pPr>
      <w:r>
        <w:rPr>
          <w:rFonts w:ascii="Times New Roman"/>
          <w:b w:val="false"/>
          <w:i w:val="false"/>
          <w:color w:val="000000"/>
          <w:sz w:val="28"/>
        </w:rPr>
        <w:t>
      7) заңдарға және Қазақстан Республикасы Президентінің актілеріне сәйкес өзге де өкілеттіктерді жүзеге асырады.</w:t>
      </w:r>
    </w:p>
    <w:bookmarkEnd w:id="248"/>
    <w:bookmarkStart w:name="z256" w:id="249"/>
    <w:p>
      <w:pPr>
        <w:spacing w:after="0"/>
        <w:ind w:left="0"/>
        <w:jc w:val="both"/>
      </w:pPr>
      <w:r>
        <w:rPr>
          <w:rFonts w:ascii="Times New Roman"/>
          <w:b w:val="false"/>
          <w:i w:val="false"/>
          <w:color w:val="000000"/>
          <w:sz w:val="28"/>
        </w:rPr>
        <w:t>
      Төраға болмаған кезеңде оның өкілеттіктерін орындауды қолданыстағы заңнамаға сәйкес оны алмастыратын адам жүзеге асырады.</w:t>
      </w:r>
    </w:p>
    <w:bookmarkEnd w:id="249"/>
    <w:bookmarkStart w:name="z257" w:id="250"/>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250"/>
    <w:bookmarkStart w:name="z258" w:id="251"/>
    <w:p>
      <w:pPr>
        <w:spacing w:after="0"/>
        <w:ind w:left="0"/>
        <w:jc w:val="left"/>
      </w:pPr>
      <w:r>
        <w:rPr>
          <w:rFonts w:ascii="Times New Roman"/>
          <w:b/>
          <w:i w:val="false"/>
          <w:color w:val="000000"/>
        </w:rPr>
        <w:t xml:space="preserve"> 4-тарау. Комитеттің мүлкі</w:t>
      </w:r>
    </w:p>
    <w:bookmarkEnd w:id="251"/>
    <w:bookmarkStart w:name="z259" w:id="25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252"/>
    <w:bookmarkStart w:name="z260" w:id="253"/>
    <w:p>
      <w:pPr>
        <w:spacing w:after="0"/>
        <w:ind w:left="0"/>
        <w:jc w:val="both"/>
      </w:pPr>
      <w:r>
        <w:rPr>
          <w:rFonts w:ascii="Times New Roman"/>
          <w:b w:val="false"/>
          <w:i w:val="false"/>
          <w:color w:val="000000"/>
          <w:sz w:val="28"/>
        </w:rPr>
        <w:t>
      Комитеттің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3"/>
    <w:bookmarkStart w:name="z261" w:id="25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54"/>
    <w:bookmarkStart w:name="z262" w:id="255"/>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255"/>
    <w:bookmarkStart w:name="z263" w:id="256"/>
    <w:p>
      <w:pPr>
        <w:spacing w:after="0"/>
        <w:ind w:left="0"/>
        <w:jc w:val="left"/>
      </w:pPr>
      <w:r>
        <w:rPr>
          <w:rFonts w:ascii="Times New Roman"/>
          <w:b/>
          <w:i w:val="false"/>
          <w:color w:val="000000"/>
        </w:rPr>
        <w:t xml:space="preserve"> 5-тарау. Комитетті қайта ұйымдастыру және тарату</w:t>
      </w:r>
    </w:p>
    <w:bookmarkEnd w:id="256"/>
    <w:bookmarkStart w:name="z264" w:id="25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 " _______</w:t>
            </w:r>
            <w:r>
              <w:br/>
            </w:r>
            <w:r>
              <w:rPr>
                <w:rFonts w:ascii="Times New Roman"/>
                <w:b w:val="false"/>
                <w:i w:val="false"/>
                <w:color w:val="000000"/>
                <w:sz w:val="20"/>
              </w:rPr>
              <w:t>№ ____бұйрығына</w:t>
            </w:r>
            <w:r>
              <w:br/>
            </w:r>
            <w:r>
              <w:rPr>
                <w:rFonts w:ascii="Times New Roman"/>
                <w:b w:val="false"/>
                <w:i w:val="false"/>
                <w:color w:val="000000"/>
                <w:sz w:val="20"/>
              </w:rPr>
              <w:t>3-қосымша</w:t>
            </w:r>
          </w:p>
        </w:tc>
      </w:tr>
    </w:tbl>
    <w:bookmarkStart w:name="z266" w:id="258"/>
    <w:p>
      <w:pPr>
        <w:spacing w:after="0"/>
        <w:ind w:left="0"/>
        <w:jc w:val="left"/>
      </w:pPr>
      <w:r>
        <w:rPr>
          <w:rFonts w:ascii="Times New Roman"/>
          <w:b/>
          <w:i w:val="false"/>
          <w:color w:val="000000"/>
        </w:rPr>
        <w:t xml:space="preserve"> "Қазақстан Республикасы Оқу-ағарту министрлігінің Білім саласында сапаны қамтамасыз ету комитеті" республикалық мемлекеттік мекемесінің ережесі</w:t>
      </w:r>
    </w:p>
    <w:bookmarkEnd w:id="258"/>
    <w:bookmarkStart w:name="z267" w:id="259"/>
    <w:p>
      <w:pPr>
        <w:spacing w:after="0"/>
        <w:ind w:left="0"/>
        <w:jc w:val="left"/>
      </w:pPr>
      <w:r>
        <w:rPr>
          <w:rFonts w:ascii="Times New Roman"/>
          <w:b/>
          <w:i w:val="false"/>
          <w:color w:val="000000"/>
        </w:rPr>
        <w:t xml:space="preserve"> 1-тарау. Жалпы ережелер</w:t>
      </w:r>
    </w:p>
    <w:bookmarkEnd w:id="259"/>
    <w:bookmarkStart w:name="z268" w:id="260"/>
    <w:p>
      <w:pPr>
        <w:spacing w:after="0"/>
        <w:ind w:left="0"/>
        <w:jc w:val="both"/>
      </w:pPr>
      <w:r>
        <w:rPr>
          <w:rFonts w:ascii="Times New Roman"/>
          <w:b w:val="false"/>
          <w:i w:val="false"/>
          <w:color w:val="000000"/>
          <w:sz w:val="28"/>
        </w:rPr>
        <w:t>
      1. Қазақстан Республикасы Оқу-ағарту министрлігінің Білім саласында сапаны қамтамасыз ету комитеті (бұдан әрі – Комитет) Қазақстан Республикасы Оқу-ағарту министрлігінің (бұдан әрі – Министрлік) құзыреті шегінде мектепке дейінгі тәрбие мен оқыту, бастауыш, негізгі орта, жалпы орта, техникалық және кәсіптік, орта білімнен кейінгі білім беру деңгейлерінде, қосымша білім беру, балалар мен педагогтердің құқықтарын қорғау саласында, Қазақстан Республикасының білім беру саласындағы заңнамасының талаптарын сақтау жөніндегі қызметіне қатысты іске асыру және бақылау функцияларын жүзеге асыратын ведомство болып табылады, сондай-ақ ведомствоның құзыреті шегінде Министрліктің стратегиялық функцияларын орындауға қатысады.</w:t>
      </w:r>
    </w:p>
    <w:bookmarkEnd w:id="260"/>
    <w:bookmarkStart w:name="z269" w:id="26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61"/>
    <w:bookmarkStart w:name="z270" w:id="262"/>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мемлекеттік тілде көрсетілген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2"/>
    <w:bookmarkStart w:name="z271" w:id="26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263"/>
    <w:bookmarkStart w:name="z272" w:id="264"/>
    <w:p>
      <w:pPr>
        <w:spacing w:after="0"/>
        <w:ind w:left="0"/>
        <w:jc w:val="both"/>
      </w:pPr>
      <w:r>
        <w:rPr>
          <w:rFonts w:ascii="Times New Roman"/>
          <w:b w:val="false"/>
          <w:i w:val="false"/>
          <w:color w:val="000000"/>
          <w:sz w:val="28"/>
        </w:rPr>
        <w:t>
      5. Комитетке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264"/>
    <w:bookmarkStart w:name="z273" w:id="26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265"/>
    <w:bookmarkStart w:name="z274" w:id="266"/>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266"/>
    <w:bookmarkStart w:name="z275" w:id="267"/>
    <w:p>
      <w:pPr>
        <w:spacing w:after="0"/>
        <w:ind w:left="0"/>
        <w:jc w:val="both"/>
      </w:pPr>
      <w:r>
        <w:rPr>
          <w:rFonts w:ascii="Times New Roman"/>
          <w:b w:val="false"/>
          <w:i w:val="false"/>
          <w:color w:val="000000"/>
          <w:sz w:val="28"/>
        </w:rPr>
        <w:t>
      8. Заңды тұлғаның орналасқан жері: 010000, Нұр-Сұлтан қаласы, Есіл ауданы, Мәңгілік Ел даңғылы, 8-үй, "Министрліктер үйі" әкімшілік ғимараты, 11-кіреберіс.</w:t>
      </w:r>
    </w:p>
    <w:bookmarkEnd w:id="267"/>
    <w:bookmarkStart w:name="z276" w:id="26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министрлігінің Білім саласында сапаны қамтамасыз ету комитеті" республикалық мемлекеттік мекемесі.</w:t>
      </w:r>
    </w:p>
    <w:bookmarkEnd w:id="268"/>
    <w:bookmarkStart w:name="z277" w:id="26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69"/>
    <w:bookmarkStart w:name="z278" w:id="270"/>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70"/>
    <w:bookmarkStart w:name="z279" w:id="27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271"/>
    <w:bookmarkStart w:name="z280" w:id="272"/>
    <w:p>
      <w:pPr>
        <w:spacing w:after="0"/>
        <w:ind w:left="0"/>
        <w:jc w:val="both"/>
      </w:pPr>
      <w:r>
        <w:rPr>
          <w:rFonts w:ascii="Times New Roman"/>
          <w:b w:val="false"/>
          <w:i w:val="false"/>
          <w:color w:val="000000"/>
          <w:sz w:val="28"/>
        </w:rPr>
        <w:t>
      Егер Комитетке Қазақстан Республикасының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w:t>
      </w:r>
    </w:p>
    <w:bookmarkEnd w:id="272"/>
    <w:bookmarkStart w:name="z281" w:id="273"/>
    <w:p>
      <w:pPr>
        <w:spacing w:after="0"/>
        <w:ind w:left="0"/>
        <w:jc w:val="left"/>
      </w:pPr>
      <w:r>
        <w:rPr>
          <w:rFonts w:ascii="Times New Roman"/>
          <w:b/>
          <w:i w:val="false"/>
          <w:color w:val="000000"/>
        </w:rPr>
        <w:t xml:space="preserve"> 2-тарау. Комитеттің мақсаттары, құқықтары мен міндеттері</w:t>
      </w:r>
    </w:p>
    <w:bookmarkEnd w:id="273"/>
    <w:bookmarkStart w:name="z282" w:id="274"/>
    <w:p>
      <w:pPr>
        <w:spacing w:after="0"/>
        <w:ind w:left="0"/>
        <w:jc w:val="both"/>
      </w:pPr>
      <w:r>
        <w:rPr>
          <w:rFonts w:ascii="Times New Roman"/>
          <w:b w:val="false"/>
          <w:i w:val="false"/>
          <w:color w:val="000000"/>
          <w:sz w:val="28"/>
        </w:rPr>
        <w:t>
      13. Мақсаттары:</w:t>
      </w:r>
    </w:p>
    <w:bookmarkEnd w:id="274"/>
    <w:bookmarkStart w:name="z283" w:id="275"/>
    <w:p>
      <w:pPr>
        <w:spacing w:after="0"/>
        <w:ind w:left="0"/>
        <w:jc w:val="both"/>
      </w:pPr>
      <w:r>
        <w:rPr>
          <w:rFonts w:ascii="Times New Roman"/>
          <w:b w:val="false"/>
          <w:i w:val="false"/>
          <w:color w:val="000000"/>
          <w:sz w:val="28"/>
        </w:rPr>
        <w:t>
      1) ведомствоның құзыреті шегінде мектепке дейінгі тәрбие мен оқыту, орта, техникалық және кәсіптік, орта білімнен кейінгі білім беру саласында бірыңғай мемлекеттік саясатты қалыптастыруға және іске асыруға қатысуы;</w:t>
      </w:r>
    </w:p>
    <w:bookmarkEnd w:id="275"/>
    <w:bookmarkStart w:name="z284" w:id="276"/>
    <w:p>
      <w:pPr>
        <w:spacing w:after="0"/>
        <w:ind w:left="0"/>
        <w:jc w:val="both"/>
      </w:pPr>
      <w:r>
        <w:rPr>
          <w:rFonts w:ascii="Times New Roman"/>
          <w:b w:val="false"/>
          <w:i w:val="false"/>
          <w:color w:val="000000"/>
          <w:sz w:val="28"/>
        </w:rPr>
        <w:t>
      2) білім беру жүйесінің сапасын сырттай бағалау, мемлекеттік бақылау жүргізу жолымен мектепке дейінгі тәрбие мен оқыту, орта, техникалық және кәсіптік, орта білімнен кейінгі білім беру ұйымдары көрсететін білім беру қызметтерінің жоғары сапасын қамтамасыз ету мақсатында білім беру саласында мемлекеттік реттеуді жүзеге асыруы.</w:t>
      </w:r>
    </w:p>
    <w:bookmarkEnd w:id="276"/>
    <w:bookmarkStart w:name="z285" w:id="277"/>
    <w:p>
      <w:pPr>
        <w:spacing w:after="0"/>
        <w:ind w:left="0"/>
        <w:jc w:val="both"/>
      </w:pPr>
      <w:r>
        <w:rPr>
          <w:rFonts w:ascii="Times New Roman"/>
          <w:b w:val="false"/>
          <w:i w:val="false"/>
          <w:color w:val="000000"/>
          <w:sz w:val="28"/>
        </w:rPr>
        <w:t>
      14. Құқықтары мен міндеттері:</w:t>
      </w:r>
    </w:p>
    <w:bookmarkEnd w:id="277"/>
    <w:bookmarkStart w:name="z286" w:id="278"/>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78"/>
    <w:bookmarkStart w:name="z287" w:id="279"/>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жөніндегі түсіндірмелер мен түсініктемелер беру;</w:t>
      </w:r>
    </w:p>
    <w:bookmarkEnd w:id="279"/>
    <w:bookmarkStart w:name="z288" w:id="280"/>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құру;</w:t>
      </w:r>
    </w:p>
    <w:bookmarkEnd w:id="280"/>
    <w:bookmarkStart w:name="z289" w:id="281"/>
    <w:p>
      <w:pPr>
        <w:spacing w:after="0"/>
        <w:ind w:left="0"/>
        <w:jc w:val="both"/>
      </w:pPr>
      <w:r>
        <w:rPr>
          <w:rFonts w:ascii="Times New Roman"/>
          <w:b w:val="false"/>
          <w:i w:val="false"/>
          <w:color w:val="000000"/>
          <w:sz w:val="28"/>
        </w:rPr>
        <w:t>
      Комитет қызметкерлерінің біліктілігін арттыруды және қайта даярлауды жүзеге асыру;</w:t>
      </w:r>
    </w:p>
    <w:bookmarkEnd w:id="281"/>
    <w:bookmarkStart w:name="z290" w:id="282"/>
    <w:p>
      <w:pPr>
        <w:spacing w:after="0"/>
        <w:ind w:left="0"/>
        <w:jc w:val="both"/>
      </w:pPr>
      <w:r>
        <w:rPr>
          <w:rFonts w:ascii="Times New Roman"/>
          <w:b w:val="false"/>
          <w:i w:val="false"/>
          <w:color w:val="000000"/>
          <w:sz w:val="28"/>
        </w:rPr>
        <w:t>
      Қазақстан Республикасы Еңбек кодексінің және мемлекеттік қызмет туралы заңнамасында қарастырылған тәртіппен қызметкерлерді көтермелеу, оларға тәртіптік жазалар қолдану және мерзімінен бұрын алу, қызметкерлерді материалдық жауапкершілікке тарту бойынша ұсыныс жолдау;</w:t>
      </w:r>
    </w:p>
    <w:bookmarkEnd w:id="282"/>
    <w:bookmarkStart w:name="z291" w:id="283"/>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283"/>
    <w:bookmarkStart w:name="z292" w:id="284"/>
    <w:p>
      <w:pPr>
        <w:spacing w:after="0"/>
        <w:ind w:left="0"/>
        <w:jc w:val="both"/>
      </w:pPr>
      <w:r>
        <w:rPr>
          <w:rFonts w:ascii="Times New Roman"/>
          <w:b w:val="false"/>
          <w:i w:val="false"/>
          <w:color w:val="000000"/>
          <w:sz w:val="28"/>
        </w:rPr>
        <w:t>
      ведомстволардың аумақтық бөлімшелеріне орындалуы міндетті нұсқаулар беру;</w:t>
      </w:r>
    </w:p>
    <w:bookmarkEnd w:id="284"/>
    <w:bookmarkStart w:name="z293" w:id="285"/>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285"/>
    <w:bookmarkStart w:name="z294" w:id="286"/>
    <w:p>
      <w:pPr>
        <w:spacing w:after="0"/>
        <w:ind w:left="0"/>
        <w:jc w:val="both"/>
      </w:pPr>
      <w:r>
        <w:rPr>
          <w:rFonts w:ascii="Times New Roman"/>
          <w:b w:val="false"/>
          <w:i w:val="false"/>
          <w:color w:val="000000"/>
          <w:sz w:val="28"/>
        </w:rPr>
        <w:t>
      тексерілетін субъектілерге бақылау жүргізу кезінде мемлекеттiк органдардың және ведомстволық бағынысты ұйымдардың мамандарын, консультанттарын және сарапшыларын тарту;</w:t>
      </w:r>
    </w:p>
    <w:bookmarkEnd w:id="286"/>
    <w:bookmarkStart w:name="z295" w:id="287"/>
    <w:p>
      <w:pPr>
        <w:spacing w:after="0"/>
        <w:ind w:left="0"/>
        <w:jc w:val="both"/>
      </w:pPr>
      <w:r>
        <w:rPr>
          <w:rFonts w:ascii="Times New Roman"/>
          <w:b w:val="false"/>
          <w:i w:val="false"/>
          <w:color w:val="000000"/>
          <w:sz w:val="28"/>
        </w:rPr>
        <w:t>
      Қазақстан Республикасының заңнамасына сәйкес Министрліктің құқықтары мен мүдделерін қорғау мақсатында сотқа жүгіну, талап-арыз беру;</w:t>
      </w:r>
    </w:p>
    <w:bookmarkEnd w:id="287"/>
    <w:bookmarkStart w:name="z296" w:id="288"/>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288"/>
    <w:bookmarkStart w:name="z297" w:id="28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Комитеттің құзыретіне кіретін мәселелер бойынша жеке және заңды тұлғалардың өтініштерін қарау;</w:t>
      </w:r>
    </w:p>
    <w:bookmarkEnd w:id="289"/>
    <w:bookmarkStart w:name="z298" w:id="29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етпеуге;</w:t>
      </w:r>
    </w:p>
    <w:bookmarkEnd w:id="290"/>
    <w:bookmarkStart w:name="z299" w:id="291"/>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басқа мемлекеттік органдармен, халықаралық ұйымдармен өзара іс-қимыл жасау;</w:t>
      </w:r>
    </w:p>
    <w:bookmarkEnd w:id="291"/>
    <w:bookmarkStart w:name="z300" w:id="292"/>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 қолжетімділігін қамтамасыз ету;</w:t>
      </w:r>
    </w:p>
    <w:bookmarkEnd w:id="292"/>
    <w:bookmarkStart w:name="z301" w:id="293"/>
    <w:p>
      <w:pPr>
        <w:spacing w:after="0"/>
        <w:ind w:left="0"/>
        <w:jc w:val="both"/>
      </w:pPr>
      <w:r>
        <w:rPr>
          <w:rFonts w:ascii="Times New Roman"/>
          <w:b w:val="false"/>
          <w:i w:val="false"/>
          <w:color w:val="000000"/>
          <w:sz w:val="28"/>
        </w:rPr>
        <w:t>
      мемлекеттік қызметтерді көрсету бойынша мемлекеттік қызметтерді көрсету тәртібі туралы тұтынушыларды ақпараттандыру;</w:t>
      </w:r>
    </w:p>
    <w:bookmarkEnd w:id="293"/>
    <w:bookmarkStart w:name="z302" w:id="294"/>
    <w:p>
      <w:pPr>
        <w:spacing w:after="0"/>
        <w:ind w:left="0"/>
        <w:jc w:val="both"/>
      </w:pPr>
      <w:r>
        <w:rPr>
          <w:rFonts w:ascii="Times New Roman"/>
          <w:b w:val="false"/>
          <w:i w:val="false"/>
          <w:color w:val="000000"/>
          <w:sz w:val="28"/>
        </w:rPr>
        <w:t>
      мемлекеттік қызметті көрсету саласындағы уәкілетті органдарға тиісті ақпарат ұсыну;</w:t>
      </w:r>
    </w:p>
    <w:bookmarkEnd w:id="294"/>
    <w:bookmarkStart w:name="z303" w:id="295"/>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295"/>
    <w:bookmarkStart w:name="z304" w:id="296"/>
    <w:p>
      <w:pPr>
        <w:spacing w:after="0"/>
        <w:ind w:left="0"/>
        <w:jc w:val="both"/>
      </w:pPr>
      <w:r>
        <w:rPr>
          <w:rFonts w:ascii="Times New Roman"/>
          <w:b w:val="false"/>
          <w:i w:val="false"/>
          <w:color w:val="000000"/>
          <w:sz w:val="28"/>
        </w:rPr>
        <w:t>
      15. Функциялары:</w:t>
      </w:r>
    </w:p>
    <w:bookmarkEnd w:id="296"/>
    <w:bookmarkStart w:name="z305" w:id="297"/>
    <w:p>
      <w:pPr>
        <w:spacing w:after="0"/>
        <w:ind w:left="0"/>
        <w:jc w:val="both"/>
      </w:pPr>
      <w:r>
        <w:rPr>
          <w:rFonts w:ascii="Times New Roman"/>
          <w:b w:val="false"/>
          <w:i w:val="false"/>
          <w:color w:val="000000"/>
          <w:sz w:val="28"/>
        </w:rPr>
        <w:t>
      1) рухани білім беруге арналған жұмыс істеу қағидаларына сәйкес Рұқсаттар мен хабарламалардың мемлекеттік ақпараттық жүйесі арқылы білім беру қызметімен айналысуға лицензиялауды электрондық түрде жүзеге асыру;</w:t>
      </w:r>
    </w:p>
    <w:bookmarkEnd w:id="297"/>
    <w:bookmarkStart w:name="z306" w:id="298"/>
    <w:p>
      <w:pPr>
        <w:spacing w:after="0"/>
        <w:ind w:left="0"/>
        <w:jc w:val="both"/>
      </w:pPr>
      <w:r>
        <w:rPr>
          <w:rFonts w:ascii="Times New Roman"/>
          <w:b w:val="false"/>
          <w:i w:val="false"/>
          <w:color w:val="000000"/>
          <w:sz w:val="28"/>
        </w:rPr>
        <w:t>
      2)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298"/>
    <w:bookmarkStart w:name="z307" w:id="299"/>
    <w:p>
      <w:pPr>
        <w:spacing w:after="0"/>
        <w:ind w:left="0"/>
        <w:jc w:val="both"/>
      </w:pPr>
      <w:r>
        <w:rPr>
          <w:rFonts w:ascii="Times New Roman"/>
          <w:b w:val="false"/>
          <w:i w:val="false"/>
          <w:color w:val="000000"/>
          <w:sz w:val="28"/>
        </w:rPr>
        <w:t>
      3) Комитеттің аумақтық бөлімшелерінің рұқсаттар мен хабарламалардың мемлекеттік ақпараттық жүйесі арқылы оның жұмыс істеу қағидаларына сәйкес электрондық түрде:</w:t>
      </w:r>
    </w:p>
    <w:bookmarkEnd w:id="299"/>
    <w:bookmarkStart w:name="z308" w:id="300"/>
    <w:p>
      <w:pPr>
        <w:spacing w:after="0"/>
        <w:ind w:left="0"/>
        <w:jc w:val="both"/>
      </w:pPr>
      <w:r>
        <w:rPr>
          <w:rFonts w:ascii="Times New Roman"/>
          <w:b w:val="false"/>
          <w:i w:val="false"/>
          <w:color w:val="000000"/>
          <w:sz w:val="28"/>
        </w:rPr>
        <w:t>
      бастауыш білім;</w:t>
      </w:r>
    </w:p>
    <w:bookmarkEnd w:id="300"/>
    <w:bookmarkStart w:name="z309" w:id="301"/>
    <w:p>
      <w:pPr>
        <w:spacing w:after="0"/>
        <w:ind w:left="0"/>
        <w:jc w:val="both"/>
      </w:pPr>
      <w:r>
        <w:rPr>
          <w:rFonts w:ascii="Times New Roman"/>
          <w:b w:val="false"/>
          <w:i w:val="false"/>
          <w:color w:val="000000"/>
          <w:sz w:val="28"/>
        </w:rPr>
        <w:t>
      негізгі орта білім;</w:t>
      </w:r>
    </w:p>
    <w:bookmarkEnd w:id="301"/>
    <w:bookmarkStart w:name="z310" w:id="302"/>
    <w:p>
      <w:pPr>
        <w:spacing w:after="0"/>
        <w:ind w:left="0"/>
        <w:jc w:val="both"/>
      </w:pPr>
      <w:r>
        <w:rPr>
          <w:rFonts w:ascii="Times New Roman"/>
          <w:b w:val="false"/>
          <w:i w:val="false"/>
          <w:color w:val="000000"/>
          <w:sz w:val="28"/>
        </w:rPr>
        <w:t>
      жалпы орта білім;</w:t>
      </w:r>
    </w:p>
    <w:bookmarkEnd w:id="302"/>
    <w:bookmarkStart w:name="z311" w:id="303"/>
    <w:p>
      <w:pPr>
        <w:spacing w:after="0"/>
        <w:ind w:left="0"/>
        <w:jc w:val="both"/>
      </w:pPr>
      <w:r>
        <w:rPr>
          <w:rFonts w:ascii="Times New Roman"/>
          <w:b w:val="false"/>
          <w:i w:val="false"/>
          <w:color w:val="000000"/>
          <w:sz w:val="28"/>
        </w:rPr>
        <w:t>
      біліктіліктер бойынша техникалық және кәсіптік білім, әскери, арнаулы оқу орындары үшін мамандықтардың топтары бойынша бiлiм беру қызметiмен айналысуға лицензиялауды жүзеге асыру бойынша жұмысын үйлестіру;</w:t>
      </w:r>
    </w:p>
    <w:bookmarkEnd w:id="303"/>
    <w:bookmarkStart w:name="z312" w:id="304"/>
    <w:p>
      <w:pPr>
        <w:spacing w:after="0"/>
        <w:ind w:left="0"/>
        <w:jc w:val="both"/>
      </w:pPr>
      <w:r>
        <w:rPr>
          <w:rFonts w:ascii="Times New Roman"/>
          <w:b w:val="false"/>
          <w:i w:val="false"/>
          <w:color w:val="000000"/>
          <w:sz w:val="28"/>
        </w:rPr>
        <w:t>
      4)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профилактикалық бақылауды жүзеге асыру;</w:t>
      </w:r>
    </w:p>
    <w:bookmarkEnd w:id="304"/>
    <w:bookmarkStart w:name="z313" w:id="305"/>
    <w:p>
      <w:pPr>
        <w:spacing w:after="0"/>
        <w:ind w:left="0"/>
        <w:jc w:val="both"/>
      </w:pPr>
      <w:r>
        <w:rPr>
          <w:rFonts w:ascii="Times New Roman"/>
          <w:b w:val="false"/>
          <w:i w:val="false"/>
          <w:color w:val="000000"/>
          <w:sz w:val="28"/>
        </w:rPr>
        <w:t>
      5)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305"/>
    <w:bookmarkStart w:name="z314" w:id="306"/>
    <w:p>
      <w:pPr>
        <w:spacing w:after="0"/>
        <w:ind w:left="0"/>
        <w:jc w:val="both"/>
      </w:pPr>
      <w:r>
        <w:rPr>
          <w:rFonts w:ascii="Times New Roman"/>
          <w:b w:val="false"/>
          <w:i w:val="false"/>
          <w:color w:val="000000"/>
          <w:sz w:val="28"/>
        </w:rPr>
        <w:t>
      6) талаптарға сәйкестігін тексеру нәтижесінде анықталған бұзушылықтарды жою туралы нұсқамалардың орындалу мәніне жоспардан тыс тексеру жүргізу;</w:t>
      </w:r>
    </w:p>
    <w:bookmarkEnd w:id="306"/>
    <w:bookmarkStart w:name="z315" w:id="307"/>
    <w:p>
      <w:pPr>
        <w:spacing w:after="0"/>
        <w:ind w:left="0"/>
        <w:jc w:val="both"/>
      </w:pPr>
      <w:r>
        <w:rPr>
          <w:rFonts w:ascii="Times New Roman"/>
          <w:b w:val="false"/>
          <w:i w:val="false"/>
          <w:color w:val="000000"/>
          <w:sz w:val="28"/>
        </w:rPr>
        <w:t>
      7)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қолдану, оларды қозғау және сот органдарына беру, сот процестеріне қатысу;</w:t>
      </w:r>
    </w:p>
    <w:bookmarkEnd w:id="307"/>
    <w:bookmarkStart w:name="z316" w:id="308"/>
    <w:p>
      <w:pPr>
        <w:spacing w:after="0"/>
        <w:ind w:left="0"/>
        <w:jc w:val="both"/>
      </w:pPr>
      <w:r>
        <w:rPr>
          <w:rFonts w:ascii="Times New Roman"/>
          <w:b w:val="false"/>
          <w:i w:val="false"/>
          <w:color w:val="000000"/>
          <w:sz w:val="28"/>
        </w:rPr>
        <w:t>
      8) Қазақстан Республикасының білім беру саласындағы заңнамасының анықталған бұзушылықтарын ұйғарымда белгіленген мерзімде жою туралы орындалуы міндетті жазбаша ұйғарымдар беру;</w:t>
      </w:r>
    </w:p>
    <w:bookmarkEnd w:id="308"/>
    <w:bookmarkStart w:name="z317" w:id="309"/>
    <w:p>
      <w:pPr>
        <w:spacing w:after="0"/>
        <w:ind w:left="0"/>
        <w:jc w:val="both"/>
      </w:pPr>
      <w:r>
        <w:rPr>
          <w:rFonts w:ascii="Times New Roman"/>
          <w:b w:val="false"/>
          <w:i w:val="false"/>
          <w:color w:val="000000"/>
          <w:sz w:val="28"/>
        </w:rPr>
        <w:t>
      9) Комитеттің аумақтық бөлімшелерінің денсаулық сақтау саласында техникалық және кәсіптік, орта білімнен кейінгі білімнің білім беру бағдарламаларын жүзеге асыратын білім беру ұйымдарын қоспағанда, меншік нысанына және ведомстволық бағыныстылығына қарамастан:</w:t>
      </w:r>
    </w:p>
    <w:bookmarkEnd w:id="309"/>
    <w:bookmarkStart w:name="z318" w:id="310"/>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жалпы білім беретін оқу бағдарламаларын;</w:t>
      </w:r>
    </w:p>
    <w:bookmarkEnd w:id="310"/>
    <w:bookmarkStart w:name="z319" w:id="311"/>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асырып жатқан білім беру ұйымдарына мемлекеттік аттестаттауды жүргізу бойынша жұмысты үйлестіру;</w:t>
      </w:r>
    </w:p>
    <w:bookmarkEnd w:id="311"/>
    <w:bookmarkStart w:name="z320" w:id="312"/>
    <w:p>
      <w:pPr>
        <w:spacing w:after="0"/>
        <w:ind w:left="0"/>
        <w:jc w:val="both"/>
      </w:pPr>
      <w:r>
        <w:rPr>
          <w:rFonts w:ascii="Times New Roman"/>
          <w:b w:val="false"/>
          <w:i w:val="false"/>
          <w:color w:val="000000"/>
          <w:sz w:val="28"/>
        </w:rPr>
        <w:t>
      10) меншік нысандары мен ведомстволық бағыныстылығына қарамастан, мектепке дейінгі тәрбие мен оқыту, орта, техникалық және кәсіптік, орта білімнен кейінгі білім беру және қосымша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орындалуына мемлекеттік бақылауды жүзеге асыру;</w:t>
      </w:r>
    </w:p>
    <w:bookmarkEnd w:id="312"/>
    <w:bookmarkStart w:name="z321" w:id="313"/>
    <w:p>
      <w:pPr>
        <w:spacing w:after="0"/>
        <w:ind w:left="0"/>
        <w:jc w:val="both"/>
      </w:pPr>
      <w:r>
        <w:rPr>
          <w:rFonts w:ascii="Times New Roman"/>
          <w:b w:val="false"/>
          <w:i w:val="false"/>
          <w:color w:val="000000"/>
          <w:sz w:val="28"/>
        </w:rPr>
        <w:t>
      11) білім беру ұйымдарының бағалау өлшемдерін әзірлеу;</w:t>
      </w:r>
    </w:p>
    <w:bookmarkEnd w:id="313"/>
    <w:bookmarkStart w:name="z322" w:id="314"/>
    <w:p>
      <w:pPr>
        <w:spacing w:after="0"/>
        <w:ind w:left="0"/>
        <w:jc w:val="both"/>
      </w:pPr>
      <w:r>
        <w:rPr>
          <w:rFonts w:ascii="Times New Roman"/>
          <w:b w:val="false"/>
          <w:i w:val="false"/>
          <w:color w:val="000000"/>
          <w:sz w:val="28"/>
        </w:rPr>
        <w:t>
      12) тәуекел дәрежесін бағалау өлшемдері негізінде бақылау субъектілеріне бару арқылы профилактикалық бақылауды жүргізудің жартыжылдық тізімін әзірлеу;</w:t>
      </w:r>
    </w:p>
    <w:bookmarkEnd w:id="314"/>
    <w:bookmarkStart w:name="z323" w:id="315"/>
    <w:p>
      <w:pPr>
        <w:spacing w:after="0"/>
        <w:ind w:left="0"/>
        <w:jc w:val="both"/>
      </w:pPr>
      <w:r>
        <w:rPr>
          <w:rFonts w:ascii="Times New Roman"/>
          <w:b w:val="false"/>
          <w:i w:val="false"/>
          <w:color w:val="000000"/>
          <w:sz w:val="28"/>
        </w:rPr>
        <w:t>
      13) аккредиттеу органдарын, оның ішінде шетелдік аккредиттеу органдарын тану рәсімін жүзеге асыру;</w:t>
      </w:r>
    </w:p>
    <w:bookmarkEnd w:id="315"/>
    <w:bookmarkStart w:name="z324" w:id="316"/>
    <w:p>
      <w:pPr>
        <w:spacing w:after="0"/>
        <w:ind w:left="0"/>
        <w:jc w:val="both"/>
      </w:pPr>
      <w:r>
        <w:rPr>
          <w:rFonts w:ascii="Times New Roman"/>
          <w:b w:val="false"/>
          <w:i w:val="false"/>
          <w:color w:val="000000"/>
          <w:sz w:val="28"/>
        </w:rPr>
        <w:t>
      14) бастауыш білім беру, негізгі орта білім беру, жалпы орта білім беру, техникалық және кәсіптік білім беру, орта білімнен кейінгі білім беру деңгейлері бойынша танылған аккредиттеу органдарының, аккредиттелген білім беру ұйымдарының және білім беру бағдарламаларының тізілімдерін қалыптастыру;</w:t>
      </w:r>
    </w:p>
    <w:bookmarkEnd w:id="316"/>
    <w:bookmarkStart w:name="z325" w:id="317"/>
    <w:p>
      <w:pPr>
        <w:spacing w:after="0"/>
        <w:ind w:left="0"/>
        <w:jc w:val="both"/>
      </w:pPr>
      <w:r>
        <w:rPr>
          <w:rFonts w:ascii="Times New Roman"/>
          <w:b w:val="false"/>
          <w:i w:val="false"/>
          <w:color w:val="000000"/>
          <w:sz w:val="28"/>
        </w:rPr>
        <w:t>
      15)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317"/>
    <w:bookmarkStart w:name="z326" w:id="318"/>
    <w:p>
      <w:pPr>
        <w:spacing w:after="0"/>
        <w:ind w:left="0"/>
        <w:jc w:val="both"/>
      </w:pPr>
      <w:r>
        <w:rPr>
          <w:rFonts w:ascii="Times New Roman"/>
          <w:b w:val="false"/>
          <w:i w:val="false"/>
          <w:color w:val="000000"/>
          <w:sz w:val="28"/>
        </w:rPr>
        <w:t>
      16) білім алушылардың білім жетістіктеріне мониторингілеу жүргізу;</w:t>
      </w:r>
    </w:p>
    <w:bookmarkEnd w:id="318"/>
    <w:bookmarkStart w:name="z327" w:id="319"/>
    <w:p>
      <w:pPr>
        <w:spacing w:after="0"/>
        <w:ind w:left="0"/>
        <w:jc w:val="both"/>
      </w:pPr>
      <w:r>
        <w:rPr>
          <w:rFonts w:ascii="Times New Roman"/>
          <w:b w:val="false"/>
          <w:i w:val="false"/>
          <w:color w:val="000000"/>
          <w:sz w:val="28"/>
        </w:rPr>
        <w:t>
      17) білім беру жетістіктерін мониторингілеу нәтижелері бойынша білім беру ұйымдарына әдіснамалық қолдау көрсету;</w:t>
      </w:r>
    </w:p>
    <w:bookmarkEnd w:id="319"/>
    <w:bookmarkStart w:name="z328" w:id="320"/>
    <w:p>
      <w:pPr>
        <w:spacing w:after="0"/>
        <w:ind w:left="0"/>
        <w:jc w:val="both"/>
      </w:pPr>
      <w:r>
        <w:rPr>
          <w:rFonts w:ascii="Times New Roman"/>
          <w:b w:val="false"/>
          <w:i w:val="false"/>
          <w:color w:val="000000"/>
          <w:sz w:val="28"/>
        </w:rPr>
        <w:t>
      18) орта, техникалық және кәсіптік, орта білімнен кейінгі білім беру ұйымдарынан шығатын ресми құжаттарға апостиль қою жөніндегі Комитеттің аумақтық бөлімшелерінің жұмысын үйлестіру;</w:t>
      </w:r>
    </w:p>
    <w:bookmarkEnd w:id="320"/>
    <w:bookmarkStart w:name="z329" w:id="321"/>
    <w:p>
      <w:pPr>
        <w:spacing w:after="0"/>
        <w:ind w:left="0"/>
        <w:jc w:val="both"/>
      </w:pPr>
      <w:r>
        <w:rPr>
          <w:rFonts w:ascii="Times New Roman"/>
          <w:b w:val="false"/>
          <w:i w:val="false"/>
          <w:color w:val="000000"/>
          <w:sz w:val="28"/>
        </w:rPr>
        <w:t>
      19) бастауыш, негізгі орта, жалпы орта, техникалық және кәсіптік, орта білімнен кейінгі білімі туралы құжаттарды тану қағидаларын әзірлеу;</w:t>
      </w:r>
    </w:p>
    <w:bookmarkEnd w:id="321"/>
    <w:bookmarkStart w:name="z330" w:id="322"/>
    <w:p>
      <w:pPr>
        <w:spacing w:after="0"/>
        <w:ind w:left="0"/>
        <w:jc w:val="both"/>
      </w:pPr>
      <w:r>
        <w:rPr>
          <w:rFonts w:ascii="Times New Roman"/>
          <w:b w:val="false"/>
          <w:i w:val="false"/>
          <w:color w:val="000000"/>
          <w:sz w:val="28"/>
        </w:rPr>
        <w:t>
      20) бақылаушы ретінде мектептердегі, техникалық және кәсіптік білім беру ұйымдарындағы, жетім балалар мен ата-анасының қамқорлығынсыз қалған балаларға арналған білім беру ұйымдарындағы қамқоршылық кеңестердің отырыстарына қатысатын Комитеттің аумақтық бөлімшелерінің қызметін үйлестіру;</w:t>
      </w:r>
    </w:p>
    <w:bookmarkEnd w:id="322"/>
    <w:bookmarkStart w:name="z331" w:id="323"/>
    <w:p>
      <w:pPr>
        <w:spacing w:after="0"/>
        <w:ind w:left="0"/>
        <w:jc w:val="both"/>
      </w:pPr>
      <w:r>
        <w:rPr>
          <w:rFonts w:ascii="Times New Roman"/>
          <w:b w:val="false"/>
          <w:i w:val="false"/>
          <w:color w:val="000000"/>
          <w:sz w:val="28"/>
        </w:rPr>
        <w:t>
      21) мектепке дейінгі тәрбие мен оқыту бойынша рұқсаттар мен хабарламалардың мемлекеттік электрондық тізілімін жүргізу жөніндегі Комитеттің аумақтық бөлімшелерінің қызметін үйлестіру;</w:t>
      </w:r>
    </w:p>
    <w:bookmarkEnd w:id="323"/>
    <w:bookmarkStart w:name="z332" w:id="324"/>
    <w:p>
      <w:pPr>
        <w:spacing w:after="0"/>
        <w:ind w:left="0"/>
        <w:jc w:val="both"/>
      </w:pPr>
      <w:r>
        <w:rPr>
          <w:rFonts w:ascii="Times New Roman"/>
          <w:b w:val="false"/>
          <w:i w:val="false"/>
          <w:color w:val="000000"/>
          <w:sz w:val="28"/>
        </w:rPr>
        <w:t>
      22) Комитеттің аумақтық бөлімшелерінің мектепке дейінгі тәрбие мен оқыту бойынша қызметтің басталғаны немесе тоқтатылғаны туралы хабарламаларды қабылдауды жүзеге асыру жұмысын үйлестіру;</w:t>
      </w:r>
    </w:p>
    <w:bookmarkEnd w:id="324"/>
    <w:bookmarkStart w:name="z333" w:id="325"/>
    <w:p>
      <w:pPr>
        <w:spacing w:after="0"/>
        <w:ind w:left="0"/>
        <w:jc w:val="both"/>
      </w:pPr>
      <w:r>
        <w:rPr>
          <w:rFonts w:ascii="Times New Roman"/>
          <w:b w:val="false"/>
          <w:i w:val="false"/>
          <w:color w:val="000000"/>
          <w:sz w:val="28"/>
        </w:rPr>
        <w:t>
      23) Комитеттің аумақтық бөлімшелерінің Қазақстан Республикасының әкімшілік құқық бұзушылық туралы заңнамасында көзделген тәртіппен, хабарлама жасау тәртібімен жүзеге асырылатын білім беру ұйымдарының қызметін тоқтата тұру жұмысын үйлестіру;</w:t>
      </w:r>
    </w:p>
    <w:bookmarkEnd w:id="325"/>
    <w:bookmarkStart w:name="z334" w:id="326"/>
    <w:p>
      <w:pPr>
        <w:spacing w:after="0"/>
        <w:ind w:left="0"/>
        <w:jc w:val="both"/>
      </w:pPr>
      <w:r>
        <w:rPr>
          <w:rFonts w:ascii="Times New Roman"/>
          <w:b w:val="false"/>
          <w:i w:val="false"/>
          <w:color w:val="000000"/>
          <w:sz w:val="28"/>
        </w:rPr>
        <w:t>
      24) білім беру ұйымдарының мектептерді, авариялық және үш ауысымды мектептерді салу, күрделі және ағымдағы жөндеу, материалдық-техникалық қамтамасыз ету және бейнебақылау жүйелерімен және санитариялық-гигиеналық жайлылықпен (жылы дәретханалар) жарақтандыру, оқулықтармен қамтамасыз ету, Қамқоршылық кеңестердің қызметі, балалар мен педагогтердің құқықтарын қорғау мәселелеріне дайындығына мониторинг жүргізу жөніндегі Комитеттің аумақтық бөлімшелерінің қызметін үйлестіру;</w:t>
      </w:r>
    </w:p>
    <w:bookmarkEnd w:id="326"/>
    <w:bookmarkStart w:name="z335" w:id="327"/>
    <w:p>
      <w:pPr>
        <w:spacing w:after="0"/>
        <w:ind w:left="0"/>
        <w:jc w:val="both"/>
      </w:pPr>
      <w:r>
        <w:rPr>
          <w:rFonts w:ascii="Times New Roman"/>
          <w:b w:val="false"/>
          <w:i w:val="false"/>
          <w:color w:val="000000"/>
          <w:sz w:val="28"/>
        </w:rPr>
        <w:t>
      25) облыстың, республикалық маңызы бар қаланың, астананың, ауданның (облыстық маңызы бар қаланың) білім беруді басқару органдарында педагог мәртебесі туралы Қазақстан Республикасы заңнамасы талаптарының сақталуына мониторинг (талдау) жүргізу бойынша Комитеттің аумақтық бөлімшелерінің қызметін үйлестіру;</w:t>
      </w:r>
    </w:p>
    <w:bookmarkEnd w:id="327"/>
    <w:bookmarkStart w:name="z336" w:id="328"/>
    <w:p>
      <w:pPr>
        <w:spacing w:after="0"/>
        <w:ind w:left="0"/>
        <w:jc w:val="both"/>
      </w:pPr>
      <w:r>
        <w:rPr>
          <w:rFonts w:ascii="Times New Roman"/>
          <w:b w:val="false"/>
          <w:i w:val="false"/>
          <w:color w:val="000000"/>
          <w:sz w:val="28"/>
        </w:rPr>
        <w:t>
      26) Комитеттің аумақтық бөлімшелерінің қызметін үйлестіру және ішкі бақылау, сондай-ақ оларға Комитет қызметінің бағыттары бойынша әдістемелік көмек көрсету;</w:t>
      </w:r>
    </w:p>
    <w:bookmarkEnd w:id="328"/>
    <w:bookmarkStart w:name="z337" w:id="329"/>
    <w:p>
      <w:pPr>
        <w:spacing w:after="0"/>
        <w:ind w:left="0"/>
        <w:jc w:val="both"/>
      </w:pPr>
      <w:r>
        <w:rPr>
          <w:rFonts w:ascii="Times New Roman"/>
          <w:b w:val="false"/>
          <w:i w:val="false"/>
          <w:color w:val="000000"/>
          <w:sz w:val="28"/>
        </w:rPr>
        <w:t>
      27) білім алушылардың функционалдық сауаттылығын, академиялық білімін, мәтінді түсіну сапасын және компьютерлік және ақпараттық сауаттылығын бағалау, сондай-ақ мұғалімдердің жұмыс жағдайын бағалау бойынша халықаралық зерттеулер жүргізуді үйлестіру;</w:t>
      </w:r>
    </w:p>
    <w:bookmarkEnd w:id="329"/>
    <w:bookmarkStart w:name="z338" w:id="330"/>
    <w:p>
      <w:pPr>
        <w:spacing w:after="0"/>
        <w:ind w:left="0"/>
        <w:jc w:val="both"/>
      </w:pPr>
      <w:r>
        <w:rPr>
          <w:rFonts w:ascii="Times New Roman"/>
          <w:b w:val="false"/>
          <w:i w:val="false"/>
          <w:color w:val="000000"/>
          <w:sz w:val="28"/>
        </w:rPr>
        <w:t>
      28) Комитеттің негізгі бағыттағы қызметі бойынша Алқа отырыстарын өткізу;</w:t>
      </w:r>
    </w:p>
    <w:bookmarkEnd w:id="330"/>
    <w:bookmarkStart w:name="z339" w:id="331"/>
    <w:p>
      <w:pPr>
        <w:spacing w:after="0"/>
        <w:ind w:left="0"/>
        <w:jc w:val="both"/>
      </w:pPr>
      <w:r>
        <w:rPr>
          <w:rFonts w:ascii="Times New Roman"/>
          <w:b w:val="false"/>
          <w:i w:val="false"/>
          <w:color w:val="000000"/>
          <w:sz w:val="28"/>
        </w:rPr>
        <w:t>
      29)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331"/>
    <w:bookmarkStart w:name="z340" w:id="332"/>
    <w:p>
      <w:pPr>
        <w:spacing w:after="0"/>
        <w:ind w:left="0"/>
        <w:jc w:val="both"/>
      </w:pPr>
      <w:r>
        <w:rPr>
          <w:rFonts w:ascii="Times New Roman"/>
          <w:b w:val="false"/>
          <w:i w:val="false"/>
          <w:color w:val="000000"/>
          <w:sz w:val="28"/>
        </w:rPr>
        <w:t>
      30) өз құзыреті шегінде нормативтік құқықтық актілерді әзірлеу және келісу, сондай-ақ Комитет жанындағы консультативтік-кеңесші органдардың қызметін ұйымдастыру;</w:t>
      </w:r>
    </w:p>
    <w:bookmarkEnd w:id="332"/>
    <w:bookmarkStart w:name="z341" w:id="333"/>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жемқорлықты тудыратын және тиімсіз іске асырылатын құқық нормаларын анықтау, оларды жетілдіру жөнінде ұсыныстар әзірлеу, сондай-ақ өзгерістер және (немесе) толықтырулар енгізу немесе олардың күші жойылды деп тану жөнінде уақытылы шаралар қабылдау үшін Комитет әзірлеген және (немесе) іске асыратын заңға тәуелді актілерге қатысты тұрақты негізде мониторинг жүргізу;</w:t>
      </w:r>
    </w:p>
    <w:bookmarkEnd w:id="333"/>
    <w:bookmarkStart w:name="z342" w:id="334"/>
    <w:p>
      <w:pPr>
        <w:spacing w:after="0"/>
        <w:ind w:left="0"/>
        <w:jc w:val="both"/>
      </w:pPr>
      <w:r>
        <w:rPr>
          <w:rFonts w:ascii="Times New Roman"/>
          <w:b w:val="false"/>
          <w:i w:val="false"/>
          <w:color w:val="000000"/>
          <w:sz w:val="28"/>
        </w:rPr>
        <w:t>
      32) Қазақстан Республикасының заңдарында, Қазақстан Республикасы Президенті мен Қазақстан Республикасы Үкіметінің актілерінде көзделген өзге де функцияларды жүзеге асыру.</w:t>
      </w:r>
    </w:p>
    <w:bookmarkEnd w:id="334"/>
    <w:bookmarkStart w:name="z343" w:id="335"/>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335"/>
    <w:bookmarkStart w:name="z344" w:id="336"/>
    <w:p>
      <w:pPr>
        <w:spacing w:after="0"/>
        <w:ind w:left="0"/>
        <w:jc w:val="both"/>
      </w:pPr>
      <w:r>
        <w:rPr>
          <w:rFonts w:ascii="Times New Roman"/>
          <w:b w:val="false"/>
          <w:i w:val="false"/>
          <w:color w:val="000000"/>
          <w:sz w:val="28"/>
        </w:rPr>
        <w:t>
      16. Комитетке басқаруды Комитетке жүктелген міндеттердің орындалуына және оның өкілеттіктерін жүзеге асыруға дербес жауапты Төраға жүзеге асырады.</w:t>
      </w:r>
    </w:p>
    <w:bookmarkEnd w:id="336"/>
    <w:bookmarkStart w:name="z345" w:id="337"/>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337"/>
    <w:bookmarkStart w:name="z346" w:id="338"/>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38"/>
    <w:bookmarkStart w:name="z347" w:id="339"/>
    <w:p>
      <w:pPr>
        <w:spacing w:after="0"/>
        <w:ind w:left="0"/>
        <w:jc w:val="both"/>
      </w:pPr>
      <w:r>
        <w:rPr>
          <w:rFonts w:ascii="Times New Roman"/>
          <w:b w:val="false"/>
          <w:i w:val="false"/>
          <w:color w:val="000000"/>
          <w:sz w:val="28"/>
        </w:rPr>
        <w:t>
      19. Комитет Төрағасының өкілеттігі:</w:t>
      </w:r>
    </w:p>
    <w:bookmarkEnd w:id="339"/>
    <w:bookmarkStart w:name="z348" w:id="340"/>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ұсыныстар береді;</w:t>
      </w:r>
    </w:p>
    <w:bookmarkEnd w:id="340"/>
    <w:bookmarkStart w:name="z349" w:id="341"/>
    <w:p>
      <w:pPr>
        <w:spacing w:after="0"/>
        <w:ind w:left="0"/>
        <w:jc w:val="both"/>
      </w:pPr>
      <w:r>
        <w:rPr>
          <w:rFonts w:ascii="Times New Roman"/>
          <w:b w:val="false"/>
          <w:i w:val="false"/>
          <w:color w:val="000000"/>
          <w:sz w:val="28"/>
        </w:rPr>
        <w:t>
      2) Комитеттің құрылымдық бөлімшелері туралы ережелерді әзірлеу бойынша ұсыныстар енгізеді;</w:t>
      </w:r>
    </w:p>
    <w:bookmarkEnd w:id="341"/>
    <w:bookmarkStart w:name="z350" w:id="342"/>
    <w:p>
      <w:pPr>
        <w:spacing w:after="0"/>
        <w:ind w:left="0"/>
        <w:jc w:val="both"/>
      </w:pPr>
      <w:r>
        <w:rPr>
          <w:rFonts w:ascii="Times New Roman"/>
          <w:b w:val="false"/>
          <w:i w:val="false"/>
          <w:color w:val="000000"/>
          <w:sz w:val="28"/>
        </w:rPr>
        <w:t>
      3) Министрліктің Аппарат басшысына қызметкерлерді көтермелеу, оларға тәртіптік жазалар қолдану және мерзімінен бұрын алу, қызметкерлерді материалдық жауапкершілікке тарту, іссапарға жіберу, даярлау (қайта даярлау), біліктілігін арттыру мәселелері бойынша ұсыныстар енгізеді;</w:t>
      </w:r>
    </w:p>
    <w:bookmarkEnd w:id="342"/>
    <w:bookmarkStart w:name="z351" w:id="343"/>
    <w:p>
      <w:pPr>
        <w:spacing w:after="0"/>
        <w:ind w:left="0"/>
        <w:jc w:val="both"/>
      </w:pPr>
      <w:r>
        <w:rPr>
          <w:rFonts w:ascii="Times New Roman"/>
          <w:b w:val="false"/>
          <w:i w:val="false"/>
          <w:color w:val="000000"/>
          <w:sz w:val="28"/>
        </w:rPr>
        <w:t>
      4) өз құзыретiне кiретiн мәселелер бойынша құқықтық актілер шығарады, Комитеттің және оның аумақтық органдарының барлық қызметкерлері үшін міндетті болып табылатын сұрақтар бойынша нұсқау береді;</w:t>
      </w:r>
    </w:p>
    <w:bookmarkEnd w:id="343"/>
    <w:bookmarkStart w:name="z352" w:id="344"/>
    <w:p>
      <w:pPr>
        <w:spacing w:after="0"/>
        <w:ind w:left="0"/>
        <w:jc w:val="both"/>
      </w:pPr>
      <w:r>
        <w:rPr>
          <w:rFonts w:ascii="Times New Roman"/>
          <w:b w:val="false"/>
          <w:i w:val="false"/>
          <w:color w:val="000000"/>
          <w:sz w:val="28"/>
        </w:rPr>
        <w:t>
      5) Қазақстан Республикасының қолданыстағы заңнамасына сәйкес өзге мемлекеттік органдарда және өзге де ұйымдарда Комитеттің атынан өкілдік етеді;</w:t>
      </w:r>
    </w:p>
    <w:bookmarkEnd w:id="344"/>
    <w:bookmarkStart w:name="z353" w:id="345"/>
    <w:p>
      <w:pPr>
        <w:spacing w:after="0"/>
        <w:ind w:left="0"/>
        <w:jc w:val="both"/>
      </w:pPr>
      <w:r>
        <w:rPr>
          <w:rFonts w:ascii="Times New Roman"/>
          <w:b w:val="false"/>
          <w:i w:val="false"/>
          <w:color w:val="000000"/>
          <w:sz w:val="28"/>
        </w:rPr>
        <w:t>
      6)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p>
    <w:bookmarkEnd w:id="345"/>
    <w:bookmarkStart w:name="z354" w:id="346"/>
    <w:p>
      <w:pPr>
        <w:spacing w:after="0"/>
        <w:ind w:left="0"/>
        <w:jc w:val="both"/>
      </w:pPr>
      <w:r>
        <w:rPr>
          <w:rFonts w:ascii="Times New Roman"/>
          <w:b w:val="false"/>
          <w:i w:val="false"/>
          <w:color w:val="000000"/>
          <w:sz w:val="28"/>
        </w:rPr>
        <w:t>
      7) қызметкерлердің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орындаушылық және еңбек тәртібін сақтауын бақылайды;</w:t>
      </w:r>
    </w:p>
    <w:bookmarkEnd w:id="346"/>
    <w:bookmarkStart w:name="z355" w:id="347"/>
    <w:p>
      <w:pPr>
        <w:spacing w:after="0"/>
        <w:ind w:left="0"/>
        <w:jc w:val="both"/>
      </w:pPr>
      <w:r>
        <w:rPr>
          <w:rFonts w:ascii="Times New Roman"/>
          <w:b w:val="false"/>
          <w:i w:val="false"/>
          <w:color w:val="000000"/>
          <w:sz w:val="28"/>
        </w:rPr>
        <w:t>
      8) білім саласында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қолданады, оларды қозғайды және сот органдарына береді, сот процестеріне қатысады;</w:t>
      </w:r>
    </w:p>
    <w:bookmarkEnd w:id="347"/>
    <w:bookmarkStart w:name="z356" w:id="348"/>
    <w:p>
      <w:pPr>
        <w:spacing w:after="0"/>
        <w:ind w:left="0"/>
        <w:jc w:val="both"/>
      </w:pPr>
      <w:r>
        <w:rPr>
          <w:rFonts w:ascii="Times New Roman"/>
          <w:b w:val="false"/>
          <w:i w:val="false"/>
          <w:color w:val="000000"/>
          <w:sz w:val="28"/>
        </w:rPr>
        <w:t>
      9) Қазақстан Республикасы заңдары мен Қазақстан Республикасы Президентінің актілеріне сәйкес өзге де өкілеттілікті жүзеге асырады.</w:t>
      </w:r>
    </w:p>
    <w:bookmarkEnd w:id="348"/>
    <w:bookmarkStart w:name="z357" w:id="349"/>
    <w:p>
      <w:pPr>
        <w:spacing w:after="0"/>
        <w:ind w:left="0"/>
        <w:jc w:val="both"/>
      </w:pPr>
      <w:r>
        <w:rPr>
          <w:rFonts w:ascii="Times New Roman"/>
          <w:b w:val="false"/>
          <w:i w:val="false"/>
          <w:color w:val="000000"/>
          <w:sz w:val="28"/>
        </w:rPr>
        <w:t>
      Төраға болмаған кезде оның өкілеттіктерін қолданыстағы заңнамаға сәйкес оны алмастыратын тұлға орындайды.</w:t>
      </w:r>
    </w:p>
    <w:bookmarkEnd w:id="349"/>
    <w:bookmarkStart w:name="z358" w:id="35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50"/>
    <w:bookmarkStart w:name="z359" w:id="351"/>
    <w:p>
      <w:pPr>
        <w:spacing w:after="0"/>
        <w:ind w:left="0"/>
        <w:jc w:val="left"/>
      </w:pPr>
      <w:r>
        <w:rPr>
          <w:rFonts w:ascii="Times New Roman"/>
          <w:b/>
          <w:i w:val="false"/>
          <w:color w:val="000000"/>
        </w:rPr>
        <w:t xml:space="preserve"> 4-тарау. Комитеттің мүлкі</w:t>
      </w:r>
    </w:p>
    <w:bookmarkEnd w:id="351"/>
    <w:bookmarkStart w:name="z360" w:id="35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352"/>
    <w:bookmarkStart w:name="z361" w:id="35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53"/>
    <w:bookmarkStart w:name="z362" w:id="35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54"/>
    <w:bookmarkStart w:name="z363" w:id="355"/>
    <w:p>
      <w:pPr>
        <w:spacing w:after="0"/>
        <w:ind w:left="0"/>
        <w:jc w:val="both"/>
      </w:pPr>
      <w:r>
        <w:rPr>
          <w:rFonts w:ascii="Times New Roman"/>
          <w:b w:val="false"/>
          <w:i w:val="false"/>
          <w:color w:val="000000"/>
          <w:sz w:val="28"/>
        </w:rPr>
        <w:t>
      23. Егер заңнамада өзгеше көзделмесе,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5"/>
    <w:bookmarkStart w:name="z364" w:id="356"/>
    <w:p>
      <w:pPr>
        <w:spacing w:after="0"/>
        <w:ind w:left="0"/>
        <w:jc w:val="left"/>
      </w:pPr>
      <w:r>
        <w:rPr>
          <w:rFonts w:ascii="Times New Roman"/>
          <w:b/>
          <w:i w:val="false"/>
          <w:color w:val="000000"/>
        </w:rPr>
        <w:t xml:space="preserve"> 5-тарау. Комитетті қайта ұйымдастыру және тарату</w:t>
      </w:r>
    </w:p>
    <w:bookmarkEnd w:id="356"/>
    <w:bookmarkStart w:name="z365" w:id="357"/>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357"/>
    <w:bookmarkStart w:name="z366" w:id="358"/>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End w:id="358"/>
    <w:bookmarkStart w:name="z367" w:id="359"/>
    <w:p>
      <w:pPr>
        <w:spacing w:after="0"/>
        <w:ind w:left="0"/>
        <w:jc w:val="both"/>
      </w:pPr>
      <w:r>
        <w:rPr>
          <w:rFonts w:ascii="Times New Roman"/>
          <w:b w:val="false"/>
          <w:i w:val="false"/>
          <w:color w:val="000000"/>
          <w:sz w:val="28"/>
        </w:rPr>
        <w:t>
      1. Ақмола облысының білім саласында сапаны қамтамасыз ету департаменті.</w:t>
      </w:r>
    </w:p>
    <w:bookmarkEnd w:id="359"/>
    <w:bookmarkStart w:name="z368" w:id="360"/>
    <w:p>
      <w:pPr>
        <w:spacing w:after="0"/>
        <w:ind w:left="0"/>
        <w:jc w:val="both"/>
      </w:pPr>
      <w:r>
        <w:rPr>
          <w:rFonts w:ascii="Times New Roman"/>
          <w:b w:val="false"/>
          <w:i w:val="false"/>
          <w:color w:val="000000"/>
          <w:sz w:val="28"/>
        </w:rPr>
        <w:t>
      2. Ақтөбе облысының білім саласында сапаны қамтамасыз ету департаменті.</w:t>
      </w:r>
    </w:p>
    <w:bookmarkEnd w:id="360"/>
    <w:bookmarkStart w:name="z369" w:id="361"/>
    <w:p>
      <w:pPr>
        <w:spacing w:after="0"/>
        <w:ind w:left="0"/>
        <w:jc w:val="both"/>
      </w:pPr>
      <w:r>
        <w:rPr>
          <w:rFonts w:ascii="Times New Roman"/>
          <w:b w:val="false"/>
          <w:i w:val="false"/>
          <w:color w:val="000000"/>
          <w:sz w:val="28"/>
        </w:rPr>
        <w:t>
      3.  Алматы облысының білім саласында сапаны қамтамасыз ету департаменті.</w:t>
      </w:r>
    </w:p>
    <w:bookmarkEnd w:id="361"/>
    <w:bookmarkStart w:name="z370" w:id="362"/>
    <w:p>
      <w:pPr>
        <w:spacing w:after="0"/>
        <w:ind w:left="0"/>
        <w:jc w:val="both"/>
      </w:pPr>
      <w:r>
        <w:rPr>
          <w:rFonts w:ascii="Times New Roman"/>
          <w:b w:val="false"/>
          <w:i w:val="false"/>
          <w:color w:val="000000"/>
          <w:sz w:val="28"/>
        </w:rPr>
        <w:t>
      4. Атырау облысының білім саласында сапаны қамтамасыз ету департаменті.</w:t>
      </w:r>
    </w:p>
    <w:bookmarkEnd w:id="362"/>
    <w:bookmarkStart w:name="z371" w:id="363"/>
    <w:p>
      <w:pPr>
        <w:spacing w:after="0"/>
        <w:ind w:left="0"/>
        <w:jc w:val="both"/>
      </w:pPr>
      <w:r>
        <w:rPr>
          <w:rFonts w:ascii="Times New Roman"/>
          <w:b w:val="false"/>
          <w:i w:val="false"/>
          <w:color w:val="000000"/>
          <w:sz w:val="28"/>
        </w:rPr>
        <w:t>
      5.  Шығыс Қазақстан облысының білім саласында сапаны қамтамасыз ету департаменті.</w:t>
      </w:r>
    </w:p>
    <w:bookmarkEnd w:id="363"/>
    <w:bookmarkStart w:name="z372" w:id="364"/>
    <w:p>
      <w:pPr>
        <w:spacing w:after="0"/>
        <w:ind w:left="0"/>
        <w:jc w:val="both"/>
      </w:pPr>
      <w:r>
        <w:rPr>
          <w:rFonts w:ascii="Times New Roman"/>
          <w:b w:val="false"/>
          <w:i w:val="false"/>
          <w:color w:val="000000"/>
          <w:sz w:val="28"/>
        </w:rPr>
        <w:t>
      6.  Жамбыл облысының білім саласында сапаны қамтамасыз ету департаменті.</w:t>
      </w:r>
    </w:p>
    <w:bookmarkEnd w:id="364"/>
    <w:bookmarkStart w:name="z373" w:id="365"/>
    <w:p>
      <w:pPr>
        <w:spacing w:after="0"/>
        <w:ind w:left="0"/>
        <w:jc w:val="both"/>
      </w:pPr>
      <w:r>
        <w:rPr>
          <w:rFonts w:ascii="Times New Roman"/>
          <w:b w:val="false"/>
          <w:i w:val="false"/>
          <w:color w:val="000000"/>
          <w:sz w:val="28"/>
        </w:rPr>
        <w:t>
      7. Батыс Қазақстан облысының білім саласында сапаны қамтамасыз ету департаменті.</w:t>
      </w:r>
    </w:p>
    <w:bookmarkEnd w:id="365"/>
    <w:bookmarkStart w:name="z374" w:id="366"/>
    <w:p>
      <w:pPr>
        <w:spacing w:after="0"/>
        <w:ind w:left="0"/>
        <w:jc w:val="both"/>
      </w:pPr>
      <w:r>
        <w:rPr>
          <w:rFonts w:ascii="Times New Roman"/>
          <w:b w:val="false"/>
          <w:i w:val="false"/>
          <w:color w:val="000000"/>
          <w:sz w:val="28"/>
        </w:rPr>
        <w:t>
      8. Қарағанды облысының білім саласында сапаны қамтамасыз ету департаменті.</w:t>
      </w:r>
    </w:p>
    <w:bookmarkEnd w:id="366"/>
    <w:bookmarkStart w:name="z375" w:id="367"/>
    <w:p>
      <w:pPr>
        <w:spacing w:after="0"/>
        <w:ind w:left="0"/>
        <w:jc w:val="both"/>
      </w:pPr>
      <w:r>
        <w:rPr>
          <w:rFonts w:ascii="Times New Roman"/>
          <w:b w:val="false"/>
          <w:i w:val="false"/>
          <w:color w:val="000000"/>
          <w:sz w:val="28"/>
        </w:rPr>
        <w:t>
      9.  Қостанай облысының білім саласында сапаны қамтамасыз ету департаменті.</w:t>
      </w:r>
    </w:p>
    <w:bookmarkEnd w:id="367"/>
    <w:bookmarkStart w:name="z376" w:id="368"/>
    <w:p>
      <w:pPr>
        <w:spacing w:after="0"/>
        <w:ind w:left="0"/>
        <w:jc w:val="both"/>
      </w:pPr>
      <w:r>
        <w:rPr>
          <w:rFonts w:ascii="Times New Roman"/>
          <w:b w:val="false"/>
          <w:i w:val="false"/>
          <w:color w:val="000000"/>
          <w:sz w:val="28"/>
        </w:rPr>
        <w:t>
      10.  Қызылорда облысының білім саласында сапаны қамтамасыз ету департаменті.</w:t>
      </w:r>
    </w:p>
    <w:bookmarkEnd w:id="368"/>
    <w:bookmarkStart w:name="z377" w:id="369"/>
    <w:p>
      <w:pPr>
        <w:spacing w:after="0"/>
        <w:ind w:left="0"/>
        <w:jc w:val="both"/>
      </w:pPr>
      <w:r>
        <w:rPr>
          <w:rFonts w:ascii="Times New Roman"/>
          <w:b w:val="false"/>
          <w:i w:val="false"/>
          <w:color w:val="000000"/>
          <w:sz w:val="28"/>
        </w:rPr>
        <w:t>
      11.  Маңғыстау облысының білім саласында сапаны қамтамасыз ету департаменті.</w:t>
      </w:r>
    </w:p>
    <w:bookmarkEnd w:id="369"/>
    <w:bookmarkStart w:name="z378" w:id="370"/>
    <w:p>
      <w:pPr>
        <w:spacing w:after="0"/>
        <w:ind w:left="0"/>
        <w:jc w:val="both"/>
      </w:pPr>
      <w:r>
        <w:rPr>
          <w:rFonts w:ascii="Times New Roman"/>
          <w:b w:val="false"/>
          <w:i w:val="false"/>
          <w:color w:val="000000"/>
          <w:sz w:val="28"/>
        </w:rPr>
        <w:t>
      12.  Павлодар облысының білім саласында сапаны қамтамасыз ету департаменті.</w:t>
      </w:r>
    </w:p>
    <w:bookmarkEnd w:id="370"/>
    <w:bookmarkStart w:name="z379" w:id="371"/>
    <w:p>
      <w:pPr>
        <w:spacing w:after="0"/>
        <w:ind w:left="0"/>
        <w:jc w:val="both"/>
      </w:pPr>
      <w:r>
        <w:rPr>
          <w:rFonts w:ascii="Times New Roman"/>
          <w:b w:val="false"/>
          <w:i w:val="false"/>
          <w:color w:val="000000"/>
          <w:sz w:val="28"/>
        </w:rPr>
        <w:t>
      13.  Солтүстік Қазақстан облысының білім саласында сапаны қамтамасыз ету департаменті.</w:t>
      </w:r>
    </w:p>
    <w:bookmarkEnd w:id="371"/>
    <w:bookmarkStart w:name="z380" w:id="372"/>
    <w:p>
      <w:pPr>
        <w:spacing w:after="0"/>
        <w:ind w:left="0"/>
        <w:jc w:val="both"/>
      </w:pPr>
      <w:r>
        <w:rPr>
          <w:rFonts w:ascii="Times New Roman"/>
          <w:b w:val="false"/>
          <w:i w:val="false"/>
          <w:color w:val="000000"/>
          <w:sz w:val="28"/>
        </w:rPr>
        <w:t>
      14.  Түркістан облысының білім саласында сапаны қамтамасыз ету департаменті.</w:t>
      </w:r>
    </w:p>
    <w:bookmarkEnd w:id="372"/>
    <w:bookmarkStart w:name="z381" w:id="373"/>
    <w:p>
      <w:pPr>
        <w:spacing w:after="0"/>
        <w:ind w:left="0"/>
        <w:jc w:val="both"/>
      </w:pPr>
      <w:r>
        <w:rPr>
          <w:rFonts w:ascii="Times New Roman"/>
          <w:b w:val="false"/>
          <w:i w:val="false"/>
          <w:color w:val="000000"/>
          <w:sz w:val="28"/>
        </w:rPr>
        <w:t>
      15.  Нұр-Сұлтан қаласының білім саласында сапаны қамтамасыз ету департаменті.</w:t>
      </w:r>
    </w:p>
    <w:bookmarkEnd w:id="373"/>
    <w:bookmarkStart w:name="z382" w:id="374"/>
    <w:p>
      <w:pPr>
        <w:spacing w:after="0"/>
        <w:ind w:left="0"/>
        <w:jc w:val="both"/>
      </w:pPr>
      <w:r>
        <w:rPr>
          <w:rFonts w:ascii="Times New Roman"/>
          <w:b w:val="false"/>
          <w:i w:val="false"/>
          <w:color w:val="000000"/>
          <w:sz w:val="28"/>
        </w:rPr>
        <w:t>
      16.  Алматы қаласының білім саласында сапаны қамтамасыз ету департаменті.</w:t>
      </w:r>
    </w:p>
    <w:bookmarkEnd w:id="374"/>
    <w:bookmarkStart w:name="z383" w:id="375"/>
    <w:p>
      <w:pPr>
        <w:spacing w:after="0"/>
        <w:ind w:left="0"/>
        <w:jc w:val="both"/>
      </w:pPr>
      <w:r>
        <w:rPr>
          <w:rFonts w:ascii="Times New Roman"/>
          <w:b w:val="false"/>
          <w:i w:val="false"/>
          <w:color w:val="000000"/>
          <w:sz w:val="28"/>
        </w:rPr>
        <w:t>
      17.  Шымкент қаласының білім саласында сапаны қамтамасыз ету департаменті.</w:t>
      </w:r>
    </w:p>
    <w:bookmarkEnd w:id="375"/>
    <w:bookmarkStart w:name="z384" w:id="376"/>
    <w:p>
      <w:pPr>
        <w:spacing w:after="0"/>
        <w:ind w:left="0"/>
        <w:jc w:val="both"/>
      </w:pPr>
      <w:r>
        <w:rPr>
          <w:rFonts w:ascii="Times New Roman"/>
          <w:b w:val="false"/>
          <w:i w:val="false"/>
          <w:color w:val="000000"/>
          <w:sz w:val="28"/>
        </w:rPr>
        <w:t>
      18.  Абай облысының білім саласында сапаны қамтамасыз ету департаменті.</w:t>
      </w:r>
    </w:p>
    <w:bookmarkEnd w:id="376"/>
    <w:bookmarkStart w:name="z385" w:id="377"/>
    <w:p>
      <w:pPr>
        <w:spacing w:after="0"/>
        <w:ind w:left="0"/>
        <w:jc w:val="both"/>
      </w:pPr>
      <w:r>
        <w:rPr>
          <w:rFonts w:ascii="Times New Roman"/>
          <w:b w:val="false"/>
          <w:i w:val="false"/>
          <w:color w:val="000000"/>
          <w:sz w:val="28"/>
        </w:rPr>
        <w:t>
      19.  Жетісу облысының білім саласында сапаны қамтамасыз ету департаменті.</w:t>
      </w:r>
    </w:p>
    <w:bookmarkEnd w:id="377"/>
    <w:bookmarkStart w:name="z386" w:id="378"/>
    <w:p>
      <w:pPr>
        <w:spacing w:after="0"/>
        <w:ind w:left="0"/>
        <w:jc w:val="both"/>
      </w:pPr>
      <w:r>
        <w:rPr>
          <w:rFonts w:ascii="Times New Roman"/>
          <w:b w:val="false"/>
          <w:i w:val="false"/>
          <w:color w:val="000000"/>
          <w:sz w:val="28"/>
        </w:rPr>
        <w:t>
      20.  Ұлытау облысының білім саласында сапаны қамтамасыз ету департаменті.</w:t>
      </w:r>
    </w:p>
    <w:bookmarkEnd w:id="3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