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b08ee" w14:textId="01b08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14 шiлдедегi № 919-к бұйрығы</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 Заңының 65-бабының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 Білім және ғылым министрлігінің Білім және ғылым саласында сапаны қамтамасыз ету комитетінің аумақтық бөлімшелерінің ережелерін бекіту туралы" Қазақстан Республикасы Білім және ғылым министрінің 2021 жылғы 27 қыркүйектегі № 489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18), 19) және 20) тармақшалармен толықтырылсын:</w:t>
      </w:r>
    </w:p>
    <w:bookmarkEnd w:id="2"/>
    <w:bookmarkStart w:name="z7" w:id="3"/>
    <w:p>
      <w:pPr>
        <w:spacing w:after="0"/>
        <w:ind w:left="0"/>
        <w:jc w:val="both"/>
      </w:pPr>
      <w:r>
        <w:rPr>
          <w:rFonts w:ascii="Times New Roman"/>
          <w:b w:val="false"/>
          <w:i w:val="false"/>
          <w:color w:val="000000"/>
          <w:sz w:val="28"/>
        </w:rPr>
        <w:t>
      "18) осы бұйрыққа 18-қосымшаға сәйкес "Қазақстан Республикасы Білім және ғылым министрлігінің Білім және ғылым саласында сапаны қамтамасыз ету комитетінің Абай облысының білім саласында сапаны қамтамасыз ету департаменті" мемлекеттік мекемесінің ережесі;</w:t>
      </w:r>
    </w:p>
    <w:bookmarkEnd w:id="3"/>
    <w:bookmarkStart w:name="z8" w:id="4"/>
    <w:p>
      <w:pPr>
        <w:spacing w:after="0"/>
        <w:ind w:left="0"/>
        <w:jc w:val="both"/>
      </w:pPr>
      <w:r>
        <w:rPr>
          <w:rFonts w:ascii="Times New Roman"/>
          <w:b w:val="false"/>
          <w:i w:val="false"/>
          <w:color w:val="000000"/>
          <w:sz w:val="28"/>
        </w:rPr>
        <w:t>
      19) осы бұйрыққа 19-қосымшаға сәйкес "Қазақстан Республикасы Білім және ғылым министрлігінің Білім және ғылым саласында сапаны қамтамасыз ету комитетінің Жетісу облысының білім саласында сапаны қамтамасыз ету департаменті" мемлекеттік мекемесінің ережесі;</w:t>
      </w:r>
    </w:p>
    <w:bookmarkEnd w:id="4"/>
    <w:bookmarkStart w:name="z9" w:id="5"/>
    <w:p>
      <w:pPr>
        <w:spacing w:after="0"/>
        <w:ind w:left="0"/>
        <w:jc w:val="both"/>
      </w:pPr>
      <w:r>
        <w:rPr>
          <w:rFonts w:ascii="Times New Roman"/>
          <w:b w:val="false"/>
          <w:i w:val="false"/>
          <w:color w:val="000000"/>
          <w:sz w:val="28"/>
        </w:rPr>
        <w:t>
      20) осы бұйрыққа 20-қосымшаға сәйкес "Қазақстан Республикасы Білім және ғылым министрлігі білім және ғылым саласында сапаны қамтамасыз ету комитетінің Ұлытау облысының білім саласында сапаны қамтамасыз ету департаменті" мемлекеттік мекемесінің ережесі.";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18, 19 және 20-қосымшалармен толықтырылсын;</w:t>
      </w:r>
    </w:p>
    <w:bookmarkStart w:name="z11" w:id="6"/>
    <w:p>
      <w:pPr>
        <w:spacing w:after="0"/>
        <w:ind w:left="0"/>
        <w:jc w:val="both"/>
      </w:pPr>
      <w:r>
        <w:rPr>
          <w:rFonts w:ascii="Times New Roman"/>
          <w:b w:val="false"/>
          <w:i w:val="false"/>
          <w:color w:val="000000"/>
          <w:sz w:val="28"/>
        </w:rPr>
        <w:t xml:space="preserve">
      "Қазақстан Республикасы Білім және ғылым министрлігі Білім және ғылым саласында сапаны қамтамасыз ету комитетінің Алматы облысының білім саласында сапаны қамтамасыз ету департаменті"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"8. Департаменттің заңды мекенжайы: Қазақстан Республикасы, 040000, Алматы облысы, Қонаев қаласы, 4-шағынаудан, 15-үй.";</w:t>
      </w:r>
    </w:p>
    <w:bookmarkEnd w:id="7"/>
    <w:bookmarkStart w:name="z14" w:id="8"/>
    <w:p>
      <w:pPr>
        <w:spacing w:after="0"/>
        <w:ind w:left="0"/>
        <w:jc w:val="both"/>
      </w:pPr>
      <w:r>
        <w:rPr>
          <w:rFonts w:ascii="Times New Roman"/>
          <w:b w:val="false"/>
          <w:i w:val="false"/>
          <w:color w:val="000000"/>
          <w:sz w:val="28"/>
        </w:rPr>
        <w:t xml:space="preserve">
      "Қазақстан Республикасы Білім және ғылым министрлігі Білім және ғылым саласында сапаны қамтамасыз ету комитетінің Атырау облысының білім саласында сапаны қамтамасыз ету департаменті"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"8. Департаменттің заңды мекенжайы: Қазақстан Республикасы, 060000, Атырау облысы, Атырау қаласы, З.Гумаров көшесі, 29-үй.".</w:t>
      </w:r>
    </w:p>
    <w:bookmarkEnd w:id="9"/>
    <w:bookmarkStart w:name="z17" w:id="10"/>
    <w:p>
      <w:pPr>
        <w:spacing w:after="0"/>
        <w:ind w:left="0"/>
        <w:jc w:val="both"/>
      </w:pPr>
      <w:r>
        <w:rPr>
          <w:rFonts w:ascii="Times New Roman"/>
          <w:b w:val="false"/>
          <w:i w:val="false"/>
          <w:color w:val="000000"/>
          <w:sz w:val="28"/>
        </w:rPr>
        <w:t>
      2. "Қазақстан Республикасы Білім және ғылым министрлігінің құрылымдық бөлімшелерінің ережелерін бекіту туралы" Қазақстан Республикасы Білім және ғылым министрінің 2021 жылғы 27 желтоқсандағы №1616-қ бұйрығына мынадай толықтырулар енгізілсін:</w:t>
      </w:r>
    </w:p>
    <w:bookmarkEnd w:id="10"/>
    <w:bookmarkStart w:name="z18" w:id="11"/>
    <w:p>
      <w:pPr>
        <w:spacing w:after="0"/>
        <w:ind w:left="0"/>
        <w:jc w:val="both"/>
      </w:pPr>
      <w:r>
        <w:rPr>
          <w:rFonts w:ascii="Times New Roman"/>
          <w:b w:val="false"/>
          <w:i w:val="false"/>
          <w:color w:val="000000"/>
          <w:sz w:val="28"/>
        </w:rPr>
        <w:t>
      көрсетілген бұйрықпен бекітілген Қазақстан Республикасы Білім және ғылым министрлігі Білім және ғылым саласында сапаны қамтамасыз ету комитетінің ережесінде:</w:t>
      </w:r>
    </w:p>
    <w:bookmarkEnd w:id="11"/>
    <w:bookmarkStart w:name="z19" w:id="12"/>
    <w:p>
      <w:pPr>
        <w:spacing w:after="0"/>
        <w:ind w:left="0"/>
        <w:jc w:val="both"/>
      </w:pPr>
      <w:r>
        <w:rPr>
          <w:rFonts w:ascii="Times New Roman"/>
          <w:b w:val="false"/>
          <w:i w:val="false"/>
          <w:color w:val="000000"/>
          <w:sz w:val="28"/>
        </w:rPr>
        <w:t>
      Комитет қарамағындағы аумақтық бөлімшелердің тізбесі мынадай мазмұндағы 18, 19 және 20-тармақтармен толықтырылсын:</w:t>
      </w:r>
    </w:p>
    <w:bookmarkEnd w:id="12"/>
    <w:bookmarkStart w:name="z20" w:id="13"/>
    <w:p>
      <w:pPr>
        <w:spacing w:after="0"/>
        <w:ind w:left="0"/>
        <w:jc w:val="both"/>
      </w:pPr>
      <w:r>
        <w:rPr>
          <w:rFonts w:ascii="Times New Roman"/>
          <w:b w:val="false"/>
          <w:i w:val="false"/>
          <w:color w:val="000000"/>
          <w:sz w:val="28"/>
        </w:rPr>
        <w:t>
       "18. Абай облысының Білім саласында сапаны қамтамасыз ету департаменті.</w:t>
      </w:r>
    </w:p>
    <w:bookmarkEnd w:id="13"/>
    <w:bookmarkStart w:name="z21" w:id="14"/>
    <w:p>
      <w:pPr>
        <w:spacing w:after="0"/>
        <w:ind w:left="0"/>
        <w:jc w:val="both"/>
      </w:pPr>
      <w:r>
        <w:rPr>
          <w:rFonts w:ascii="Times New Roman"/>
          <w:b w:val="false"/>
          <w:i w:val="false"/>
          <w:color w:val="000000"/>
          <w:sz w:val="28"/>
        </w:rPr>
        <w:t>
      19. Жетісу облысының Білім саласында сапаны қамтамасыз ету департаменті.</w:t>
      </w:r>
    </w:p>
    <w:bookmarkEnd w:id="14"/>
    <w:bookmarkStart w:name="z22" w:id="15"/>
    <w:p>
      <w:pPr>
        <w:spacing w:after="0"/>
        <w:ind w:left="0"/>
        <w:jc w:val="both"/>
      </w:pPr>
      <w:r>
        <w:rPr>
          <w:rFonts w:ascii="Times New Roman"/>
          <w:b w:val="false"/>
          <w:i w:val="false"/>
          <w:color w:val="000000"/>
          <w:sz w:val="28"/>
        </w:rPr>
        <w:t>
      20. Ұлытау облысының Білім саласында сапаны қамтамасыз ету департаменті."</w:t>
      </w:r>
    </w:p>
    <w:bookmarkEnd w:id="15"/>
    <w:bookmarkStart w:name="z23" w:id="16"/>
    <w:p>
      <w:pPr>
        <w:spacing w:after="0"/>
        <w:ind w:left="0"/>
        <w:jc w:val="both"/>
      </w:pPr>
      <w:r>
        <w:rPr>
          <w:rFonts w:ascii="Times New Roman"/>
          <w:b w:val="false"/>
          <w:i w:val="false"/>
          <w:color w:val="000000"/>
          <w:sz w:val="28"/>
        </w:rPr>
        <w:t xml:space="preserve">
      3. Персоналды дамыту және басқару департаменті осы бұйрықты орындау және жұмыста басшылыққа алу үшін Білім және ғылым саласындағы сапаны қамтамасыз ету комитетіне (бұдан әрі – Комитет) жеткізсін. </w:t>
      </w:r>
    </w:p>
    <w:bookmarkEnd w:id="16"/>
    <w:bookmarkStart w:name="z24" w:id="17"/>
    <w:p>
      <w:pPr>
        <w:spacing w:after="0"/>
        <w:ind w:left="0"/>
        <w:jc w:val="both"/>
      </w:pPr>
      <w:r>
        <w:rPr>
          <w:rFonts w:ascii="Times New Roman"/>
          <w:b w:val="false"/>
          <w:i w:val="false"/>
          <w:color w:val="000000"/>
          <w:sz w:val="28"/>
        </w:rPr>
        <w:t xml:space="preserve">
      4. Комитет осы бұйрықты орындау және жұмыста басшылыққа алу үшін өзінің аумақтық бөлімшелеріне жеткізсін. </w:t>
      </w:r>
    </w:p>
    <w:bookmarkEnd w:id="17"/>
    <w:bookmarkStart w:name="z25" w:id="18"/>
    <w:p>
      <w:pPr>
        <w:spacing w:after="0"/>
        <w:ind w:left="0"/>
        <w:jc w:val="both"/>
      </w:pPr>
      <w:r>
        <w:rPr>
          <w:rFonts w:ascii="Times New Roman"/>
          <w:b w:val="false"/>
          <w:i w:val="false"/>
          <w:color w:val="000000"/>
          <w:sz w:val="28"/>
        </w:rPr>
        <w:t>
      5. Комитеттің аумақтық бөлімшелері белгіленген мерзімде Комитетті хабардар ете отырып, осы бұйрықтан туындайтын өзге де шараларды қабылдасын.</w:t>
      </w:r>
    </w:p>
    <w:bookmarkEnd w:id="18"/>
    <w:bookmarkStart w:name="z26" w:id="19"/>
    <w:p>
      <w:pPr>
        <w:spacing w:after="0"/>
        <w:ind w:left="0"/>
        <w:jc w:val="both"/>
      </w:pPr>
      <w:r>
        <w:rPr>
          <w:rFonts w:ascii="Times New Roman"/>
          <w:b w:val="false"/>
          <w:i w:val="false"/>
          <w:color w:val="000000"/>
          <w:sz w:val="28"/>
        </w:rPr>
        <w:t>
      6. Осы бұйрықтың орындалуын бақылауды өзіме қалдырамын.</w:t>
      </w:r>
    </w:p>
    <w:bookmarkEnd w:id="19"/>
    <w:bookmarkStart w:name="z27" w:id="20"/>
    <w:p>
      <w:pPr>
        <w:spacing w:after="0"/>
        <w:ind w:left="0"/>
        <w:jc w:val="both"/>
      </w:pPr>
      <w:r>
        <w:rPr>
          <w:rFonts w:ascii="Times New Roman"/>
          <w:b w:val="false"/>
          <w:i w:val="false"/>
          <w:color w:val="000000"/>
          <w:sz w:val="28"/>
        </w:rPr>
        <w:t>
      7. Осы бұйрық қол қойылған күнінен бастап қолданысқа енгізіледі.</w:t>
      </w:r>
    </w:p>
    <w:bookmarkEnd w:id="2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"14" шілдедегі</w:t>
            </w:r>
            <w:r>
              <w:br/>
            </w:r>
            <w:r>
              <w:rPr>
                <w:rFonts w:ascii="Times New Roman"/>
                <w:b w:val="false"/>
                <w:i w:val="false"/>
                <w:color w:val="000000"/>
                <w:sz w:val="20"/>
              </w:rPr>
              <w:t>№ 919-к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"27" қыркүйектегі</w:t>
            </w:r>
            <w:r>
              <w:br/>
            </w:r>
            <w:r>
              <w:rPr>
                <w:rFonts w:ascii="Times New Roman"/>
                <w:b w:val="false"/>
                <w:i w:val="false"/>
                <w:color w:val="000000"/>
                <w:sz w:val="20"/>
              </w:rPr>
              <w:t>№ 489 бұйрығына</w:t>
            </w:r>
            <w:r>
              <w:br/>
            </w:r>
            <w:r>
              <w:rPr>
                <w:rFonts w:ascii="Times New Roman"/>
                <w:b w:val="false"/>
                <w:i w:val="false"/>
                <w:color w:val="000000"/>
                <w:sz w:val="20"/>
              </w:rPr>
              <w:t>18-қосымша</w:t>
            </w:r>
          </w:p>
        </w:tc>
      </w:tr>
    </w:tbl>
    <w:bookmarkStart w:name="z30" w:id="21"/>
    <w:p>
      <w:pPr>
        <w:spacing w:after="0"/>
        <w:ind w:left="0"/>
        <w:jc w:val="left"/>
      </w:pPr>
      <w:r>
        <w:rPr>
          <w:rFonts w:ascii="Times New Roman"/>
          <w:b/>
          <w:i w:val="false"/>
          <w:color w:val="000000"/>
        </w:rPr>
        <w:t xml:space="preserve"> "Қазақстан Республикасы Білім және ғылым министрлігі Білім және ғылым саласында сапаны қамтамасыз ету комитетінің Абай облысының білім саласында сапаны қамтамасыз ету департаменті" мемлекеттік мекемесінің ережесі</w:t>
      </w:r>
    </w:p>
    <w:bookmarkEnd w:id="21"/>
    <w:bookmarkStart w:name="z31" w:id="22"/>
    <w:p>
      <w:pPr>
        <w:spacing w:after="0"/>
        <w:ind w:left="0"/>
        <w:jc w:val="left"/>
      </w:pPr>
      <w:r>
        <w:rPr>
          <w:rFonts w:ascii="Times New Roman"/>
          <w:b/>
          <w:i w:val="false"/>
          <w:color w:val="000000"/>
        </w:rPr>
        <w:t xml:space="preserve"> 1-тарау. Жалпы ережелер</w:t>
      </w:r>
    </w:p>
    <w:bookmarkEnd w:id="22"/>
    <w:bookmarkStart w:name="z32" w:id="23"/>
    <w:p>
      <w:pPr>
        <w:spacing w:after="0"/>
        <w:ind w:left="0"/>
        <w:jc w:val="both"/>
      </w:pPr>
      <w:r>
        <w:rPr>
          <w:rFonts w:ascii="Times New Roman"/>
          <w:b w:val="false"/>
          <w:i w:val="false"/>
          <w:color w:val="000000"/>
          <w:sz w:val="28"/>
        </w:rPr>
        <w:t>
      1. Қазақстан Республикасы Білім және ғылым министрлігі Білім және ғылым саласында сапаны қамтамасыз ету комитетінің Абай облысының білім саласында сапаны қамтамасыз ету департаменті (бұдан әрі – Департамент) Қазақстан Республикасы Білім және ғылым министрлігінің Білім және ғылым саласында сапаны қамтамасыз ету комитетінің (бұдан әрі – Комитет) құзыреті шегінде білім және ғылым саласында іске асыру және бақылау функцияларын жүзеге асыратын аумақтық бөлімшесі болып табылады, сондай-ақ Департаменттің құзыреті шегінде Қазақстан Республикасы Білім және ғылым министрлігінің (бұдан әрі – Министрлік) стратегиялық функцияларын орындауға қатысады.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34" w:id="2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аумақтық қазынашылық органдарда шоттары болады.</w:t>
      </w:r>
    </w:p>
    <w:bookmarkEnd w:id="24"/>
    <w:bookmarkStart w:name="z35" w:id="2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5"/>
    <w:bookmarkStart w:name="z36" w:id="26"/>
    <w:p>
      <w:pPr>
        <w:spacing w:after="0"/>
        <w:ind w:left="0"/>
        <w:jc w:val="both"/>
      </w:pPr>
      <w:r>
        <w:rPr>
          <w:rFonts w:ascii="Times New Roman"/>
          <w:b w:val="false"/>
          <w:i w:val="false"/>
          <w:color w:val="000000"/>
          <w:sz w:val="28"/>
        </w:rPr>
        <w:t xml:space="preserve">
      5. Департаменттің, егер Қазақстан Республикасының заңнамасына сәйкес осыған уәкілеттілік берілген болса, мемлекеттің атынан азаматтық-құқықтық қатынастардың тарапы болуға құқығы бар. </w:t>
      </w:r>
    </w:p>
    <w:bookmarkEnd w:id="26"/>
    <w:bookmarkStart w:name="z37" w:id="2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7"/>
    <w:bookmarkStart w:name="z38" w:id="28"/>
    <w:p>
      <w:pPr>
        <w:spacing w:after="0"/>
        <w:ind w:left="0"/>
        <w:jc w:val="both"/>
      </w:pPr>
      <w:r>
        <w:rPr>
          <w:rFonts w:ascii="Times New Roman"/>
          <w:b w:val="false"/>
          <w:i w:val="false"/>
          <w:color w:val="000000"/>
          <w:sz w:val="28"/>
        </w:rPr>
        <w:t>
      7. Департаменттің құрылымы мен штаттық санының лимиті қолданыстағы заңнамаға сәйкес бекітіледі.</w:t>
      </w:r>
    </w:p>
    <w:bookmarkEnd w:id="28"/>
    <w:bookmarkStart w:name="z39" w:id="29"/>
    <w:p>
      <w:pPr>
        <w:spacing w:after="0"/>
        <w:ind w:left="0"/>
        <w:jc w:val="both"/>
      </w:pPr>
      <w:r>
        <w:rPr>
          <w:rFonts w:ascii="Times New Roman"/>
          <w:b w:val="false"/>
          <w:i w:val="false"/>
          <w:color w:val="000000"/>
          <w:sz w:val="28"/>
        </w:rPr>
        <w:t>
      8. Департаменттің заңды мекенжайы: Қазақстан Республикасы, 071400, Абай облысы, Семей қаласы, Абай көшесі, 97-үй.</w:t>
      </w:r>
    </w:p>
    <w:bookmarkEnd w:id="29"/>
    <w:bookmarkStart w:name="z40" w:id="30"/>
    <w:p>
      <w:pPr>
        <w:spacing w:after="0"/>
        <w:ind w:left="0"/>
        <w:jc w:val="both"/>
      </w:pPr>
      <w:r>
        <w:rPr>
          <w:rFonts w:ascii="Times New Roman"/>
          <w:b w:val="false"/>
          <w:i w:val="false"/>
          <w:color w:val="000000"/>
          <w:sz w:val="28"/>
        </w:rPr>
        <w:t>
      9. Мемлекеттік органның толық атауы – "Қазақстан Республикасы Білім және ғылым министрлігі Білім және ғылым саласында сапаны қамтамасыз ету комитетінің Абай облысының білім саласында сапаны қамтамасыз ету департаменті" мемлекеттік мекемесі.</w:t>
      </w:r>
    </w:p>
    <w:bookmarkEnd w:id="30"/>
    <w:bookmarkStart w:name="z41" w:id="3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1"/>
    <w:bookmarkStart w:name="z42" w:id="3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2"/>
    <w:bookmarkStart w:name="z43" w:id="33"/>
    <w:p>
      <w:pPr>
        <w:spacing w:after="0"/>
        <w:ind w:left="0"/>
        <w:jc w:val="both"/>
      </w:pPr>
      <w:r>
        <w:rPr>
          <w:rFonts w:ascii="Times New Roman"/>
          <w:b w:val="false"/>
          <w:i w:val="false"/>
          <w:color w:val="000000"/>
          <w:sz w:val="28"/>
        </w:rPr>
        <w:t>
      12. Департаментке кәсіпкерлік субъектілермен Департаменттің функциялары болып табылатын міндеттерді орындау тұрғысында шарттық қатынастарға түсуге тыйым салынады.</w:t>
      </w:r>
    </w:p>
    <w:bookmarkEnd w:id="33"/>
    <w:bookmarkStart w:name="z44" w:id="3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кiрiстер республикалық бюджеттің кірісіне жіберіледі.</w:t>
      </w:r>
    </w:p>
    <w:bookmarkEnd w:id="34"/>
    <w:bookmarkStart w:name="z45" w:id="35"/>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міндеттемелері</w:t>
      </w:r>
    </w:p>
    <w:bookmarkEnd w:id="35"/>
    <w:bookmarkStart w:name="z46" w:id="36"/>
    <w:p>
      <w:pPr>
        <w:spacing w:after="0"/>
        <w:ind w:left="0"/>
        <w:jc w:val="both"/>
      </w:pPr>
      <w:r>
        <w:rPr>
          <w:rFonts w:ascii="Times New Roman"/>
          <w:b w:val="false"/>
          <w:i w:val="false"/>
          <w:color w:val="000000"/>
          <w:sz w:val="28"/>
        </w:rPr>
        <w:t xml:space="preserve">
      13. Міндеттері: </w:t>
      </w:r>
    </w:p>
    <w:bookmarkEnd w:id="36"/>
    <w:bookmarkStart w:name="z47" w:id="37"/>
    <w:p>
      <w:pPr>
        <w:spacing w:after="0"/>
        <w:ind w:left="0"/>
        <w:jc w:val="both"/>
      </w:pPr>
      <w:r>
        <w:rPr>
          <w:rFonts w:ascii="Times New Roman"/>
          <w:b w:val="false"/>
          <w:i w:val="false"/>
          <w:color w:val="000000"/>
          <w:sz w:val="28"/>
        </w:rPr>
        <w:t>
      1) Департамент өз құзыреті шегінде білім беру саласындағы бірыңғай мемлекеттік саясатты іске асыру;</w:t>
      </w:r>
    </w:p>
    <w:bookmarkEnd w:id="37"/>
    <w:bookmarkStart w:name="z48" w:id="38"/>
    <w:p>
      <w:pPr>
        <w:spacing w:after="0"/>
        <w:ind w:left="0"/>
        <w:jc w:val="both"/>
      </w:pPr>
      <w:r>
        <w:rPr>
          <w:rFonts w:ascii="Times New Roman"/>
          <w:b w:val="false"/>
          <w:i w:val="false"/>
          <w:color w:val="000000"/>
          <w:sz w:val="28"/>
        </w:rPr>
        <w:t>
      2) білім беру қызметтерінің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w:t>
      </w:r>
    </w:p>
    <w:bookmarkEnd w:id="38"/>
    <w:bookmarkStart w:name="z49" w:id="39"/>
    <w:p>
      <w:pPr>
        <w:spacing w:after="0"/>
        <w:ind w:left="0"/>
        <w:jc w:val="both"/>
      </w:pPr>
      <w:r>
        <w:rPr>
          <w:rFonts w:ascii="Times New Roman"/>
          <w:b w:val="false"/>
          <w:i w:val="false"/>
          <w:color w:val="000000"/>
          <w:sz w:val="28"/>
        </w:rPr>
        <w:t>
      14. Функциялары:</w:t>
      </w:r>
    </w:p>
    <w:bookmarkEnd w:id="39"/>
    <w:bookmarkStart w:name="z50" w:id="40"/>
    <w:p>
      <w:pPr>
        <w:spacing w:after="0"/>
        <w:ind w:left="0"/>
        <w:jc w:val="both"/>
      </w:pPr>
      <w:r>
        <w:rPr>
          <w:rFonts w:ascii="Times New Roman"/>
          <w:b w:val="false"/>
          <w:i w:val="false"/>
          <w:color w:val="000000"/>
          <w:sz w:val="28"/>
        </w:rPr>
        <w:t>
      1) рұқсаттар мен хабарламалардың мемлекеттік ақпараттық жүйесі арқылы оның жұмыс істеу қағидаларына сәйкес:</w:t>
      </w:r>
    </w:p>
    <w:bookmarkEnd w:id="40"/>
    <w:bookmarkStart w:name="z51" w:id="41"/>
    <w:p>
      <w:pPr>
        <w:spacing w:after="0"/>
        <w:ind w:left="0"/>
        <w:jc w:val="both"/>
      </w:pPr>
      <w:r>
        <w:rPr>
          <w:rFonts w:ascii="Times New Roman"/>
          <w:b w:val="false"/>
          <w:i w:val="false"/>
          <w:color w:val="000000"/>
          <w:sz w:val="28"/>
        </w:rPr>
        <w:t>
      бастауыш білім;</w:t>
      </w:r>
    </w:p>
    <w:bookmarkEnd w:id="41"/>
    <w:bookmarkStart w:name="z52" w:id="42"/>
    <w:p>
      <w:pPr>
        <w:spacing w:after="0"/>
        <w:ind w:left="0"/>
        <w:jc w:val="both"/>
      </w:pPr>
      <w:r>
        <w:rPr>
          <w:rFonts w:ascii="Times New Roman"/>
          <w:b w:val="false"/>
          <w:i w:val="false"/>
          <w:color w:val="000000"/>
          <w:sz w:val="28"/>
        </w:rPr>
        <w:t>
      негізгі орта білім;</w:t>
      </w:r>
    </w:p>
    <w:bookmarkEnd w:id="42"/>
    <w:bookmarkStart w:name="z53" w:id="43"/>
    <w:p>
      <w:pPr>
        <w:spacing w:after="0"/>
        <w:ind w:left="0"/>
        <w:jc w:val="both"/>
      </w:pPr>
      <w:r>
        <w:rPr>
          <w:rFonts w:ascii="Times New Roman"/>
          <w:b w:val="false"/>
          <w:i w:val="false"/>
          <w:color w:val="000000"/>
          <w:sz w:val="28"/>
        </w:rPr>
        <w:t>
      жалпы орта білім;</w:t>
      </w:r>
    </w:p>
    <w:bookmarkEnd w:id="43"/>
    <w:bookmarkStart w:name="z54" w:id="44"/>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техникалық және кәсіптік білім;</w:t>
      </w:r>
    </w:p>
    <w:bookmarkEnd w:id="44"/>
    <w:bookmarkStart w:name="z55" w:id="45"/>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орта білімнен кейінгі білім беру үшін бiлiм беру қызметiмен айналысуға лицензиялауды электрондық түрде жүзеге асыру;</w:t>
      </w:r>
    </w:p>
    <w:bookmarkEnd w:id="45"/>
    <w:bookmarkStart w:name="z56" w:id="46"/>
    <w:p>
      <w:pPr>
        <w:spacing w:after="0"/>
        <w:ind w:left="0"/>
        <w:jc w:val="both"/>
      </w:pPr>
      <w:r>
        <w:rPr>
          <w:rFonts w:ascii="Times New Roman"/>
          <w:b w:val="false"/>
          <w:i w:val="false"/>
          <w:color w:val="000000"/>
          <w:sz w:val="28"/>
        </w:rPr>
        <w:t>
      2) мектепке дейінгі тәрбие мен оқыту бойынша қызметті жүзеге асырудың басталғаны немесе тоқтатылғаны туралы хабарламаларды қабылдауды жүзеге асырады;</w:t>
      </w:r>
    </w:p>
    <w:bookmarkEnd w:id="46"/>
    <w:bookmarkStart w:name="z57" w:id="47"/>
    <w:p>
      <w:pPr>
        <w:spacing w:after="0"/>
        <w:ind w:left="0"/>
        <w:jc w:val="both"/>
      </w:pPr>
      <w:r>
        <w:rPr>
          <w:rFonts w:ascii="Times New Roman"/>
          <w:b w:val="false"/>
          <w:i w:val="false"/>
          <w:color w:val="000000"/>
          <w:sz w:val="28"/>
        </w:rPr>
        <w:t>
      3) білім беру ұйымын Қазақстан Республикасының заңдарында көзделген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тастайды;</w:t>
      </w:r>
    </w:p>
    <w:bookmarkEnd w:id="47"/>
    <w:bookmarkStart w:name="z58" w:id="48"/>
    <w:p>
      <w:pPr>
        <w:spacing w:after="0"/>
        <w:ind w:left="0"/>
        <w:jc w:val="both"/>
      </w:pPr>
      <w:r>
        <w:rPr>
          <w:rFonts w:ascii="Times New Roman"/>
          <w:b w:val="false"/>
          <w:i w:val="false"/>
          <w:color w:val="000000"/>
          <w:sz w:val="28"/>
        </w:rPr>
        <w:t>
      4) Қазақстан Республикасының әкімшілік құқық бұзушылық туралы заңнамасында көзделген тәртіппен қызметін хабарлама жасау тәртібінде жүзеге асыратын білім беру ұйымының қызметін тоқтатады;</w:t>
      </w:r>
    </w:p>
    <w:bookmarkEnd w:id="48"/>
    <w:bookmarkStart w:name="z59" w:id="49"/>
    <w:p>
      <w:pPr>
        <w:spacing w:after="0"/>
        <w:ind w:left="0"/>
        <w:jc w:val="both"/>
      </w:pPr>
      <w:r>
        <w:rPr>
          <w:rFonts w:ascii="Times New Roman"/>
          <w:b w:val="false"/>
          <w:i w:val="false"/>
          <w:color w:val="000000"/>
          <w:sz w:val="28"/>
        </w:rPr>
        <w:t>
      5)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жүргізеді;</w:t>
      </w:r>
    </w:p>
    <w:bookmarkEnd w:id="49"/>
    <w:bookmarkStart w:name="z60" w:id="50"/>
    <w:p>
      <w:pPr>
        <w:spacing w:after="0"/>
        <w:ind w:left="0"/>
        <w:jc w:val="both"/>
      </w:pPr>
      <w:r>
        <w:rPr>
          <w:rFonts w:ascii="Times New Roman"/>
          <w:b w:val="false"/>
          <w:i w:val="false"/>
          <w:color w:val="000000"/>
          <w:sz w:val="28"/>
        </w:rPr>
        <w:t>
      6) жұмыс істеу ережелеріне сәйкес рұқсаттар мен хабарламалардың мемлекеттік ақпараттық жүйесі арқылы электронды түрде хабарлама тәртібін жүзеге асырады;</w:t>
      </w:r>
    </w:p>
    <w:bookmarkEnd w:id="50"/>
    <w:bookmarkStart w:name="z61" w:id="51"/>
    <w:p>
      <w:pPr>
        <w:spacing w:after="0"/>
        <w:ind w:left="0"/>
        <w:jc w:val="both"/>
      </w:pPr>
      <w:r>
        <w:rPr>
          <w:rFonts w:ascii="Times New Roman"/>
          <w:b w:val="false"/>
          <w:i w:val="false"/>
          <w:color w:val="000000"/>
          <w:sz w:val="28"/>
        </w:rPr>
        <w:t>
      7)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профилактикалық бақылауды жүзеге асырады;</w:t>
      </w:r>
    </w:p>
    <w:bookmarkEnd w:id="51"/>
    <w:bookmarkStart w:name="z62" w:id="52"/>
    <w:p>
      <w:pPr>
        <w:spacing w:after="0"/>
        <w:ind w:left="0"/>
        <w:jc w:val="both"/>
      </w:pPr>
      <w:r>
        <w:rPr>
          <w:rFonts w:ascii="Times New Roman"/>
          <w:b w:val="false"/>
          <w:i w:val="false"/>
          <w:color w:val="000000"/>
          <w:sz w:val="28"/>
        </w:rPr>
        <w:t>
      8)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52"/>
    <w:bookmarkStart w:name="z63" w:id="53"/>
    <w:p>
      <w:pPr>
        <w:spacing w:after="0"/>
        <w:ind w:left="0"/>
        <w:jc w:val="both"/>
      </w:pPr>
      <w:r>
        <w:rPr>
          <w:rFonts w:ascii="Times New Roman"/>
          <w:b w:val="false"/>
          <w:i w:val="false"/>
          <w:color w:val="000000"/>
          <w:sz w:val="28"/>
        </w:rPr>
        <w:t>
      9) ведомстволық бағыныстылығына қарамастан:</w:t>
      </w:r>
    </w:p>
    <w:bookmarkEnd w:id="53"/>
    <w:bookmarkStart w:name="z64" w:id="54"/>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білімнің жалпы білім беретін оқу бағдарламаларын;</w:t>
      </w:r>
    </w:p>
    <w:bookmarkEnd w:id="54"/>
    <w:bookmarkStart w:name="z65" w:id="55"/>
    <w:p>
      <w:pPr>
        <w:spacing w:after="0"/>
        <w:ind w:left="0"/>
        <w:jc w:val="both"/>
      </w:pPr>
      <w:r>
        <w:rPr>
          <w:rFonts w:ascii="Times New Roman"/>
          <w:b w:val="false"/>
          <w:i w:val="false"/>
          <w:color w:val="000000"/>
          <w:sz w:val="28"/>
        </w:rPr>
        <w:t>
      мамандандырылған білімнің мамандандырылған жалпы білім беретін оқу бағдарламаларын;</w:t>
      </w:r>
    </w:p>
    <w:bookmarkEnd w:id="55"/>
    <w:bookmarkStart w:name="z66" w:id="56"/>
    <w:p>
      <w:pPr>
        <w:spacing w:after="0"/>
        <w:ind w:left="0"/>
        <w:jc w:val="both"/>
      </w:pPr>
      <w:r>
        <w:rPr>
          <w:rFonts w:ascii="Times New Roman"/>
          <w:b w:val="false"/>
          <w:i w:val="false"/>
          <w:color w:val="000000"/>
          <w:sz w:val="28"/>
        </w:rPr>
        <w:t>
      арнайы білімнің арнайы оқу бағдарламаларын;</w:t>
      </w:r>
    </w:p>
    <w:bookmarkEnd w:id="56"/>
    <w:bookmarkStart w:name="z67" w:id="57"/>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 мемлекеттік аттестаттаудан өткізу;</w:t>
      </w:r>
    </w:p>
    <w:bookmarkEnd w:id="57"/>
    <w:bookmarkStart w:name="z68" w:id="58"/>
    <w:p>
      <w:pPr>
        <w:spacing w:after="0"/>
        <w:ind w:left="0"/>
        <w:jc w:val="both"/>
      </w:pPr>
      <w:r>
        <w:rPr>
          <w:rFonts w:ascii="Times New Roman"/>
          <w:b w:val="false"/>
          <w:i w:val="false"/>
          <w:color w:val="000000"/>
          <w:sz w:val="28"/>
        </w:rPr>
        <w:t>
      10) меншік нысандары мен ведомстволық бағыныстылығына қарамастан, білім беру ұйымдарында Қазақстан Республикасы заңнамасының және білім беру саласындағы нормативтік құқықтық актілердің, мемлекеттік жалпыға міндетті білім беру стандарттарының орындалуын мемлекеттік бақылауды жүзеге асыру;</w:t>
      </w:r>
    </w:p>
    <w:bookmarkEnd w:id="58"/>
    <w:bookmarkStart w:name="z69" w:id="59"/>
    <w:p>
      <w:pPr>
        <w:spacing w:after="0"/>
        <w:ind w:left="0"/>
        <w:jc w:val="both"/>
      </w:pPr>
      <w:r>
        <w:rPr>
          <w:rFonts w:ascii="Times New Roman"/>
          <w:b w:val="false"/>
          <w:i w:val="false"/>
          <w:color w:val="000000"/>
          <w:sz w:val="28"/>
        </w:rPr>
        <w:t>
      11)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Кодексіне сәйкес әкімшілік құқық бұзушылықтар үшін әкімшілік жаза қолдану, оларды қозғау және сот органдарына беру, сот процестеріне қатысу;</w:t>
      </w:r>
    </w:p>
    <w:bookmarkEnd w:id="59"/>
    <w:bookmarkStart w:name="z70" w:id="60"/>
    <w:p>
      <w:pPr>
        <w:spacing w:after="0"/>
        <w:ind w:left="0"/>
        <w:jc w:val="both"/>
      </w:pPr>
      <w:r>
        <w:rPr>
          <w:rFonts w:ascii="Times New Roman"/>
          <w:b w:val="false"/>
          <w:i w:val="false"/>
          <w:color w:val="000000"/>
          <w:sz w:val="28"/>
        </w:rPr>
        <w:t xml:space="preserve">
      12) өз құзыреті шегінде білім беру саласындағы анықталған Қазақстан Республикасы заңнамасының бұзушылықтарын нұсқамада белгіленген мерзімде жою туралы орындалуы міндетті жазбаша нұсқамаларды беру; </w:t>
      </w:r>
    </w:p>
    <w:bookmarkEnd w:id="60"/>
    <w:bookmarkStart w:name="z71" w:id="61"/>
    <w:p>
      <w:pPr>
        <w:spacing w:after="0"/>
        <w:ind w:left="0"/>
        <w:jc w:val="both"/>
      </w:pPr>
      <w:r>
        <w:rPr>
          <w:rFonts w:ascii="Times New Roman"/>
          <w:b w:val="false"/>
          <w:i w:val="false"/>
          <w:color w:val="000000"/>
          <w:sz w:val="28"/>
        </w:rPr>
        <w:t>
      13) тәуекел дәрежесін бағалау өлшемшарттары негізінде бақылау субъектілеріне бару арқылы профилактикалық бақылауды жүргізудің жартыжылдық тізімін әзірлеу;</w:t>
      </w:r>
    </w:p>
    <w:bookmarkEnd w:id="61"/>
    <w:bookmarkStart w:name="z72" w:id="62"/>
    <w:p>
      <w:pPr>
        <w:spacing w:after="0"/>
        <w:ind w:left="0"/>
        <w:jc w:val="both"/>
      </w:pPr>
      <w:r>
        <w:rPr>
          <w:rFonts w:ascii="Times New Roman"/>
          <w:b w:val="false"/>
          <w:i w:val="false"/>
          <w:color w:val="000000"/>
          <w:sz w:val="28"/>
        </w:rPr>
        <w:t>
      14) білім туралы құжаттарды (түпнұсқаларды) апостильдеу рәсімін жүзеге асыру;</w:t>
      </w:r>
    </w:p>
    <w:bookmarkEnd w:id="62"/>
    <w:bookmarkStart w:name="z73" w:id="63"/>
    <w:p>
      <w:pPr>
        <w:spacing w:after="0"/>
        <w:ind w:left="0"/>
        <w:jc w:val="both"/>
      </w:pPr>
      <w:r>
        <w:rPr>
          <w:rFonts w:ascii="Times New Roman"/>
          <w:b w:val="false"/>
          <w:i w:val="false"/>
          <w:color w:val="000000"/>
          <w:sz w:val="28"/>
        </w:rPr>
        <w:t>
      15) білім алушылардың білім жетістіктеріне мониторингілеу жүргізуге қатысу;</w:t>
      </w:r>
    </w:p>
    <w:bookmarkEnd w:id="63"/>
    <w:bookmarkStart w:name="z74" w:id="64"/>
    <w:p>
      <w:pPr>
        <w:spacing w:after="0"/>
        <w:ind w:left="0"/>
        <w:jc w:val="both"/>
      </w:pPr>
      <w:r>
        <w:rPr>
          <w:rFonts w:ascii="Times New Roman"/>
          <w:b w:val="false"/>
          <w:i w:val="false"/>
          <w:color w:val="000000"/>
          <w:sz w:val="28"/>
        </w:rPr>
        <w:t>
      16) білім беру жетістіктерін мониторингілеу нәтижелері бойынша білім беру ұйымдарына әдістемелік қолдау көрсету;</w:t>
      </w:r>
    </w:p>
    <w:bookmarkEnd w:id="64"/>
    <w:bookmarkStart w:name="z75" w:id="65"/>
    <w:p>
      <w:pPr>
        <w:spacing w:after="0"/>
        <w:ind w:left="0"/>
        <w:jc w:val="both"/>
      </w:pPr>
      <w:r>
        <w:rPr>
          <w:rFonts w:ascii="Times New Roman"/>
          <w:b w:val="false"/>
          <w:i w:val="false"/>
          <w:color w:val="000000"/>
          <w:sz w:val="28"/>
        </w:rPr>
        <w:t>
      17) мектептердегі, техникалық және кәсіптік білім беру ұйымдарындағы, балалар үйінің қамқоршылық кеңестердің отырыстарына байқаушы ретінде қатысу;</w:t>
      </w:r>
    </w:p>
    <w:bookmarkEnd w:id="65"/>
    <w:bookmarkStart w:name="z76" w:id="66"/>
    <w:p>
      <w:pPr>
        <w:spacing w:after="0"/>
        <w:ind w:left="0"/>
        <w:jc w:val="both"/>
      </w:pPr>
      <w:r>
        <w:rPr>
          <w:rFonts w:ascii="Times New Roman"/>
          <w:b w:val="false"/>
          <w:i w:val="false"/>
          <w:color w:val="000000"/>
          <w:sz w:val="28"/>
        </w:rPr>
        <w:t>
      18) білім және ғылым саласындағы мемлекеттік саясатты іске асыру жөнінде ақпараттық-түсіндіру жұмыстарын жүргізу;</w:t>
      </w:r>
    </w:p>
    <w:bookmarkEnd w:id="66"/>
    <w:bookmarkStart w:name="z77" w:id="67"/>
    <w:p>
      <w:pPr>
        <w:spacing w:after="0"/>
        <w:ind w:left="0"/>
        <w:jc w:val="both"/>
      </w:pPr>
      <w:r>
        <w:rPr>
          <w:rFonts w:ascii="Times New Roman"/>
          <w:b w:val="false"/>
          <w:i w:val="false"/>
          <w:color w:val="000000"/>
          <w:sz w:val="28"/>
        </w:rPr>
        <w:t>
      19) білім беру ұйымдарының жаңа оқу жылына дайындығына мониторинг жүргізу (құрылыс, күрделі және ағымдағы жөндеу жұмыстары, материалдық -техникалық қамтамасыз ету мен жабдықтау);</w:t>
      </w:r>
    </w:p>
    <w:bookmarkEnd w:id="67"/>
    <w:bookmarkStart w:name="z78" w:id="68"/>
    <w:p>
      <w:pPr>
        <w:spacing w:after="0"/>
        <w:ind w:left="0"/>
        <w:jc w:val="both"/>
      </w:pPr>
      <w:r>
        <w:rPr>
          <w:rFonts w:ascii="Times New Roman"/>
          <w:b w:val="false"/>
          <w:i w:val="false"/>
          <w:color w:val="000000"/>
          <w:sz w:val="28"/>
        </w:rPr>
        <w:t>
      20) мұғалімдердің кәсіби қызметін қамтамасыз ету бойынша білім басқару органдарына мониторинг (талдау) жүргізу;</w:t>
      </w:r>
    </w:p>
    <w:bookmarkEnd w:id="68"/>
    <w:bookmarkStart w:name="z79" w:id="69"/>
    <w:p>
      <w:pPr>
        <w:spacing w:after="0"/>
        <w:ind w:left="0"/>
        <w:jc w:val="both"/>
      </w:pPr>
      <w:r>
        <w:rPr>
          <w:rFonts w:ascii="Times New Roman"/>
          <w:b w:val="false"/>
          <w:i w:val="false"/>
          <w:color w:val="000000"/>
          <w:sz w:val="28"/>
        </w:rPr>
        <w:t>
      21) апатты және үш ауысымды мектептерге мониторинг жүргізу;</w:t>
      </w:r>
    </w:p>
    <w:bookmarkEnd w:id="69"/>
    <w:bookmarkStart w:name="z80" w:id="70"/>
    <w:p>
      <w:pPr>
        <w:spacing w:after="0"/>
        <w:ind w:left="0"/>
        <w:jc w:val="both"/>
      </w:pPr>
      <w:r>
        <w:rPr>
          <w:rFonts w:ascii="Times New Roman"/>
          <w:b w:val="false"/>
          <w:i w:val="false"/>
          <w:color w:val="000000"/>
          <w:sz w:val="28"/>
        </w:rPr>
        <w:t>
      22) білім беру ұйымдарына әдіснамалық көмек көрсету;</w:t>
      </w:r>
    </w:p>
    <w:bookmarkEnd w:id="70"/>
    <w:bookmarkStart w:name="z81" w:id="71"/>
    <w:p>
      <w:pPr>
        <w:spacing w:after="0"/>
        <w:ind w:left="0"/>
        <w:jc w:val="both"/>
      </w:pPr>
      <w:r>
        <w:rPr>
          <w:rFonts w:ascii="Times New Roman"/>
          <w:b w:val="false"/>
          <w:i w:val="false"/>
          <w:color w:val="000000"/>
          <w:sz w:val="28"/>
        </w:rPr>
        <w:t>
      23) Департаменттің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71"/>
    <w:bookmarkStart w:name="z82" w:id="72"/>
    <w:p>
      <w:pPr>
        <w:spacing w:after="0"/>
        <w:ind w:left="0"/>
        <w:jc w:val="both"/>
      </w:pPr>
      <w:r>
        <w:rPr>
          <w:rFonts w:ascii="Times New Roman"/>
          <w:b w:val="false"/>
          <w:i w:val="false"/>
          <w:color w:val="000000"/>
          <w:sz w:val="28"/>
        </w:rPr>
        <w:t>
      24) мелекеттік органдармен, үкіметтік емес және өзге де ұйымдармен өзара іс-қимылды жүзеге асырады, сондай-ақ педагогикалық әдепті сақтау және педагогтің құқықтарын қорғау мәселелері бойынша консультативтік-кеңесші органның қызметін үйлестіреді;</w:t>
      </w:r>
    </w:p>
    <w:bookmarkEnd w:id="72"/>
    <w:bookmarkStart w:name="z83" w:id="73"/>
    <w:p>
      <w:pPr>
        <w:spacing w:after="0"/>
        <w:ind w:left="0"/>
        <w:jc w:val="both"/>
      </w:pPr>
      <w:r>
        <w:rPr>
          <w:rFonts w:ascii="Times New Roman"/>
          <w:b w:val="false"/>
          <w:i w:val="false"/>
          <w:color w:val="000000"/>
          <w:sz w:val="28"/>
        </w:rPr>
        <w:t>
      25) баланың құқықтарын қорғау, бала асырап алу, қорғаншылық, қамқоршылық, патронат, қабылдау және қонақтайтын отбасы, балалардың қадағалаусыздығы мен панасыздығына қарсы іс-қимыл, әлеуметтік жетімдіктің алдын алу және профилактикасы мәселелері бойынша мемлекеттік органдармен, үкіметтік емес және басқа да ұйымдармен өзара іс-қимылды жүзеге асыру;</w:t>
      </w:r>
    </w:p>
    <w:bookmarkEnd w:id="73"/>
    <w:bookmarkStart w:name="z84" w:id="74"/>
    <w:p>
      <w:pPr>
        <w:spacing w:after="0"/>
        <w:ind w:left="0"/>
        <w:jc w:val="both"/>
      </w:pPr>
      <w:r>
        <w:rPr>
          <w:rFonts w:ascii="Times New Roman"/>
          <w:b w:val="false"/>
          <w:i w:val="false"/>
          <w:color w:val="000000"/>
          <w:sz w:val="28"/>
        </w:rPr>
        <w:t>
      26) жылына бір рет білім беру, денсаулық сақтау және жетім балалар мен ата-анасының қамқорлығынсыз қалған балаларға арналған халықты әлеуметтік қорғау ұйымдарында, арнайы білім беру ұйымдарында және ерекше режимде ұстайтын білім беру ұйымдарында балалардың білім алуға, тамақтануды, тасымалдауды, демалысты, сауықтыруды және бос уақытын ұйымдастыруға балалардың құқықтарын қамтамасыз етуге мониторинг жүргізу және оның нәтижелерін балалардың құқықтарын қорғау жөніндегі уәкілетті органға жіберу;</w:t>
      </w:r>
    </w:p>
    <w:bookmarkEnd w:id="74"/>
    <w:bookmarkStart w:name="z85" w:id="75"/>
    <w:p>
      <w:pPr>
        <w:spacing w:after="0"/>
        <w:ind w:left="0"/>
        <w:jc w:val="both"/>
      </w:pPr>
      <w:r>
        <w:rPr>
          <w:rFonts w:ascii="Times New Roman"/>
          <w:b w:val="false"/>
          <w:i w:val="false"/>
          <w:color w:val="000000"/>
          <w:sz w:val="28"/>
        </w:rPr>
        <w:t>
      27) "Өзін-өзі тану" адамгершілік-рухани білім беру бағдарламасын іске асыруды үйлестіру;</w:t>
      </w:r>
    </w:p>
    <w:bookmarkEnd w:id="75"/>
    <w:bookmarkStart w:name="z86" w:id="76"/>
    <w:p>
      <w:pPr>
        <w:spacing w:after="0"/>
        <w:ind w:left="0"/>
        <w:jc w:val="both"/>
      </w:pPr>
      <w:r>
        <w:rPr>
          <w:rFonts w:ascii="Times New Roman"/>
          <w:b w:val="false"/>
          <w:i w:val="false"/>
          <w:color w:val="000000"/>
          <w:sz w:val="28"/>
        </w:rPr>
        <w:t>
      28) Қазақстан Республикасының заңнамасында белгіленген тәртіппен өз құзыреті шегінде жеке және заңды тұлғалардың өтініштерін қарау;</w:t>
      </w:r>
    </w:p>
    <w:bookmarkEnd w:id="76"/>
    <w:bookmarkStart w:name="z87" w:id="77"/>
    <w:p>
      <w:pPr>
        <w:spacing w:after="0"/>
        <w:ind w:left="0"/>
        <w:jc w:val="both"/>
      </w:pPr>
      <w:r>
        <w:rPr>
          <w:rFonts w:ascii="Times New Roman"/>
          <w:b w:val="false"/>
          <w:i w:val="false"/>
          <w:color w:val="000000"/>
          <w:sz w:val="28"/>
        </w:rPr>
        <w:t>
      29) Қазақстан Республикасының заңнамасына сәйкес сотқа талап-арыз беру;</w:t>
      </w:r>
    </w:p>
    <w:bookmarkEnd w:id="77"/>
    <w:bookmarkStart w:name="z88" w:id="78"/>
    <w:p>
      <w:pPr>
        <w:spacing w:after="0"/>
        <w:ind w:left="0"/>
        <w:jc w:val="both"/>
      </w:pPr>
      <w:r>
        <w:rPr>
          <w:rFonts w:ascii="Times New Roman"/>
          <w:b w:val="false"/>
          <w:i w:val="false"/>
          <w:color w:val="000000"/>
          <w:sz w:val="28"/>
        </w:rPr>
        <w:t>
      30) қолданыстағы заңнамалық актілерде көзделген өзге де құқықтарды жүзеге асыру;</w:t>
      </w:r>
    </w:p>
    <w:bookmarkEnd w:id="78"/>
    <w:bookmarkStart w:name="z89" w:id="79"/>
    <w:p>
      <w:pPr>
        <w:spacing w:after="0"/>
        <w:ind w:left="0"/>
        <w:jc w:val="both"/>
      </w:pPr>
      <w:r>
        <w:rPr>
          <w:rFonts w:ascii="Times New Roman"/>
          <w:b w:val="false"/>
          <w:i w:val="false"/>
          <w:color w:val="000000"/>
          <w:sz w:val="28"/>
        </w:rPr>
        <w:t>
      15. Құқықтары мен міндеттері:</w:t>
      </w:r>
    </w:p>
    <w:bookmarkEnd w:id="79"/>
    <w:bookmarkStart w:name="z90" w:id="80"/>
    <w:p>
      <w:pPr>
        <w:spacing w:after="0"/>
        <w:ind w:left="0"/>
        <w:jc w:val="both"/>
      </w:pPr>
      <w:r>
        <w:rPr>
          <w:rFonts w:ascii="Times New Roman"/>
          <w:b w:val="false"/>
          <w:i w:val="false"/>
          <w:color w:val="000000"/>
          <w:sz w:val="28"/>
        </w:rPr>
        <w:t>
      1) өз құзыреті шегінде мемлекеттік органдарға кабылданған Қазақстан Республикасының құқықтық актілерінің күшін жою және оларға өзгерістер енгізу туралы ұсыныстар енгізу;</w:t>
      </w:r>
    </w:p>
    <w:bookmarkEnd w:id="80"/>
    <w:bookmarkStart w:name="z91" w:id="81"/>
    <w:p>
      <w:pPr>
        <w:spacing w:after="0"/>
        <w:ind w:left="0"/>
        <w:jc w:val="both"/>
      </w:pPr>
      <w:r>
        <w:rPr>
          <w:rFonts w:ascii="Times New Roman"/>
          <w:b w:val="false"/>
          <w:i w:val="false"/>
          <w:color w:val="000000"/>
          <w:sz w:val="28"/>
        </w:rPr>
        <w:t>
      2) меншік нысанына және ведомостволық бағыныстылығына қарамастан, заңнамада белгіленген тәртіппен мемлекеттік органдардан, ұйымдардан, олардың лауазымды тұлғаларынан қажетті ақпарат пен материалдарды, онын ішінде мемлекеттік қызметтерді көрсетуге қажетті құжаттар мен ақпаратты сұрату және алу;</w:t>
      </w:r>
    </w:p>
    <w:bookmarkEnd w:id="81"/>
    <w:bookmarkStart w:name="z92" w:id="82"/>
    <w:p>
      <w:pPr>
        <w:spacing w:after="0"/>
        <w:ind w:left="0"/>
        <w:jc w:val="both"/>
      </w:pPr>
      <w:r>
        <w:rPr>
          <w:rFonts w:ascii="Times New Roman"/>
          <w:b w:val="false"/>
          <w:i w:val="false"/>
          <w:color w:val="000000"/>
          <w:sz w:val="28"/>
        </w:rPr>
        <w:t>
      3) Департаменттің құзыреті шегінде мәселелерді пысықтау үшін Қазақстан Республикасының заңнамасында белгіленген тәртіпте ғылыми және өзге де ұйымдарды, сондай-ақ жекелеген ғалымдарды, педагогттерді, мамандар мен сарапшыларды тарту;</w:t>
      </w:r>
    </w:p>
    <w:bookmarkEnd w:id="82"/>
    <w:bookmarkStart w:name="z93" w:id="83"/>
    <w:p>
      <w:pPr>
        <w:spacing w:after="0"/>
        <w:ind w:left="0"/>
        <w:jc w:val="both"/>
      </w:pPr>
      <w:r>
        <w:rPr>
          <w:rFonts w:ascii="Times New Roman"/>
          <w:b w:val="false"/>
          <w:i w:val="false"/>
          <w:color w:val="000000"/>
          <w:sz w:val="28"/>
        </w:rPr>
        <w:t>
      4) Департамент құзыретіне жататын мәселелер бойынша комиссиялардың, жұмыс тобының жұмысына қатысу;</w:t>
      </w:r>
    </w:p>
    <w:bookmarkEnd w:id="83"/>
    <w:bookmarkStart w:name="z94" w:id="84"/>
    <w:p>
      <w:pPr>
        <w:spacing w:after="0"/>
        <w:ind w:left="0"/>
        <w:jc w:val="both"/>
      </w:pPr>
      <w:r>
        <w:rPr>
          <w:rFonts w:ascii="Times New Roman"/>
          <w:b w:val="false"/>
          <w:i w:val="false"/>
          <w:color w:val="000000"/>
          <w:sz w:val="28"/>
        </w:rPr>
        <w:t>
      5) Департамент жанынан консультативтік-кеңесші органдар (комиссиялар, кеңестер, алқалар) құру;</w:t>
      </w:r>
    </w:p>
    <w:bookmarkEnd w:id="84"/>
    <w:bookmarkStart w:name="z95" w:id="85"/>
    <w:p>
      <w:pPr>
        <w:spacing w:after="0"/>
        <w:ind w:left="0"/>
        <w:jc w:val="both"/>
      </w:pPr>
      <w:r>
        <w:rPr>
          <w:rFonts w:ascii="Times New Roman"/>
          <w:b w:val="false"/>
          <w:i w:val="false"/>
          <w:color w:val="000000"/>
          <w:sz w:val="28"/>
        </w:rPr>
        <w:t>
      6) мемлекеттік бақылауды жүзеге асыру үшін білім саласындағы білікті мамандардан сарапшылардың дерекқорын құру;</w:t>
      </w:r>
    </w:p>
    <w:bookmarkEnd w:id="85"/>
    <w:bookmarkStart w:name="z96" w:id="86"/>
    <w:p>
      <w:pPr>
        <w:spacing w:after="0"/>
        <w:ind w:left="0"/>
        <w:jc w:val="both"/>
      </w:pPr>
      <w:r>
        <w:rPr>
          <w:rFonts w:ascii="Times New Roman"/>
          <w:b w:val="false"/>
          <w:i w:val="false"/>
          <w:color w:val="000000"/>
          <w:sz w:val="28"/>
        </w:rPr>
        <w:t>
      7) тексерілетін субъектілерге бақылау жүргізу кезінде мемлекеттiк органдардың және ұйымдардың мамандарын, консультанттарын және сарапшыларын тарту;</w:t>
      </w:r>
    </w:p>
    <w:bookmarkEnd w:id="86"/>
    <w:bookmarkStart w:name="z97" w:id="87"/>
    <w:p>
      <w:pPr>
        <w:spacing w:after="0"/>
        <w:ind w:left="0"/>
        <w:jc w:val="both"/>
      </w:pPr>
      <w:r>
        <w:rPr>
          <w:rFonts w:ascii="Times New Roman"/>
          <w:b w:val="false"/>
          <w:i w:val="false"/>
          <w:color w:val="000000"/>
          <w:sz w:val="28"/>
        </w:rPr>
        <w:t>
      8) Қазақстан Республикасының әкімшілік құқық бұзушылық туралы заңнамасында көзделген тәртіппен әкімшілік құқық бұзушылық туралы істерді қарау, олар бойынша хаттамалар жасау және әкімшілік жазалар қолдану;</w:t>
      </w:r>
    </w:p>
    <w:bookmarkEnd w:id="87"/>
    <w:bookmarkStart w:name="z98" w:id="88"/>
    <w:p>
      <w:pPr>
        <w:spacing w:after="0"/>
        <w:ind w:left="0"/>
        <w:jc w:val="both"/>
      </w:pPr>
      <w:r>
        <w:rPr>
          <w:rFonts w:ascii="Times New Roman"/>
          <w:b w:val="false"/>
          <w:i w:val="false"/>
          <w:color w:val="000000"/>
          <w:sz w:val="28"/>
        </w:rPr>
        <w:t>
      9) Қазақстан Республикасының әкiмшiлiк құқық бұзушылық туралы заңнамасымен белгіленген әкімшілік құқық бұзушылық туралы хаттамасын толтыру және сот органдарына жолдау;</w:t>
      </w:r>
    </w:p>
    <w:bookmarkEnd w:id="88"/>
    <w:bookmarkStart w:name="z99" w:id="89"/>
    <w:p>
      <w:pPr>
        <w:spacing w:after="0"/>
        <w:ind w:left="0"/>
        <w:jc w:val="both"/>
      </w:pPr>
      <w:r>
        <w:rPr>
          <w:rFonts w:ascii="Times New Roman"/>
          <w:b w:val="false"/>
          <w:i w:val="false"/>
          <w:color w:val="000000"/>
          <w:sz w:val="28"/>
        </w:rPr>
        <w:t>
      10) Қазақстан Республикасының заңнамасына сәйкес Департаменттің құқықтары мен мүдделерін қорғау мақсатында сотқа жүгіну, талап-арыз беру;</w:t>
      </w:r>
    </w:p>
    <w:bookmarkEnd w:id="89"/>
    <w:bookmarkStart w:name="z100" w:id="90"/>
    <w:p>
      <w:pPr>
        <w:spacing w:after="0"/>
        <w:ind w:left="0"/>
        <w:jc w:val="both"/>
      </w:pPr>
      <w:r>
        <w:rPr>
          <w:rFonts w:ascii="Times New Roman"/>
          <w:b w:val="false"/>
          <w:i w:val="false"/>
          <w:color w:val="000000"/>
          <w:sz w:val="28"/>
        </w:rPr>
        <w:t>
      11) Комитетке атқарып жатқан жұмыстар бойынша уақтылы және сапалы ақпарат беру, сондай-ақ Министрлік пен Комитет берген нұсқауларды орындау;</w:t>
      </w:r>
    </w:p>
    <w:bookmarkEnd w:id="90"/>
    <w:bookmarkStart w:name="z101" w:id="91"/>
    <w:p>
      <w:pPr>
        <w:spacing w:after="0"/>
        <w:ind w:left="0"/>
        <w:jc w:val="both"/>
      </w:pPr>
      <w:r>
        <w:rPr>
          <w:rFonts w:ascii="Times New Roman"/>
          <w:b w:val="false"/>
          <w:i w:val="false"/>
          <w:color w:val="000000"/>
          <w:sz w:val="28"/>
        </w:rPr>
        <w:t>
      12) Департаменттің құзыретіне кіретін мәселелер бойынша түсініктемелер беру;</w:t>
      </w:r>
    </w:p>
    <w:bookmarkEnd w:id="91"/>
    <w:bookmarkStart w:name="z102" w:id="92"/>
    <w:p>
      <w:pPr>
        <w:spacing w:after="0"/>
        <w:ind w:left="0"/>
        <w:jc w:val="both"/>
      </w:pPr>
      <w:r>
        <w:rPr>
          <w:rFonts w:ascii="Times New Roman"/>
          <w:b w:val="false"/>
          <w:i w:val="false"/>
          <w:color w:val="000000"/>
          <w:sz w:val="28"/>
        </w:rPr>
        <w:t>
      13) мемлекеттік көрсетілетін қызметтер стандарттарының қолжетімділігін қамтамасыз ету;</w:t>
      </w:r>
    </w:p>
    <w:bookmarkEnd w:id="92"/>
    <w:bookmarkStart w:name="z103" w:id="93"/>
    <w:p>
      <w:pPr>
        <w:spacing w:after="0"/>
        <w:ind w:left="0"/>
        <w:jc w:val="both"/>
      </w:pPr>
      <w:r>
        <w:rPr>
          <w:rFonts w:ascii="Times New Roman"/>
          <w:b w:val="false"/>
          <w:i w:val="false"/>
          <w:color w:val="000000"/>
          <w:sz w:val="28"/>
        </w:rPr>
        <w:t>
      14) мемлекеттік қызметтерді тұтынушыларды мемлекеттік қызметтерді көрсету тәртібі туралы хабардар етуді қамтамасыз ету;</w:t>
      </w:r>
    </w:p>
    <w:bookmarkEnd w:id="93"/>
    <w:bookmarkStart w:name="z104" w:id="94"/>
    <w:p>
      <w:pPr>
        <w:spacing w:after="0"/>
        <w:ind w:left="0"/>
        <w:jc w:val="both"/>
      </w:pPr>
      <w:r>
        <w:rPr>
          <w:rFonts w:ascii="Times New Roman"/>
          <w:b w:val="false"/>
          <w:i w:val="false"/>
          <w:color w:val="000000"/>
          <w:sz w:val="28"/>
        </w:rPr>
        <w:t>
      15) мемлекеттік қызметті көрсету саласындағы уәкілетті органдарға тиісті ақпарат ұсыну;</w:t>
      </w:r>
    </w:p>
    <w:bookmarkEnd w:id="94"/>
    <w:bookmarkStart w:name="z105" w:id="95"/>
    <w:p>
      <w:pPr>
        <w:spacing w:after="0"/>
        <w:ind w:left="0"/>
        <w:jc w:val="both"/>
      </w:pPr>
      <w:r>
        <w:rPr>
          <w:rFonts w:ascii="Times New Roman"/>
          <w:b w:val="false"/>
          <w:i w:val="false"/>
          <w:color w:val="000000"/>
          <w:sz w:val="28"/>
        </w:rPr>
        <w:t>
      16) жергілікті атқарушы органдардың білім басқармалары,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және ерекше режимде ұстайтын білім беру ұйымдары бала құқықтарын қорғау саласындағы заңнаманы (балалардың білім алуға құқықтарын қамтамасыз ету, тамақтануды ұйымдастыру) бұзу фактілері анықталған кезде тәртіптік, әкімшілік немесе қылмыстық іс жүргізуді қозғау үшін уәкілетті органдарға материалдар жіберу;</w:t>
      </w:r>
    </w:p>
    <w:bookmarkEnd w:id="95"/>
    <w:bookmarkStart w:name="z106" w:id="96"/>
    <w:p>
      <w:pPr>
        <w:spacing w:after="0"/>
        <w:ind w:left="0"/>
        <w:jc w:val="both"/>
      </w:pPr>
      <w:r>
        <w:rPr>
          <w:rFonts w:ascii="Times New Roman"/>
          <w:b w:val="false"/>
          <w:i w:val="false"/>
          <w:color w:val="000000"/>
          <w:sz w:val="28"/>
        </w:rPr>
        <w:t>
      17) Комитет пен балалардың құқықтарын қорғау жөніндегі уәкілетті орган қызметінің бағыттары бойынша әдістемелік көмек алу;</w:t>
      </w:r>
    </w:p>
    <w:bookmarkEnd w:id="96"/>
    <w:bookmarkStart w:name="z107" w:id="97"/>
    <w:p>
      <w:pPr>
        <w:spacing w:after="0"/>
        <w:ind w:left="0"/>
        <w:jc w:val="both"/>
      </w:pPr>
      <w:r>
        <w:rPr>
          <w:rFonts w:ascii="Times New Roman"/>
          <w:b w:val="false"/>
          <w:i w:val="false"/>
          <w:color w:val="000000"/>
          <w:sz w:val="28"/>
        </w:rPr>
        <w:t>
      18) бала құқықтарын қорғау саласындағы заңнаманы, оның ішінде отбасы мен балалар саласындағы мемлекеттік қызметтерді автоматтандыру және оңтайландыру бөлігінде жетілдіру жөнінде ұсыныстар жіберу;</w:t>
      </w:r>
    </w:p>
    <w:bookmarkEnd w:id="97"/>
    <w:bookmarkStart w:name="z108" w:id="98"/>
    <w:p>
      <w:pPr>
        <w:spacing w:after="0"/>
        <w:ind w:left="0"/>
        <w:jc w:val="both"/>
      </w:pPr>
      <w:r>
        <w:rPr>
          <w:rFonts w:ascii="Times New Roman"/>
          <w:b w:val="false"/>
          <w:i w:val="false"/>
          <w:color w:val="000000"/>
          <w:sz w:val="28"/>
        </w:rPr>
        <w:t>
      19) Қазақстан Республикасы заңнамасында көзделген өзге де құқықтарды жүзеге асыру.</w:t>
      </w:r>
    </w:p>
    <w:bookmarkEnd w:id="98"/>
    <w:bookmarkStart w:name="z109" w:id="99"/>
    <w:p>
      <w:pPr>
        <w:spacing w:after="0"/>
        <w:ind w:left="0"/>
        <w:jc w:val="left"/>
      </w:pPr>
      <w:r>
        <w:rPr>
          <w:rFonts w:ascii="Times New Roman"/>
          <w:b/>
          <w:i w:val="false"/>
          <w:color w:val="000000"/>
        </w:rPr>
        <w:t xml:space="preserve"> 3-тарау. Департаменттің қызметін ұйымдастыру</w:t>
      </w:r>
    </w:p>
    <w:bookmarkEnd w:id="99"/>
    <w:bookmarkStart w:name="z110" w:id="100"/>
    <w:p>
      <w:pPr>
        <w:spacing w:after="0"/>
        <w:ind w:left="0"/>
        <w:jc w:val="both"/>
      </w:pPr>
      <w:r>
        <w:rPr>
          <w:rFonts w:ascii="Times New Roman"/>
          <w:b w:val="false"/>
          <w:i w:val="false"/>
          <w:color w:val="000000"/>
          <w:sz w:val="28"/>
        </w:rPr>
        <w:t xml:space="preserve">
      16. Басшы Департаментке басшылық жасауды жүзеге асырады, Департаментке жүктелген міндеттердің орындалуына және оның функцияларының жүзеге асырылуына дербес жауапты болады. </w:t>
      </w:r>
    </w:p>
    <w:bookmarkEnd w:id="100"/>
    <w:bookmarkStart w:name="z111" w:id="101"/>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белгілінген шегінде лауазымға тағайындалады және лауазымнан босатылады.</w:t>
      </w:r>
    </w:p>
    <w:bookmarkEnd w:id="101"/>
    <w:bookmarkStart w:name="z112" w:id="102"/>
    <w:p>
      <w:pPr>
        <w:spacing w:after="0"/>
        <w:ind w:left="0"/>
        <w:jc w:val="both"/>
      </w:pPr>
      <w:r>
        <w:rPr>
          <w:rFonts w:ascii="Times New Roman"/>
          <w:b w:val="false"/>
          <w:i w:val="false"/>
          <w:color w:val="000000"/>
          <w:sz w:val="28"/>
        </w:rPr>
        <w:t>
      18. Департамент басшысы департаменттің құрылымы мен штаттық кестесі бойынша Комитетке ұсыныс енгізеді;</w:t>
      </w:r>
    </w:p>
    <w:bookmarkEnd w:id="102"/>
    <w:bookmarkStart w:name="z113" w:id="103"/>
    <w:p>
      <w:pPr>
        <w:spacing w:after="0"/>
        <w:ind w:left="0"/>
        <w:jc w:val="both"/>
      </w:pPr>
      <w:r>
        <w:rPr>
          <w:rFonts w:ascii="Times New Roman"/>
          <w:b w:val="false"/>
          <w:i w:val="false"/>
          <w:color w:val="000000"/>
          <w:sz w:val="28"/>
        </w:rPr>
        <w:t>
      19. Департамент басшысының өкілеттігі:</w:t>
      </w:r>
    </w:p>
    <w:bookmarkEnd w:id="103"/>
    <w:bookmarkStart w:name="z114" w:id="104"/>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лауазымға тағайындайды және лауазымнан босатады;</w:t>
      </w:r>
    </w:p>
    <w:bookmarkEnd w:id="104"/>
    <w:bookmarkStart w:name="z115" w:id="105"/>
    <w:p>
      <w:pPr>
        <w:spacing w:after="0"/>
        <w:ind w:left="0"/>
        <w:jc w:val="both"/>
      </w:pPr>
      <w:r>
        <w:rPr>
          <w:rFonts w:ascii="Times New Roman"/>
          <w:b w:val="false"/>
          <w:i w:val="false"/>
          <w:color w:val="000000"/>
          <w:sz w:val="28"/>
        </w:rPr>
        <w:t>
      2) Департамент қызметкерлерінің функционалдық міндеттері мен өкілеттіктерін айқындайды;</w:t>
      </w:r>
    </w:p>
    <w:bookmarkEnd w:id="105"/>
    <w:bookmarkStart w:name="z116" w:id="106"/>
    <w:p>
      <w:pPr>
        <w:spacing w:after="0"/>
        <w:ind w:left="0"/>
        <w:jc w:val="both"/>
      </w:pPr>
      <w:r>
        <w:rPr>
          <w:rFonts w:ascii="Times New Roman"/>
          <w:b w:val="false"/>
          <w:i w:val="false"/>
          <w:color w:val="000000"/>
          <w:sz w:val="28"/>
        </w:rPr>
        <w:t>
      3) Департаменттің тәртіптік, аттестациялық және конкурстық комиссияларының қызметіне жалпы басшылықты жүзеге асырады, еңбек және орындаушылық тәртіпке, кадр қызметінің жұмысына және құжат айналымының ұйымдастырылуына бақылау жасайды;</w:t>
      </w:r>
    </w:p>
    <w:bookmarkEnd w:id="106"/>
    <w:bookmarkStart w:name="z117" w:id="107"/>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қызметкерлеріне тәртіптік жаза қолданады;</w:t>
      </w:r>
    </w:p>
    <w:bookmarkEnd w:id="107"/>
    <w:bookmarkStart w:name="z118" w:id="108"/>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сыйақы беру мәселелерін шешеді;</w:t>
      </w:r>
    </w:p>
    <w:bookmarkEnd w:id="108"/>
    <w:bookmarkStart w:name="z119" w:id="109"/>
    <w:p>
      <w:pPr>
        <w:spacing w:after="0"/>
        <w:ind w:left="0"/>
        <w:jc w:val="both"/>
      </w:pPr>
      <w:r>
        <w:rPr>
          <w:rFonts w:ascii="Times New Roman"/>
          <w:b w:val="false"/>
          <w:i w:val="false"/>
          <w:color w:val="000000"/>
          <w:sz w:val="28"/>
        </w:rPr>
        <w:t>
      6) барлық Департамент қызметкерлері үшін міндетті түрде орындалуға тиісті құзыретіне енетін мәселелер бойынша құқықтық актілер шығарып, қол қояды;</w:t>
      </w:r>
    </w:p>
    <w:bookmarkEnd w:id="109"/>
    <w:bookmarkStart w:name="z120" w:id="110"/>
    <w:p>
      <w:pPr>
        <w:spacing w:after="0"/>
        <w:ind w:left="0"/>
        <w:jc w:val="both"/>
      </w:pPr>
      <w:r>
        <w:rPr>
          <w:rFonts w:ascii="Times New Roman"/>
          <w:b w:val="false"/>
          <w:i w:val="false"/>
          <w:color w:val="000000"/>
          <w:sz w:val="28"/>
        </w:rPr>
        <w:t>
      7) Департаменттің өз құзыреті шегінде тиісті қаулыларын шығарады;</w:t>
      </w:r>
    </w:p>
    <w:bookmarkEnd w:id="110"/>
    <w:bookmarkStart w:name="z121" w:id="111"/>
    <w:p>
      <w:pPr>
        <w:spacing w:after="0"/>
        <w:ind w:left="0"/>
        <w:jc w:val="both"/>
      </w:pPr>
      <w:r>
        <w:rPr>
          <w:rFonts w:ascii="Times New Roman"/>
          <w:b w:val="false"/>
          <w:i w:val="false"/>
          <w:color w:val="000000"/>
          <w:sz w:val="28"/>
        </w:rPr>
        <w:t>
      8) Қазақстан Республикасының әкімшілік құқық бұзушылық туралы Кодексіне сәйкес білім саласындағы уәкілетті органның құзыретіне кіретін баптар бойынша әкімшілік істерді қарайды және әкімшілік жаза қолданады;</w:t>
      </w:r>
    </w:p>
    <w:bookmarkEnd w:id="111"/>
    <w:bookmarkStart w:name="z122" w:id="112"/>
    <w:p>
      <w:pPr>
        <w:spacing w:after="0"/>
        <w:ind w:left="0"/>
        <w:jc w:val="both"/>
      </w:pPr>
      <w:r>
        <w:rPr>
          <w:rFonts w:ascii="Times New Roman"/>
          <w:b w:val="false"/>
          <w:i w:val="false"/>
          <w:color w:val="000000"/>
          <w:sz w:val="28"/>
        </w:rPr>
        <w:t>
      9) Комитеттің келісімі бойынша Департаменттің жұмыс жоспарын және тексеріс субъектілеріне барып, профилактикалық бақылау жүргізу тізімін бекітеді;</w:t>
      </w:r>
    </w:p>
    <w:bookmarkEnd w:id="112"/>
    <w:bookmarkStart w:name="z123" w:id="113"/>
    <w:p>
      <w:pPr>
        <w:spacing w:after="0"/>
        <w:ind w:left="0"/>
        <w:jc w:val="both"/>
      </w:pPr>
      <w:r>
        <w:rPr>
          <w:rFonts w:ascii="Times New Roman"/>
          <w:b w:val="false"/>
          <w:i w:val="false"/>
          <w:color w:val="000000"/>
          <w:sz w:val="28"/>
        </w:rPr>
        <w:t>
      10) Қазақстан Республикасының қолданыстағы заңнамасына сәйкес мемлекеттік органдарда және меншік нысанына қарамастан өзге де ұйымдарда Департаменттің атынан өкілдік етеді;</w:t>
      </w:r>
    </w:p>
    <w:bookmarkEnd w:id="113"/>
    <w:bookmarkStart w:name="z124" w:id="114"/>
    <w:p>
      <w:pPr>
        <w:spacing w:after="0"/>
        <w:ind w:left="0"/>
        <w:jc w:val="both"/>
      </w:pPr>
      <w:r>
        <w:rPr>
          <w:rFonts w:ascii="Times New Roman"/>
          <w:b w:val="false"/>
          <w:i w:val="false"/>
          <w:color w:val="000000"/>
          <w:sz w:val="28"/>
        </w:rPr>
        <w:t>
      11) сыбайлас жемқорлыққа қарсы күресті күшейтуге бағытталған шараларды қабылдау бойынша жалпы басшылық жасайды, қызметкерлердің сыбайлас жемқорлыққа қарсы заңнамалар талаптарын сақтауын қамтамасыз етеді, Департаментте сыбайлас жемқорлыққа қарсы іс-қимыл жөніндегі жұмыстарының жай-күйіне дербес жауапты болады;</w:t>
      </w:r>
    </w:p>
    <w:bookmarkEnd w:id="114"/>
    <w:bookmarkStart w:name="z125" w:id="115"/>
    <w:p>
      <w:pPr>
        <w:spacing w:after="0"/>
        <w:ind w:left="0"/>
        <w:jc w:val="both"/>
      </w:pPr>
      <w:r>
        <w:rPr>
          <w:rFonts w:ascii="Times New Roman"/>
          <w:b w:val="false"/>
          <w:i w:val="false"/>
          <w:color w:val="000000"/>
          <w:sz w:val="28"/>
        </w:rPr>
        <w:t>
      12) Қазақстан Республикасы заңдары мен Президентінің актілеріне сәйкес өзге де өкілеттілікті жүзеге асырады;</w:t>
      </w:r>
    </w:p>
    <w:bookmarkEnd w:id="115"/>
    <w:bookmarkStart w:name="z126" w:id="116"/>
    <w:p>
      <w:pPr>
        <w:spacing w:after="0"/>
        <w:ind w:left="0"/>
        <w:jc w:val="both"/>
      </w:pPr>
      <w:r>
        <w:rPr>
          <w:rFonts w:ascii="Times New Roman"/>
          <w:b w:val="false"/>
          <w:i w:val="false"/>
          <w:color w:val="000000"/>
          <w:sz w:val="28"/>
        </w:rPr>
        <w:t>
      Департаменттің басшысы болмаған кезеңде оны өкілеттіктерін қолданыстағы заңнамаға сәйкес оны алмастыратын тұлға орындайды.</w:t>
      </w:r>
    </w:p>
    <w:bookmarkEnd w:id="116"/>
    <w:bookmarkStart w:name="z127" w:id="117"/>
    <w:p>
      <w:pPr>
        <w:spacing w:after="0"/>
        <w:ind w:left="0"/>
        <w:jc w:val="left"/>
      </w:pPr>
      <w:r>
        <w:rPr>
          <w:rFonts w:ascii="Times New Roman"/>
          <w:b/>
          <w:i w:val="false"/>
          <w:color w:val="000000"/>
        </w:rPr>
        <w:t xml:space="preserve"> 4-тарау. Департаменттің мүлкі</w:t>
      </w:r>
    </w:p>
    <w:bookmarkEnd w:id="117"/>
    <w:bookmarkStart w:name="z128" w:id="118"/>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 мүмкін.</w:t>
      </w:r>
    </w:p>
    <w:bookmarkEnd w:id="118"/>
    <w:bookmarkStart w:name="z129" w:id="119"/>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19"/>
    <w:bookmarkStart w:name="z130" w:id="120"/>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20"/>
    <w:bookmarkStart w:name="z131" w:id="121"/>
    <w:p>
      <w:pPr>
        <w:spacing w:after="0"/>
        <w:ind w:left="0"/>
        <w:jc w:val="both"/>
      </w:pPr>
      <w:r>
        <w:rPr>
          <w:rFonts w:ascii="Times New Roman"/>
          <w:b w:val="false"/>
          <w:i w:val="false"/>
          <w:color w:val="000000"/>
          <w:sz w:val="28"/>
        </w:rPr>
        <w:t>
      22. Департаментке өзіне бекітілген мүлікті және қаржыландыру жоспары бойынша өзіне бөлінген қаражат есебінен сатып алынған мүлікті егер Қазақстан Республикасының заңнамасында өзгеше белгіленбесе өз бетімен иеліктен шығаруға немесе оған өзге де тәсілмен иелік етуге рұқсат берілмейді.</w:t>
      </w:r>
    </w:p>
    <w:bookmarkEnd w:id="121"/>
    <w:bookmarkStart w:name="z132" w:id="122"/>
    <w:p>
      <w:pPr>
        <w:spacing w:after="0"/>
        <w:ind w:left="0"/>
        <w:jc w:val="both"/>
      </w:pPr>
      <w:r>
        <w:rPr>
          <w:rFonts w:ascii="Times New Roman"/>
          <w:b w:val="false"/>
          <w:i w:val="false"/>
          <w:color w:val="000000"/>
          <w:sz w:val="28"/>
        </w:rPr>
        <w:t>
      23. Департамент өзінің міндеттемелері бойынша бөлінген қаржы қаражаты шегінде жауап береді.</w:t>
      </w:r>
    </w:p>
    <w:bookmarkEnd w:id="122"/>
    <w:bookmarkStart w:name="z133" w:id="123"/>
    <w:p>
      <w:pPr>
        <w:spacing w:after="0"/>
        <w:ind w:left="0"/>
        <w:jc w:val="left"/>
      </w:pPr>
      <w:r>
        <w:rPr>
          <w:rFonts w:ascii="Times New Roman"/>
          <w:b/>
          <w:i w:val="false"/>
          <w:color w:val="000000"/>
        </w:rPr>
        <w:t xml:space="preserve"> 5-тарау. Департаментті қайта ұйымдастыру және тарату</w:t>
      </w:r>
    </w:p>
    <w:bookmarkEnd w:id="123"/>
    <w:bookmarkStart w:name="z134" w:id="12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"14" шілдедегі</w:t>
            </w:r>
            <w:r>
              <w:br/>
            </w:r>
            <w:r>
              <w:rPr>
                <w:rFonts w:ascii="Times New Roman"/>
                <w:b w:val="false"/>
                <w:i w:val="false"/>
                <w:color w:val="000000"/>
                <w:sz w:val="20"/>
              </w:rPr>
              <w:t>№_919-к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2022 жылғы "27" қыркүйектегі</w:t>
            </w:r>
            <w:r>
              <w:br/>
            </w:r>
            <w:r>
              <w:rPr>
                <w:rFonts w:ascii="Times New Roman"/>
                <w:b w:val="false"/>
                <w:i w:val="false"/>
                <w:color w:val="000000"/>
                <w:sz w:val="20"/>
              </w:rPr>
              <w:t>№ 489 бұйрығына</w:t>
            </w:r>
            <w:r>
              <w:br/>
            </w:r>
            <w:r>
              <w:rPr>
                <w:rFonts w:ascii="Times New Roman"/>
                <w:b w:val="false"/>
                <w:i w:val="false"/>
                <w:color w:val="000000"/>
                <w:sz w:val="20"/>
              </w:rPr>
              <w:t>19-қосымша</w:t>
            </w:r>
          </w:p>
        </w:tc>
      </w:tr>
    </w:tbl>
    <w:bookmarkStart w:name="z137" w:id="125"/>
    <w:p>
      <w:pPr>
        <w:spacing w:after="0"/>
        <w:ind w:left="0"/>
        <w:jc w:val="left"/>
      </w:pPr>
      <w:r>
        <w:rPr>
          <w:rFonts w:ascii="Times New Roman"/>
          <w:b/>
          <w:i w:val="false"/>
          <w:color w:val="000000"/>
        </w:rPr>
        <w:t xml:space="preserve"> "Қазақстан Республикасы Білім және ғылым министрлігі Білім және ғылым саласында сапаны қамтамасыз ету комитетінің Жетісу облысының білім саласында сапаны қамтамасыз ету департаменті" мемлекеттік мекемесінің ережесі</w:t>
      </w:r>
    </w:p>
    <w:bookmarkEnd w:id="125"/>
    <w:bookmarkStart w:name="z138" w:id="126"/>
    <w:p>
      <w:pPr>
        <w:spacing w:after="0"/>
        <w:ind w:left="0"/>
        <w:jc w:val="left"/>
      </w:pPr>
      <w:r>
        <w:rPr>
          <w:rFonts w:ascii="Times New Roman"/>
          <w:b/>
          <w:i w:val="false"/>
          <w:color w:val="000000"/>
        </w:rPr>
        <w:t xml:space="preserve"> 1-тарау. Жалпы ережелер</w:t>
      </w:r>
    </w:p>
    <w:bookmarkEnd w:id="126"/>
    <w:bookmarkStart w:name="z139" w:id="127"/>
    <w:p>
      <w:pPr>
        <w:spacing w:after="0"/>
        <w:ind w:left="0"/>
        <w:jc w:val="both"/>
      </w:pPr>
      <w:r>
        <w:rPr>
          <w:rFonts w:ascii="Times New Roman"/>
          <w:b w:val="false"/>
          <w:i w:val="false"/>
          <w:color w:val="000000"/>
          <w:sz w:val="28"/>
        </w:rPr>
        <w:t>
      1. Қазақстан Республикасы Білім және ғылым министрлігі Білім және ғылым саласында сапаны қамтамасыз ету комитетінің Жетісу облысының білім саласында сапаны қамтамасыз ету департаменті (бұдан әрі – Департамент) Қазақстан Республикасы Білім және ғылым министрлігінің Білім және ғылым саласында сапаны қамтамасыз ету комитетінің (бұдан әрі – Комитет) құзыреті шегінде білім және ғылым саласында іске асыру және бақылау функцияларын жүзеге асыратын аумақтық бөлімшесі болып табылады, сондай-ақ Департаменттің құзыреті шегінде Қазақстан Республикасы Білім және ғылым министрлігінің (бұдан әрі – Министрлік) стратегиялық функцияларын орындауға қатысады.</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41" w:id="12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аумақтық қазынашылық органдарда шоттары болады.</w:t>
      </w:r>
    </w:p>
    <w:bookmarkEnd w:id="128"/>
    <w:bookmarkStart w:name="z142" w:id="12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29"/>
    <w:bookmarkStart w:name="z143" w:id="130"/>
    <w:p>
      <w:pPr>
        <w:spacing w:after="0"/>
        <w:ind w:left="0"/>
        <w:jc w:val="both"/>
      </w:pPr>
      <w:r>
        <w:rPr>
          <w:rFonts w:ascii="Times New Roman"/>
          <w:b w:val="false"/>
          <w:i w:val="false"/>
          <w:color w:val="000000"/>
          <w:sz w:val="28"/>
        </w:rPr>
        <w:t xml:space="preserve">
      5. Департаменттің, егер Қазақстан Республикасының заңнамасына сәйкес осыған уәкілеттілік берілген болса, мемлекеттің атынан азаматтық-құқықтық қатынастардың тарапы болуға құқығы бар. </w:t>
      </w:r>
    </w:p>
    <w:bookmarkEnd w:id="130"/>
    <w:bookmarkStart w:name="z144" w:id="13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31"/>
    <w:bookmarkStart w:name="z145" w:id="132"/>
    <w:p>
      <w:pPr>
        <w:spacing w:after="0"/>
        <w:ind w:left="0"/>
        <w:jc w:val="both"/>
      </w:pPr>
      <w:r>
        <w:rPr>
          <w:rFonts w:ascii="Times New Roman"/>
          <w:b w:val="false"/>
          <w:i w:val="false"/>
          <w:color w:val="000000"/>
          <w:sz w:val="28"/>
        </w:rPr>
        <w:t>
      7. Департаменттің құрылымы мен штаттық санының лимиті қолданыстағы заңнамаға сәйкес бекітіледі.</w:t>
      </w:r>
    </w:p>
    <w:bookmarkEnd w:id="132"/>
    <w:bookmarkStart w:name="z146" w:id="133"/>
    <w:p>
      <w:pPr>
        <w:spacing w:after="0"/>
        <w:ind w:left="0"/>
        <w:jc w:val="both"/>
      </w:pPr>
      <w:r>
        <w:rPr>
          <w:rFonts w:ascii="Times New Roman"/>
          <w:b w:val="false"/>
          <w:i w:val="false"/>
          <w:color w:val="000000"/>
          <w:sz w:val="28"/>
        </w:rPr>
        <w:t>
      8. Департаменттің заңды мекен-жайы: Қазақстан Республикасы, 040000, Жетісу облысы, Талдықорған қаласы, Қабанбай батыр көшесі, 27 үй.</w:t>
      </w:r>
    </w:p>
    <w:bookmarkEnd w:id="133"/>
    <w:bookmarkStart w:name="z147" w:id="134"/>
    <w:p>
      <w:pPr>
        <w:spacing w:after="0"/>
        <w:ind w:left="0"/>
        <w:jc w:val="both"/>
      </w:pPr>
      <w:r>
        <w:rPr>
          <w:rFonts w:ascii="Times New Roman"/>
          <w:b w:val="false"/>
          <w:i w:val="false"/>
          <w:color w:val="000000"/>
          <w:sz w:val="28"/>
        </w:rPr>
        <w:t>
      9. Мемлекеттік органның толық атауы – "Қазақстан Республикасы Білім және ғылым министрлігі Білім және ғылым саласында сапаны қамтамасыз ету комитетінің Жетісу облысының білім саласында сапаны қамтамасыз ету департаменті" мемлекеттік мекемесі.</w:t>
      </w:r>
    </w:p>
    <w:bookmarkEnd w:id="134"/>
    <w:bookmarkStart w:name="z148" w:id="13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5"/>
    <w:bookmarkStart w:name="z149" w:id="13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36"/>
    <w:bookmarkStart w:name="z150" w:id="137"/>
    <w:p>
      <w:pPr>
        <w:spacing w:after="0"/>
        <w:ind w:left="0"/>
        <w:jc w:val="both"/>
      </w:pPr>
      <w:r>
        <w:rPr>
          <w:rFonts w:ascii="Times New Roman"/>
          <w:b w:val="false"/>
          <w:i w:val="false"/>
          <w:color w:val="000000"/>
          <w:sz w:val="28"/>
        </w:rPr>
        <w:t>
      12. Департаментке кәсіпкерлік субъектілермен Департаменттің функциялары болып табылатын міндеттерді орындау тұрғысында шарттық қатынастарға түсуге тыйым салынады.</w:t>
      </w:r>
    </w:p>
    <w:bookmarkEnd w:id="137"/>
    <w:bookmarkStart w:name="z151" w:id="13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кiрiстер республикалық бюджеттің кірісіне жіберіледі.</w:t>
      </w:r>
    </w:p>
    <w:bookmarkEnd w:id="138"/>
    <w:bookmarkStart w:name="z152" w:id="139"/>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міндеттемелері</w:t>
      </w:r>
    </w:p>
    <w:bookmarkEnd w:id="139"/>
    <w:bookmarkStart w:name="z153" w:id="140"/>
    <w:p>
      <w:pPr>
        <w:spacing w:after="0"/>
        <w:ind w:left="0"/>
        <w:jc w:val="both"/>
      </w:pPr>
      <w:r>
        <w:rPr>
          <w:rFonts w:ascii="Times New Roman"/>
          <w:b w:val="false"/>
          <w:i w:val="false"/>
          <w:color w:val="000000"/>
          <w:sz w:val="28"/>
        </w:rPr>
        <w:t xml:space="preserve">
      13. Міндеттері: </w:t>
      </w:r>
    </w:p>
    <w:bookmarkEnd w:id="140"/>
    <w:bookmarkStart w:name="z154" w:id="141"/>
    <w:p>
      <w:pPr>
        <w:spacing w:after="0"/>
        <w:ind w:left="0"/>
        <w:jc w:val="both"/>
      </w:pPr>
      <w:r>
        <w:rPr>
          <w:rFonts w:ascii="Times New Roman"/>
          <w:b w:val="false"/>
          <w:i w:val="false"/>
          <w:color w:val="000000"/>
          <w:sz w:val="28"/>
        </w:rPr>
        <w:t>
      1) Департамент өз құзыреті шегінде білім беру саласындағы бірыңғай мемлекеттік саясатты іске асыру;</w:t>
      </w:r>
    </w:p>
    <w:bookmarkEnd w:id="141"/>
    <w:bookmarkStart w:name="z155" w:id="142"/>
    <w:p>
      <w:pPr>
        <w:spacing w:after="0"/>
        <w:ind w:left="0"/>
        <w:jc w:val="both"/>
      </w:pPr>
      <w:r>
        <w:rPr>
          <w:rFonts w:ascii="Times New Roman"/>
          <w:b w:val="false"/>
          <w:i w:val="false"/>
          <w:color w:val="000000"/>
          <w:sz w:val="28"/>
        </w:rPr>
        <w:t>
      2) білім беру қызметтерінің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w:t>
      </w:r>
    </w:p>
    <w:bookmarkEnd w:id="142"/>
    <w:bookmarkStart w:name="z156" w:id="143"/>
    <w:p>
      <w:pPr>
        <w:spacing w:after="0"/>
        <w:ind w:left="0"/>
        <w:jc w:val="both"/>
      </w:pPr>
      <w:r>
        <w:rPr>
          <w:rFonts w:ascii="Times New Roman"/>
          <w:b w:val="false"/>
          <w:i w:val="false"/>
          <w:color w:val="000000"/>
          <w:sz w:val="28"/>
        </w:rPr>
        <w:t>
      14. Функциялары:</w:t>
      </w:r>
    </w:p>
    <w:bookmarkEnd w:id="143"/>
    <w:bookmarkStart w:name="z157" w:id="144"/>
    <w:p>
      <w:pPr>
        <w:spacing w:after="0"/>
        <w:ind w:left="0"/>
        <w:jc w:val="both"/>
      </w:pPr>
      <w:r>
        <w:rPr>
          <w:rFonts w:ascii="Times New Roman"/>
          <w:b w:val="false"/>
          <w:i w:val="false"/>
          <w:color w:val="000000"/>
          <w:sz w:val="28"/>
        </w:rPr>
        <w:t>
      1) рұқсаттар мен хабарламалардың мемлекеттік ақпараттық жүйесі арқылы оның жұмыс істеу қағидаларына сәйкес:</w:t>
      </w:r>
    </w:p>
    <w:bookmarkEnd w:id="144"/>
    <w:bookmarkStart w:name="z158" w:id="145"/>
    <w:p>
      <w:pPr>
        <w:spacing w:after="0"/>
        <w:ind w:left="0"/>
        <w:jc w:val="both"/>
      </w:pPr>
      <w:r>
        <w:rPr>
          <w:rFonts w:ascii="Times New Roman"/>
          <w:b w:val="false"/>
          <w:i w:val="false"/>
          <w:color w:val="000000"/>
          <w:sz w:val="28"/>
        </w:rPr>
        <w:t>
      бастауыш білім;</w:t>
      </w:r>
    </w:p>
    <w:bookmarkEnd w:id="145"/>
    <w:bookmarkStart w:name="z159" w:id="146"/>
    <w:p>
      <w:pPr>
        <w:spacing w:after="0"/>
        <w:ind w:left="0"/>
        <w:jc w:val="both"/>
      </w:pPr>
      <w:r>
        <w:rPr>
          <w:rFonts w:ascii="Times New Roman"/>
          <w:b w:val="false"/>
          <w:i w:val="false"/>
          <w:color w:val="000000"/>
          <w:sz w:val="28"/>
        </w:rPr>
        <w:t>
      негізгі орта білім;</w:t>
      </w:r>
    </w:p>
    <w:bookmarkEnd w:id="146"/>
    <w:bookmarkStart w:name="z160" w:id="147"/>
    <w:p>
      <w:pPr>
        <w:spacing w:after="0"/>
        <w:ind w:left="0"/>
        <w:jc w:val="both"/>
      </w:pPr>
      <w:r>
        <w:rPr>
          <w:rFonts w:ascii="Times New Roman"/>
          <w:b w:val="false"/>
          <w:i w:val="false"/>
          <w:color w:val="000000"/>
          <w:sz w:val="28"/>
        </w:rPr>
        <w:t>
      жалпы орта білім;</w:t>
      </w:r>
    </w:p>
    <w:bookmarkEnd w:id="147"/>
    <w:bookmarkStart w:name="z161" w:id="148"/>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техникалық және кәсіптік білім;</w:t>
      </w:r>
    </w:p>
    <w:bookmarkEnd w:id="148"/>
    <w:bookmarkStart w:name="z162" w:id="149"/>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орта білімнен кейінгі білім беру үшін бiлiм беру қызметiмен айналысуға лицензиялауды электрондық түрде жүзеге асыру;</w:t>
      </w:r>
    </w:p>
    <w:bookmarkEnd w:id="149"/>
    <w:bookmarkStart w:name="z163" w:id="150"/>
    <w:p>
      <w:pPr>
        <w:spacing w:after="0"/>
        <w:ind w:left="0"/>
        <w:jc w:val="both"/>
      </w:pPr>
      <w:r>
        <w:rPr>
          <w:rFonts w:ascii="Times New Roman"/>
          <w:b w:val="false"/>
          <w:i w:val="false"/>
          <w:color w:val="000000"/>
          <w:sz w:val="28"/>
        </w:rPr>
        <w:t>
      2) мектепке дейінгі тәрбие мен оқыту бойынша қызметті жүзеге асырудың басталғаны немесе тоқтатылғаны туралы хабарламаларды қабылдауды жүзеге асырады;</w:t>
      </w:r>
    </w:p>
    <w:bookmarkEnd w:id="150"/>
    <w:bookmarkStart w:name="z164" w:id="151"/>
    <w:p>
      <w:pPr>
        <w:spacing w:after="0"/>
        <w:ind w:left="0"/>
        <w:jc w:val="both"/>
      </w:pPr>
      <w:r>
        <w:rPr>
          <w:rFonts w:ascii="Times New Roman"/>
          <w:b w:val="false"/>
          <w:i w:val="false"/>
          <w:color w:val="000000"/>
          <w:sz w:val="28"/>
        </w:rPr>
        <w:t>
      3) білім беру ұйымын Қазақстан Республикасының заңдарында көзделген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тастайды;</w:t>
      </w:r>
    </w:p>
    <w:bookmarkEnd w:id="151"/>
    <w:bookmarkStart w:name="z165" w:id="152"/>
    <w:p>
      <w:pPr>
        <w:spacing w:after="0"/>
        <w:ind w:left="0"/>
        <w:jc w:val="both"/>
      </w:pPr>
      <w:r>
        <w:rPr>
          <w:rFonts w:ascii="Times New Roman"/>
          <w:b w:val="false"/>
          <w:i w:val="false"/>
          <w:color w:val="000000"/>
          <w:sz w:val="28"/>
        </w:rPr>
        <w:t>
      4) Қазақстан Республикасының әкімшілік құқық бұзушылық туралы заңнамасында көзделген тәртіппен қызметін хабарлама жасау тәртібінде жүзеге асыратын білім беру ұйымының қызметін тоқтатады;</w:t>
      </w:r>
    </w:p>
    <w:bookmarkEnd w:id="152"/>
    <w:bookmarkStart w:name="z166" w:id="153"/>
    <w:p>
      <w:pPr>
        <w:spacing w:after="0"/>
        <w:ind w:left="0"/>
        <w:jc w:val="both"/>
      </w:pPr>
      <w:r>
        <w:rPr>
          <w:rFonts w:ascii="Times New Roman"/>
          <w:b w:val="false"/>
          <w:i w:val="false"/>
          <w:color w:val="000000"/>
          <w:sz w:val="28"/>
        </w:rPr>
        <w:t>
      5)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жүргізеді;</w:t>
      </w:r>
    </w:p>
    <w:bookmarkEnd w:id="153"/>
    <w:bookmarkStart w:name="z167" w:id="154"/>
    <w:p>
      <w:pPr>
        <w:spacing w:after="0"/>
        <w:ind w:left="0"/>
        <w:jc w:val="both"/>
      </w:pPr>
      <w:r>
        <w:rPr>
          <w:rFonts w:ascii="Times New Roman"/>
          <w:b w:val="false"/>
          <w:i w:val="false"/>
          <w:color w:val="000000"/>
          <w:sz w:val="28"/>
        </w:rPr>
        <w:t>
      6) жұмыс істеу ережелеріне сәйкес рұқсаттар мен хабарламалардың мемлекеттік ақпараттық жүйесі арқылы электронды түрде хабарлама тәртібін жүзеге асырады;</w:t>
      </w:r>
    </w:p>
    <w:bookmarkEnd w:id="154"/>
    <w:bookmarkStart w:name="z168" w:id="155"/>
    <w:p>
      <w:pPr>
        <w:spacing w:after="0"/>
        <w:ind w:left="0"/>
        <w:jc w:val="both"/>
      </w:pPr>
      <w:r>
        <w:rPr>
          <w:rFonts w:ascii="Times New Roman"/>
          <w:b w:val="false"/>
          <w:i w:val="false"/>
          <w:color w:val="000000"/>
          <w:sz w:val="28"/>
        </w:rPr>
        <w:t>
      7)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профилактикалық бақылауды жүзеге асырады;</w:t>
      </w:r>
    </w:p>
    <w:bookmarkEnd w:id="155"/>
    <w:bookmarkStart w:name="z169" w:id="156"/>
    <w:p>
      <w:pPr>
        <w:spacing w:after="0"/>
        <w:ind w:left="0"/>
        <w:jc w:val="both"/>
      </w:pPr>
      <w:r>
        <w:rPr>
          <w:rFonts w:ascii="Times New Roman"/>
          <w:b w:val="false"/>
          <w:i w:val="false"/>
          <w:color w:val="000000"/>
          <w:sz w:val="28"/>
        </w:rPr>
        <w:t>
      8)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156"/>
    <w:bookmarkStart w:name="z170" w:id="157"/>
    <w:p>
      <w:pPr>
        <w:spacing w:after="0"/>
        <w:ind w:left="0"/>
        <w:jc w:val="both"/>
      </w:pPr>
      <w:r>
        <w:rPr>
          <w:rFonts w:ascii="Times New Roman"/>
          <w:b w:val="false"/>
          <w:i w:val="false"/>
          <w:color w:val="000000"/>
          <w:sz w:val="28"/>
        </w:rPr>
        <w:t>
      9) ведомстволық бағыныстылығына қарамастан:</w:t>
      </w:r>
    </w:p>
    <w:bookmarkEnd w:id="157"/>
    <w:bookmarkStart w:name="z171" w:id="158"/>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білімнің жалпы білім беретін оқу бағдарламаларын;</w:t>
      </w:r>
    </w:p>
    <w:bookmarkEnd w:id="158"/>
    <w:bookmarkStart w:name="z172" w:id="159"/>
    <w:p>
      <w:pPr>
        <w:spacing w:after="0"/>
        <w:ind w:left="0"/>
        <w:jc w:val="both"/>
      </w:pPr>
      <w:r>
        <w:rPr>
          <w:rFonts w:ascii="Times New Roman"/>
          <w:b w:val="false"/>
          <w:i w:val="false"/>
          <w:color w:val="000000"/>
          <w:sz w:val="28"/>
        </w:rPr>
        <w:t>
      мамандандырылған білімнің мамандандырылған жалпы білім беретін оқу бағдарламаларын;</w:t>
      </w:r>
    </w:p>
    <w:bookmarkEnd w:id="159"/>
    <w:bookmarkStart w:name="z173" w:id="160"/>
    <w:p>
      <w:pPr>
        <w:spacing w:after="0"/>
        <w:ind w:left="0"/>
        <w:jc w:val="both"/>
      </w:pPr>
      <w:r>
        <w:rPr>
          <w:rFonts w:ascii="Times New Roman"/>
          <w:b w:val="false"/>
          <w:i w:val="false"/>
          <w:color w:val="000000"/>
          <w:sz w:val="28"/>
        </w:rPr>
        <w:t>
      арнайы білімнің арнайы оқу бағдарламаларын;</w:t>
      </w:r>
    </w:p>
    <w:bookmarkEnd w:id="160"/>
    <w:bookmarkStart w:name="z174" w:id="161"/>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 мемлекеттік аттестаттаудан өткізу;</w:t>
      </w:r>
    </w:p>
    <w:bookmarkEnd w:id="161"/>
    <w:bookmarkStart w:name="z175" w:id="162"/>
    <w:p>
      <w:pPr>
        <w:spacing w:after="0"/>
        <w:ind w:left="0"/>
        <w:jc w:val="both"/>
      </w:pPr>
      <w:r>
        <w:rPr>
          <w:rFonts w:ascii="Times New Roman"/>
          <w:b w:val="false"/>
          <w:i w:val="false"/>
          <w:color w:val="000000"/>
          <w:sz w:val="28"/>
        </w:rPr>
        <w:t>
      10) меншік нысандары мен ведомстволық бағыныстылығына қарамастан, білім беру ұйымдарында Қазақстан Республикасы заңнамасының және білім беру саласындағы нормативтік құқықтық актілердің, мемлекеттік жалпыға міндетті білім беру стандарттарының орындалуын мемлекеттік бақылауды жүзеге асыру;</w:t>
      </w:r>
    </w:p>
    <w:bookmarkEnd w:id="162"/>
    <w:bookmarkStart w:name="z176" w:id="163"/>
    <w:p>
      <w:pPr>
        <w:spacing w:after="0"/>
        <w:ind w:left="0"/>
        <w:jc w:val="both"/>
      </w:pPr>
      <w:r>
        <w:rPr>
          <w:rFonts w:ascii="Times New Roman"/>
          <w:b w:val="false"/>
          <w:i w:val="false"/>
          <w:color w:val="000000"/>
          <w:sz w:val="28"/>
        </w:rPr>
        <w:t>
      11)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Кодексіне сәйкес әкімшілік құқық бұзушылықтар үшін әкімшілік жаза қолдану, оларды қозғау және сот органдарына беру, сот процестеріне қатысу;</w:t>
      </w:r>
    </w:p>
    <w:bookmarkEnd w:id="163"/>
    <w:bookmarkStart w:name="z177" w:id="164"/>
    <w:p>
      <w:pPr>
        <w:spacing w:after="0"/>
        <w:ind w:left="0"/>
        <w:jc w:val="both"/>
      </w:pPr>
      <w:r>
        <w:rPr>
          <w:rFonts w:ascii="Times New Roman"/>
          <w:b w:val="false"/>
          <w:i w:val="false"/>
          <w:color w:val="000000"/>
          <w:sz w:val="28"/>
        </w:rPr>
        <w:t xml:space="preserve">
      12) өз құзыреті шегінде білім беру саласындағы анықталған Қазақстан Республикасы заңнамасының бұзушылықтарын нұсқамада белгіленген мерзімде жою туралы орындалуы міндетті жазбаша нұсқамаларды беру; </w:t>
      </w:r>
    </w:p>
    <w:bookmarkEnd w:id="164"/>
    <w:bookmarkStart w:name="z178" w:id="165"/>
    <w:p>
      <w:pPr>
        <w:spacing w:after="0"/>
        <w:ind w:left="0"/>
        <w:jc w:val="both"/>
      </w:pPr>
      <w:r>
        <w:rPr>
          <w:rFonts w:ascii="Times New Roman"/>
          <w:b w:val="false"/>
          <w:i w:val="false"/>
          <w:color w:val="000000"/>
          <w:sz w:val="28"/>
        </w:rPr>
        <w:t>
      13) тәуекел дәрежесін бағалау өлшемшарттары негізінде бақылау субъектілеріне бару арқылы профилактикалық бақылауды жүргізудің жартыжылдық тізімін әзірлеу;</w:t>
      </w:r>
    </w:p>
    <w:bookmarkEnd w:id="165"/>
    <w:bookmarkStart w:name="z179" w:id="166"/>
    <w:p>
      <w:pPr>
        <w:spacing w:after="0"/>
        <w:ind w:left="0"/>
        <w:jc w:val="both"/>
      </w:pPr>
      <w:r>
        <w:rPr>
          <w:rFonts w:ascii="Times New Roman"/>
          <w:b w:val="false"/>
          <w:i w:val="false"/>
          <w:color w:val="000000"/>
          <w:sz w:val="28"/>
        </w:rPr>
        <w:t>
      14) білім туралы құжаттарды (түпнұсқаларды) апостильдеу рәсімін жүзеге асыру;</w:t>
      </w:r>
    </w:p>
    <w:bookmarkEnd w:id="166"/>
    <w:bookmarkStart w:name="z180" w:id="167"/>
    <w:p>
      <w:pPr>
        <w:spacing w:after="0"/>
        <w:ind w:left="0"/>
        <w:jc w:val="both"/>
      </w:pPr>
      <w:r>
        <w:rPr>
          <w:rFonts w:ascii="Times New Roman"/>
          <w:b w:val="false"/>
          <w:i w:val="false"/>
          <w:color w:val="000000"/>
          <w:sz w:val="28"/>
        </w:rPr>
        <w:t>
      15) білім алушылардың білім жетістіктеріне мониторингілеу жүргізуге қатысу;</w:t>
      </w:r>
    </w:p>
    <w:bookmarkEnd w:id="167"/>
    <w:bookmarkStart w:name="z181" w:id="168"/>
    <w:p>
      <w:pPr>
        <w:spacing w:after="0"/>
        <w:ind w:left="0"/>
        <w:jc w:val="both"/>
      </w:pPr>
      <w:r>
        <w:rPr>
          <w:rFonts w:ascii="Times New Roman"/>
          <w:b w:val="false"/>
          <w:i w:val="false"/>
          <w:color w:val="000000"/>
          <w:sz w:val="28"/>
        </w:rPr>
        <w:t>
      16) білім беру жетістіктерін мониторингілеу нәтижелері бойынша білім беру ұйымдарына әдістемелік қолдау көрсету;</w:t>
      </w:r>
    </w:p>
    <w:bookmarkEnd w:id="168"/>
    <w:bookmarkStart w:name="z182" w:id="169"/>
    <w:p>
      <w:pPr>
        <w:spacing w:after="0"/>
        <w:ind w:left="0"/>
        <w:jc w:val="both"/>
      </w:pPr>
      <w:r>
        <w:rPr>
          <w:rFonts w:ascii="Times New Roman"/>
          <w:b w:val="false"/>
          <w:i w:val="false"/>
          <w:color w:val="000000"/>
          <w:sz w:val="28"/>
        </w:rPr>
        <w:t>
      17) мектептердегі, техникалық және кәсіптік білім беру ұйымдарындағы, балалар үйінің қамқоршылық кеңестердің отырыстарына байқаушы ретінде қатысу;</w:t>
      </w:r>
    </w:p>
    <w:bookmarkEnd w:id="169"/>
    <w:bookmarkStart w:name="z183" w:id="170"/>
    <w:p>
      <w:pPr>
        <w:spacing w:after="0"/>
        <w:ind w:left="0"/>
        <w:jc w:val="both"/>
      </w:pPr>
      <w:r>
        <w:rPr>
          <w:rFonts w:ascii="Times New Roman"/>
          <w:b w:val="false"/>
          <w:i w:val="false"/>
          <w:color w:val="000000"/>
          <w:sz w:val="28"/>
        </w:rPr>
        <w:t>
      18) білім және ғылым саласындағы мемлекеттік саясатты іске асыру жөнінде ақпараттық-түсіндіру жұмыстарын жүргізу;</w:t>
      </w:r>
    </w:p>
    <w:bookmarkEnd w:id="170"/>
    <w:bookmarkStart w:name="z184" w:id="171"/>
    <w:p>
      <w:pPr>
        <w:spacing w:after="0"/>
        <w:ind w:left="0"/>
        <w:jc w:val="both"/>
      </w:pPr>
      <w:r>
        <w:rPr>
          <w:rFonts w:ascii="Times New Roman"/>
          <w:b w:val="false"/>
          <w:i w:val="false"/>
          <w:color w:val="000000"/>
          <w:sz w:val="28"/>
        </w:rPr>
        <w:t>
      19) білім беру ұйымдарының жаңа оқу жылына дайындығына мониторинг жүргізу (құрылыс, күрделі және ағымдағы жөндеу жұмыстары, материалдық -техникалық қамтамасыз ету мен жабдықтау);</w:t>
      </w:r>
    </w:p>
    <w:bookmarkEnd w:id="171"/>
    <w:bookmarkStart w:name="z185" w:id="172"/>
    <w:p>
      <w:pPr>
        <w:spacing w:after="0"/>
        <w:ind w:left="0"/>
        <w:jc w:val="both"/>
      </w:pPr>
      <w:r>
        <w:rPr>
          <w:rFonts w:ascii="Times New Roman"/>
          <w:b w:val="false"/>
          <w:i w:val="false"/>
          <w:color w:val="000000"/>
          <w:sz w:val="28"/>
        </w:rPr>
        <w:t>
      20) мұғалімдердің кәсіби қызметін қамтамасыз ету бойынша білім басқару органдарына мониторинг (талдау) жүргізу;</w:t>
      </w:r>
    </w:p>
    <w:bookmarkEnd w:id="172"/>
    <w:bookmarkStart w:name="z186" w:id="173"/>
    <w:p>
      <w:pPr>
        <w:spacing w:after="0"/>
        <w:ind w:left="0"/>
        <w:jc w:val="both"/>
      </w:pPr>
      <w:r>
        <w:rPr>
          <w:rFonts w:ascii="Times New Roman"/>
          <w:b w:val="false"/>
          <w:i w:val="false"/>
          <w:color w:val="000000"/>
          <w:sz w:val="28"/>
        </w:rPr>
        <w:t>
      21) апатты және үш ауысымды мектептерге мониторинг жүргізу;</w:t>
      </w:r>
    </w:p>
    <w:bookmarkEnd w:id="173"/>
    <w:bookmarkStart w:name="z187" w:id="174"/>
    <w:p>
      <w:pPr>
        <w:spacing w:after="0"/>
        <w:ind w:left="0"/>
        <w:jc w:val="both"/>
      </w:pPr>
      <w:r>
        <w:rPr>
          <w:rFonts w:ascii="Times New Roman"/>
          <w:b w:val="false"/>
          <w:i w:val="false"/>
          <w:color w:val="000000"/>
          <w:sz w:val="28"/>
        </w:rPr>
        <w:t>
      22) білім беру ұйымдарына әдіснамалық көмек көрсету;</w:t>
      </w:r>
    </w:p>
    <w:bookmarkEnd w:id="174"/>
    <w:bookmarkStart w:name="z188" w:id="175"/>
    <w:p>
      <w:pPr>
        <w:spacing w:after="0"/>
        <w:ind w:left="0"/>
        <w:jc w:val="both"/>
      </w:pPr>
      <w:r>
        <w:rPr>
          <w:rFonts w:ascii="Times New Roman"/>
          <w:b w:val="false"/>
          <w:i w:val="false"/>
          <w:color w:val="000000"/>
          <w:sz w:val="28"/>
        </w:rPr>
        <w:t>
      23) Департаменттің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175"/>
    <w:bookmarkStart w:name="z189" w:id="176"/>
    <w:p>
      <w:pPr>
        <w:spacing w:after="0"/>
        <w:ind w:left="0"/>
        <w:jc w:val="both"/>
      </w:pPr>
      <w:r>
        <w:rPr>
          <w:rFonts w:ascii="Times New Roman"/>
          <w:b w:val="false"/>
          <w:i w:val="false"/>
          <w:color w:val="000000"/>
          <w:sz w:val="28"/>
        </w:rPr>
        <w:t>
      24) мелекеттік органдармен, үкіметтік емес және өзге де ұйымдармен өзара іс-қимылды жүзеге асырады, сондай-ақ педагогикалық әдепті сақтау және педагогтің құқықтарын қорғау мәселелері бойынша консультативтік-кеңесші органның қызметін үйлестіреді;</w:t>
      </w:r>
    </w:p>
    <w:bookmarkEnd w:id="176"/>
    <w:bookmarkStart w:name="z190" w:id="177"/>
    <w:p>
      <w:pPr>
        <w:spacing w:after="0"/>
        <w:ind w:left="0"/>
        <w:jc w:val="both"/>
      </w:pPr>
      <w:r>
        <w:rPr>
          <w:rFonts w:ascii="Times New Roman"/>
          <w:b w:val="false"/>
          <w:i w:val="false"/>
          <w:color w:val="000000"/>
          <w:sz w:val="28"/>
        </w:rPr>
        <w:t>
      25) баланың құқықтарын қорғау, бала асырап алу, қорғаншылық, қамқоршылық, патронат, қабылдау және қонақтайтын отбасы, балалардың қадағалаусыздығы мен панасыздығына қарсы іс-қимыл, әлеуметтік жетімдіктің алдын алу және профилактикасы мәселелері бойынша мемлекеттік органдармен, үкіметтік емес және басқа да ұйымдармен өзара іс-қимылды жүзеге асыру;</w:t>
      </w:r>
    </w:p>
    <w:bookmarkEnd w:id="177"/>
    <w:bookmarkStart w:name="z191" w:id="178"/>
    <w:p>
      <w:pPr>
        <w:spacing w:after="0"/>
        <w:ind w:left="0"/>
        <w:jc w:val="both"/>
      </w:pPr>
      <w:r>
        <w:rPr>
          <w:rFonts w:ascii="Times New Roman"/>
          <w:b w:val="false"/>
          <w:i w:val="false"/>
          <w:color w:val="000000"/>
          <w:sz w:val="28"/>
        </w:rPr>
        <w:t>
      26) жылына бір рет білім беру, денсаулық сақтау және жетім балалар мен ата-анасының қамқорлығынсыз қалған балаларға арналған халықты әлеуметтік қорғау ұйымдарында, арнайы білім беру ұйымдарында және ерекше режимде ұстайтын білім беру ұйымдарында балалардың білім алуға, тамақтануды, тасымалдауды, демалысты, сауықтыруды және бос уақытын ұйымдастыруға балалардың құқықтарын қамтамасыз етуге мониторинг жүргізу және оның нәтижелерін балалардың құқықтарын қорғау жөніндегі уәкілетті органға жіберу;</w:t>
      </w:r>
    </w:p>
    <w:bookmarkEnd w:id="178"/>
    <w:bookmarkStart w:name="z192" w:id="179"/>
    <w:p>
      <w:pPr>
        <w:spacing w:after="0"/>
        <w:ind w:left="0"/>
        <w:jc w:val="both"/>
      </w:pPr>
      <w:r>
        <w:rPr>
          <w:rFonts w:ascii="Times New Roman"/>
          <w:b w:val="false"/>
          <w:i w:val="false"/>
          <w:color w:val="000000"/>
          <w:sz w:val="28"/>
        </w:rPr>
        <w:t>
      27) "Өзін-өзі тану" адамгершілік-рухани білім беру бағдарламасын іске асыруды үйлестіру;</w:t>
      </w:r>
    </w:p>
    <w:bookmarkEnd w:id="179"/>
    <w:bookmarkStart w:name="z193" w:id="180"/>
    <w:p>
      <w:pPr>
        <w:spacing w:after="0"/>
        <w:ind w:left="0"/>
        <w:jc w:val="both"/>
      </w:pPr>
      <w:r>
        <w:rPr>
          <w:rFonts w:ascii="Times New Roman"/>
          <w:b w:val="false"/>
          <w:i w:val="false"/>
          <w:color w:val="000000"/>
          <w:sz w:val="28"/>
        </w:rPr>
        <w:t>
      28) Қазақстан Республикасының заңнамасында белгіленген тәртіппен өз құзыреті шегінде жеке және заңды тұлғалардың өтініштерін қарау;</w:t>
      </w:r>
    </w:p>
    <w:bookmarkEnd w:id="180"/>
    <w:bookmarkStart w:name="z194" w:id="181"/>
    <w:p>
      <w:pPr>
        <w:spacing w:after="0"/>
        <w:ind w:left="0"/>
        <w:jc w:val="both"/>
      </w:pPr>
      <w:r>
        <w:rPr>
          <w:rFonts w:ascii="Times New Roman"/>
          <w:b w:val="false"/>
          <w:i w:val="false"/>
          <w:color w:val="000000"/>
          <w:sz w:val="28"/>
        </w:rPr>
        <w:t>
      29) Қазақстан Республикасының заңнамасына сәйкес сотқа талап-арыз беру;</w:t>
      </w:r>
    </w:p>
    <w:bookmarkEnd w:id="181"/>
    <w:bookmarkStart w:name="z195" w:id="182"/>
    <w:p>
      <w:pPr>
        <w:spacing w:after="0"/>
        <w:ind w:left="0"/>
        <w:jc w:val="both"/>
      </w:pPr>
      <w:r>
        <w:rPr>
          <w:rFonts w:ascii="Times New Roman"/>
          <w:b w:val="false"/>
          <w:i w:val="false"/>
          <w:color w:val="000000"/>
          <w:sz w:val="28"/>
        </w:rPr>
        <w:t>
      30) қолданыстағы заңнамалық актілерде көзделген өзге де құқықтарды жүзеге асыру;</w:t>
      </w:r>
    </w:p>
    <w:bookmarkEnd w:id="182"/>
    <w:bookmarkStart w:name="z196" w:id="183"/>
    <w:p>
      <w:pPr>
        <w:spacing w:after="0"/>
        <w:ind w:left="0"/>
        <w:jc w:val="both"/>
      </w:pPr>
      <w:r>
        <w:rPr>
          <w:rFonts w:ascii="Times New Roman"/>
          <w:b w:val="false"/>
          <w:i w:val="false"/>
          <w:color w:val="000000"/>
          <w:sz w:val="28"/>
        </w:rPr>
        <w:t>
      15. Құқықтары мен міндеттері:</w:t>
      </w:r>
    </w:p>
    <w:bookmarkEnd w:id="183"/>
    <w:bookmarkStart w:name="z197" w:id="184"/>
    <w:p>
      <w:pPr>
        <w:spacing w:after="0"/>
        <w:ind w:left="0"/>
        <w:jc w:val="both"/>
      </w:pPr>
      <w:r>
        <w:rPr>
          <w:rFonts w:ascii="Times New Roman"/>
          <w:b w:val="false"/>
          <w:i w:val="false"/>
          <w:color w:val="000000"/>
          <w:sz w:val="28"/>
        </w:rPr>
        <w:t>
      1) өз құзыреті шегінде мемлекеттік органдарға кабылданған Қазақстан Республикасының құқықтық актілерінің күшін жою және оларға өзгерістер енгізу туралы ұсыныстар енгізу;</w:t>
      </w:r>
    </w:p>
    <w:bookmarkEnd w:id="184"/>
    <w:bookmarkStart w:name="z198" w:id="185"/>
    <w:p>
      <w:pPr>
        <w:spacing w:after="0"/>
        <w:ind w:left="0"/>
        <w:jc w:val="both"/>
      </w:pPr>
      <w:r>
        <w:rPr>
          <w:rFonts w:ascii="Times New Roman"/>
          <w:b w:val="false"/>
          <w:i w:val="false"/>
          <w:color w:val="000000"/>
          <w:sz w:val="28"/>
        </w:rPr>
        <w:t>
      2) меншік нысанына және ведомостволық бағыныстылығына қарамастан, заңнамада белгіленген тәртіппен мемлекеттік органдардан, ұйымдардан, олардың лауазымды тұлғаларынан қажетті ақпарат пен материалдарды, онын ішінде мемлекеттік қызметтерді көрсетуге қажетті құжаттар мен ақпаратты сұрату және алу;</w:t>
      </w:r>
    </w:p>
    <w:bookmarkEnd w:id="185"/>
    <w:bookmarkStart w:name="z199" w:id="186"/>
    <w:p>
      <w:pPr>
        <w:spacing w:after="0"/>
        <w:ind w:left="0"/>
        <w:jc w:val="both"/>
      </w:pPr>
      <w:r>
        <w:rPr>
          <w:rFonts w:ascii="Times New Roman"/>
          <w:b w:val="false"/>
          <w:i w:val="false"/>
          <w:color w:val="000000"/>
          <w:sz w:val="28"/>
        </w:rPr>
        <w:t>
      3) Департаменттің құзыреті шегінде мәселелерді пысықтау үшін Қазақстан Республикасының заңнамасында белгіленген тәртіпте ғылыми және өзге де ұйымдарды, сондай-ақ жекелеген ғалымдарды, педагогттерді, мамандар мен сарапшыларды тарту;</w:t>
      </w:r>
    </w:p>
    <w:bookmarkEnd w:id="186"/>
    <w:bookmarkStart w:name="z200" w:id="187"/>
    <w:p>
      <w:pPr>
        <w:spacing w:after="0"/>
        <w:ind w:left="0"/>
        <w:jc w:val="both"/>
      </w:pPr>
      <w:r>
        <w:rPr>
          <w:rFonts w:ascii="Times New Roman"/>
          <w:b w:val="false"/>
          <w:i w:val="false"/>
          <w:color w:val="000000"/>
          <w:sz w:val="28"/>
        </w:rPr>
        <w:t>
      4) Департамент құзыретіне жататын мәселелер бойынша комиссиялардың, жұмыс тобының жұмысына қатысу;</w:t>
      </w:r>
    </w:p>
    <w:bookmarkEnd w:id="187"/>
    <w:bookmarkStart w:name="z201" w:id="188"/>
    <w:p>
      <w:pPr>
        <w:spacing w:after="0"/>
        <w:ind w:left="0"/>
        <w:jc w:val="both"/>
      </w:pPr>
      <w:r>
        <w:rPr>
          <w:rFonts w:ascii="Times New Roman"/>
          <w:b w:val="false"/>
          <w:i w:val="false"/>
          <w:color w:val="000000"/>
          <w:sz w:val="28"/>
        </w:rPr>
        <w:t>
      5) Департамент жанынан консультативтік-кеңесші органдар (комиссиялар, кеңестер, алқалар) құру;</w:t>
      </w:r>
    </w:p>
    <w:bookmarkEnd w:id="188"/>
    <w:bookmarkStart w:name="z202" w:id="189"/>
    <w:p>
      <w:pPr>
        <w:spacing w:after="0"/>
        <w:ind w:left="0"/>
        <w:jc w:val="both"/>
      </w:pPr>
      <w:r>
        <w:rPr>
          <w:rFonts w:ascii="Times New Roman"/>
          <w:b w:val="false"/>
          <w:i w:val="false"/>
          <w:color w:val="000000"/>
          <w:sz w:val="28"/>
        </w:rPr>
        <w:t>
      6) мемлекеттік бақылауды жүзеге асыру үшін білім саласындағы білікті мамандардан сарапшылардың дерекқорын құру;</w:t>
      </w:r>
    </w:p>
    <w:bookmarkEnd w:id="189"/>
    <w:bookmarkStart w:name="z203" w:id="190"/>
    <w:p>
      <w:pPr>
        <w:spacing w:after="0"/>
        <w:ind w:left="0"/>
        <w:jc w:val="both"/>
      </w:pPr>
      <w:r>
        <w:rPr>
          <w:rFonts w:ascii="Times New Roman"/>
          <w:b w:val="false"/>
          <w:i w:val="false"/>
          <w:color w:val="000000"/>
          <w:sz w:val="28"/>
        </w:rPr>
        <w:t>
      7) тексерілетін субъектілерге бақылау жүргізу кезінде мемлекеттiк органдардың және ұйымдардың мамандарын, консультанттарын және сарапшыларын тарту;</w:t>
      </w:r>
    </w:p>
    <w:bookmarkEnd w:id="190"/>
    <w:bookmarkStart w:name="z204" w:id="191"/>
    <w:p>
      <w:pPr>
        <w:spacing w:after="0"/>
        <w:ind w:left="0"/>
        <w:jc w:val="both"/>
      </w:pPr>
      <w:r>
        <w:rPr>
          <w:rFonts w:ascii="Times New Roman"/>
          <w:b w:val="false"/>
          <w:i w:val="false"/>
          <w:color w:val="000000"/>
          <w:sz w:val="28"/>
        </w:rPr>
        <w:t>
      8) Қазақстан Республикасының әкімшілік құқық бұзушылық туралы заңнамасында көзделген тәртіппен әкімшілік құқық бұзушылық туралы істерді қарау, олар бойынша хаттамалар жасау және әкімшілік жазалар қолдану;</w:t>
      </w:r>
    </w:p>
    <w:bookmarkEnd w:id="191"/>
    <w:bookmarkStart w:name="z205" w:id="192"/>
    <w:p>
      <w:pPr>
        <w:spacing w:after="0"/>
        <w:ind w:left="0"/>
        <w:jc w:val="both"/>
      </w:pPr>
      <w:r>
        <w:rPr>
          <w:rFonts w:ascii="Times New Roman"/>
          <w:b w:val="false"/>
          <w:i w:val="false"/>
          <w:color w:val="000000"/>
          <w:sz w:val="28"/>
        </w:rPr>
        <w:t>
      9) Қазақстан Республикасының әкiмшiлiк құқық бұзушылық туралы заңнамасымен белгіленген әкімшілік құқық бұзушылық туралы хаттамасын толтыру және сот органдарына жолдау;</w:t>
      </w:r>
    </w:p>
    <w:bookmarkEnd w:id="192"/>
    <w:bookmarkStart w:name="z206" w:id="193"/>
    <w:p>
      <w:pPr>
        <w:spacing w:after="0"/>
        <w:ind w:left="0"/>
        <w:jc w:val="both"/>
      </w:pPr>
      <w:r>
        <w:rPr>
          <w:rFonts w:ascii="Times New Roman"/>
          <w:b w:val="false"/>
          <w:i w:val="false"/>
          <w:color w:val="000000"/>
          <w:sz w:val="28"/>
        </w:rPr>
        <w:t>
      10) Қазақстан Республикасының заңнамасына сәйкес Департаменттің құқықтары мен мүдделерін қорғау мақсатында сотқа жүгіну, талап-арыз беру;</w:t>
      </w:r>
    </w:p>
    <w:bookmarkEnd w:id="193"/>
    <w:bookmarkStart w:name="z207" w:id="194"/>
    <w:p>
      <w:pPr>
        <w:spacing w:after="0"/>
        <w:ind w:left="0"/>
        <w:jc w:val="both"/>
      </w:pPr>
      <w:r>
        <w:rPr>
          <w:rFonts w:ascii="Times New Roman"/>
          <w:b w:val="false"/>
          <w:i w:val="false"/>
          <w:color w:val="000000"/>
          <w:sz w:val="28"/>
        </w:rPr>
        <w:t>
      11) Комитетке атқарып жатқан жұмыстар бойынша уақтылы және сапалы ақпарат беру, сондай-ақ Министрлік пен Комитет берген нұсқауларды орындау;</w:t>
      </w:r>
    </w:p>
    <w:bookmarkEnd w:id="194"/>
    <w:bookmarkStart w:name="z208" w:id="195"/>
    <w:p>
      <w:pPr>
        <w:spacing w:after="0"/>
        <w:ind w:left="0"/>
        <w:jc w:val="both"/>
      </w:pPr>
      <w:r>
        <w:rPr>
          <w:rFonts w:ascii="Times New Roman"/>
          <w:b w:val="false"/>
          <w:i w:val="false"/>
          <w:color w:val="000000"/>
          <w:sz w:val="28"/>
        </w:rPr>
        <w:t>
      12) Департаменттің құзыретіне кіретін мәселелер бойынша түсініктемелер беру;</w:t>
      </w:r>
    </w:p>
    <w:bookmarkEnd w:id="195"/>
    <w:bookmarkStart w:name="z209" w:id="196"/>
    <w:p>
      <w:pPr>
        <w:spacing w:after="0"/>
        <w:ind w:left="0"/>
        <w:jc w:val="both"/>
      </w:pPr>
      <w:r>
        <w:rPr>
          <w:rFonts w:ascii="Times New Roman"/>
          <w:b w:val="false"/>
          <w:i w:val="false"/>
          <w:color w:val="000000"/>
          <w:sz w:val="28"/>
        </w:rPr>
        <w:t>
      13) мемлекеттік көрсетілетін қызметтер стандарттарының қолжетімділігін қамтамасыз ету;</w:t>
      </w:r>
    </w:p>
    <w:bookmarkEnd w:id="196"/>
    <w:bookmarkStart w:name="z210" w:id="197"/>
    <w:p>
      <w:pPr>
        <w:spacing w:after="0"/>
        <w:ind w:left="0"/>
        <w:jc w:val="both"/>
      </w:pPr>
      <w:r>
        <w:rPr>
          <w:rFonts w:ascii="Times New Roman"/>
          <w:b w:val="false"/>
          <w:i w:val="false"/>
          <w:color w:val="000000"/>
          <w:sz w:val="28"/>
        </w:rPr>
        <w:t>
      14) мемлекеттік қызметтерді тұтынушыларды мемлекеттік қызметтерді көрсету тәртібі туралы хабардар етуді қамтамасыз ету;</w:t>
      </w:r>
    </w:p>
    <w:bookmarkEnd w:id="197"/>
    <w:bookmarkStart w:name="z211" w:id="198"/>
    <w:p>
      <w:pPr>
        <w:spacing w:after="0"/>
        <w:ind w:left="0"/>
        <w:jc w:val="both"/>
      </w:pPr>
      <w:r>
        <w:rPr>
          <w:rFonts w:ascii="Times New Roman"/>
          <w:b w:val="false"/>
          <w:i w:val="false"/>
          <w:color w:val="000000"/>
          <w:sz w:val="28"/>
        </w:rPr>
        <w:t>
      15) мемлекеттік қызметті көрсету саласындағы уәкілетті органдарға тиісті ақпарат ұсыну;</w:t>
      </w:r>
    </w:p>
    <w:bookmarkEnd w:id="198"/>
    <w:bookmarkStart w:name="z212" w:id="199"/>
    <w:p>
      <w:pPr>
        <w:spacing w:after="0"/>
        <w:ind w:left="0"/>
        <w:jc w:val="both"/>
      </w:pPr>
      <w:r>
        <w:rPr>
          <w:rFonts w:ascii="Times New Roman"/>
          <w:b w:val="false"/>
          <w:i w:val="false"/>
          <w:color w:val="000000"/>
          <w:sz w:val="28"/>
        </w:rPr>
        <w:t>
      16) жергілікті атқарушы органдардың білім басқармалары,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және ерекше режимде ұстайтын білім беру ұйымдары бала құқықтарын қорғау саласындағы заңнаманы (балалардың білім алуға құқықтарын қамтамасыз ету, тамақтануды ұйымдастыру) бұзу фактілері анықталған кезде тәртіптік, әкімшілік немесе қылмыстық іс жүргізуді қозғау үшін уәкілетті органдарға материалдар жіберу;</w:t>
      </w:r>
    </w:p>
    <w:bookmarkEnd w:id="199"/>
    <w:bookmarkStart w:name="z213" w:id="200"/>
    <w:p>
      <w:pPr>
        <w:spacing w:after="0"/>
        <w:ind w:left="0"/>
        <w:jc w:val="both"/>
      </w:pPr>
      <w:r>
        <w:rPr>
          <w:rFonts w:ascii="Times New Roman"/>
          <w:b w:val="false"/>
          <w:i w:val="false"/>
          <w:color w:val="000000"/>
          <w:sz w:val="28"/>
        </w:rPr>
        <w:t>
      17) Комитет пен балалардың құқықтарын қорғау жөніндегі уәкілетті орган қызметінің бағыттары бойынша әдістемелік көмек алу;</w:t>
      </w:r>
    </w:p>
    <w:bookmarkEnd w:id="200"/>
    <w:bookmarkStart w:name="z214" w:id="201"/>
    <w:p>
      <w:pPr>
        <w:spacing w:after="0"/>
        <w:ind w:left="0"/>
        <w:jc w:val="both"/>
      </w:pPr>
      <w:r>
        <w:rPr>
          <w:rFonts w:ascii="Times New Roman"/>
          <w:b w:val="false"/>
          <w:i w:val="false"/>
          <w:color w:val="000000"/>
          <w:sz w:val="28"/>
        </w:rPr>
        <w:t>
      18) бала құқықтарын қорғау саласындағы заңнаманы, оның ішінде отбасы мен балалар саласындағы мемлекеттік қызметтерді автоматтандыру және оңтайландыру бөлігінде жетілдіру жөнінде ұсыныстар жіберу;</w:t>
      </w:r>
    </w:p>
    <w:bookmarkEnd w:id="201"/>
    <w:bookmarkStart w:name="z215" w:id="202"/>
    <w:p>
      <w:pPr>
        <w:spacing w:after="0"/>
        <w:ind w:left="0"/>
        <w:jc w:val="both"/>
      </w:pPr>
      <w:r>
        <w:rPr>
          <w:rFonts w:ascii="Times New Roman"/>
          <w:b w:val="false"/>
          <w:i w:val="false"/>
          <w:color w:val="000000"/>
          <w:sz w:val="28"/>
        </w:rPr>
        <w:t>
      19) Қазақстан Республикасы заңнамасында көзделген өзге де құқықтарды жүзеге асыру.</w:t>
      </w:r>
    </w:p>
    <w:bookmarkEnd w:id="202"/>
    <w:bookmarkStart w:name="z216" w:id="203"/>
    <w:p>
      <w:pPr>
        <w:spacing w:after="0"/>
        <w:ind w:left="0"/>
        <w:jc w:val="left"/>
      </w:pPr>
      <w:r>
        <w:rPr>
          <w:rFonts w:ascii="Times New Roman"/>
          <w:b/>
          <w:i w:val="false"/>
          <w:color w:val="000000"/>
        </w:rPr>
        <w:t xml:space="preserve"> 3-тарау. Департаменттің қызметін ұйымдастыру</w:t>
      </w:r>
    </w:p>
    <w:bookmarkEnd w:id="203"/>
    <w:bookmarkStart w:name="z217" w:id="204"/>
    <w:p>
      <w:pPr>
        <w:spacing w:after="0"/>
        <w:ind w:left="0"/>
        <w:jc w:val="both"/>
      </w:pPr>
      <w:r>
        <w:rPr>
          <w:rFonts w:ascii="Times New Roman"/>
          <w:b w:val="false"/>
          <w:i w:val="false"/>
          <w:color w:val="000000"/>
          <w:sz w:val="28"/>
        </w:rPr>
        <w:t xml:space="preserve">
      16. Басшы Департаментке басшылық жасауды жүзеге асырады, Департаментке жүктелген міндеттердің орындалуына және оның функцияларының жүзеге асырылуына дербес жауапты болады. </w:t>
      </w:r>
    </w:p>
    <w:bookmarkEnd w:id="204"/>
    <w:bookmarkStart w:name="z218" w:id="205"/>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белгілінген шегінде лауазымға тағайындалады және лауазымнан босатылады.</w:t>
      </w:r>
    </w:p>
    <w:bookmarkEnd w:id="205"/>
    <w:bookmarkStart w:name="z219" w:id="206"/>
    <w:p>
      <w:pPr>
        <w:spacing w:after="0"/>
        <w:ind w:left="0"/>
        <w:jc w:val="both"/>
      </w:pPr>
      <w:r>
        <w:rPr>
          <w:rFonts w:ascii="Times New Roman"/>
          <w:b w:val="false"/>
          <w:i w:val="false"/>
          <w:color w:val="000000"/>
          <w:sz w:val="28"/>
        </w:rPr>
        <w:t>
      18. Департамент басшысы департаменттің құрылымы мен штаттық кестесі бойынша Комитетке ұсыныс енгізеді;</w:t>
      </w:r>
    </w:p>
    <w:bookmarkEnd w:id="206"/>
    <w:bookmarkStart w:name="z220" w:id="207"/>
    <w:p>
      <w:pPr>
        <w:spacing w:after="0"/>
        <w:ind w:left="0"/>
        <w:jc w:val="both"/>
      </w:pPr>
      <w:r>
        <w:rPr>
          <w:rFonts w:ascii="Times New Roman"/>
          <w:b w:val="false"/>
          <w:i w:val="false"/>
          <w:color w:val="000000"/>
          <w:sz w:val="28"/>
        </w:rPr>
        <w:t>
      19. Департамент басшысының өкілеттігі:</w:t>
      </w:r>
    </w:p>
    <w:bookmarkEnd w:id="207"/>
    <w:bookmarkStart w:name="z221" w:id="208"/>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лауазымға тағайындайды және лауазымнан босатады;</w:t>
      </w:r>
    </w:p>
    <w:bookmarkEnd w:id="208"/>
    <w:bookmarkStart w:name="z222" w:id="209"/>
    <w:p>
      <w:pPr>
        <w:spacing w:after="0"/>
        <w:ind w:left="0"/>
        <w:jc w:val="both"/>
      </w:pPr>
      <w:r>
        <w:rPr>
          <w:rFonts w:ascii="Times New Roman"/>
          <w:b w:val="false"/>
          <w:i w:val="false"/>
          <w:color w:val="000000"/>
          <w:sz w:val="28"/>
        </w:rPr>
        <w:t>
      2) Департамент қызметкерлерінің функционалдық міндеттері мен өкілеттіктерін айқындайды;</w:t>
      </w:r>
    </w:p>
    <w:bookmarkEnd w:id="209"/>
    <w:bookmarkStart w:name="z223" w:id="210"/>
    <w:p>
      <w:pPr>
        <w:spacing w:after="0"/>
        <w:ind w:left="0"/>
        <w:jc w:val="both"/>
      </w:pPr>
      <w:r>
        <w:rPr>
          <w:rFonts w:ascii="Times New Roman"/>
          <w:b w:val="false"/>
          <w:i w:val="false"/>
          <w:color w:val="000000"/>
          <w:sz w:val="28"/>
        </w:rPr>
        <w:t>
      3) Департаменттің тәртіптік, аттестациялық және конкурстық комиссияларының қызметіне жалпы басшылықты жүзеге асырады, еңбек және орындаушылық тәртіпке, кадр қызметінің жұмысына және құжат айналымының ұйымдастырылуына бақылау жасайды;</w:t>
      </w:r>
    </w:p>
    <w:bookmarkEnd w:id="210"/>
    <w:bookmarkStart w:name="z224" w:id="211"/>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қызметкерлеріне тәртіптік жаза қолданады;</w:t>
      </w:r>
    </w:p>
    <w:bookmarkEnd w:id="211"/>
    <w:bookmarkStart w:name="z225" w:id="212"/>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сыйақы беру мәселелерін шешеді;</w:t>
      </w:r>
    </w:p>
    <w:bookmarkEnd w:id="212"/>
    <w:bookmarkStart w:name="z226" w:id="213"/>
    <w:p>
      <w:pPr>
        <w:spacing w:after="0"/>
        <w:ind w:left="0"/>
        <w:jc w:val="both"/>
      </w:pPr>
      <w:r>
        <w:rPr>
          <w:rFonts w:ascii="Times New Roman"/>
          <w:b w:val="false"/>
          <w:i w:val="false"/>
          <w:color w:val="000000"/>
          <w:sz w:val="28"/>
        </w:rPr>
        <w:t>
      6) барлық Департамент қызметкерлері үшін міндетті түрде орындалуға тиісті құзыретіне енетін мәселелер бойынша құқықтық актілер шығарып, қол қояды;</w:t>
      </w:r>
    </w:p>
    <w:bookmarkEnd w:id="213"/>
    <w:bookmarkStart w:name="z227" w:id="214"/>
    <w:p>
      <w:pPr>
        <w:spacing w:after="0"/>
        <w:ind w:left="0"/>
        <w:jc w:val="both"/>
      </w:pPr>
      <w:r>
        <w:rPr>
          <w:rFonts w:ascii="Times New Roman"/>
          <w:b w:val="false"/>
          <w:i w:val="false"/>
          <w:color w:val="000000"/>
          <w:sz w:val="28"/>
        </w:rPr>
        <w:t>
      7) Департаменттің өз құзыреті шегінде тиісті қаулыларын шығарады;</w:t>
      </w:r>
    </w:p>
    <w:bookmarkEnd w:id="214"/>
    <w:bookmarkStart w:name="z228" w:id="215"/>
    <w:p>
      <w:pPr>
        <w:spacing w:after="0"/>
        <w:ind w:left="0"/>
        <w:jc w:val="both"/>
      </w:pPr>
      <w:r>
        <w:rPr>
          <w:rFonts w:ascii="Times New Roman"/>
          <w:b w:val="false"/>
          <w:i w:val="false"/>
          <w:color w:val="000000"/>
          <w:sz w:val="28"/>
        </w:rPr>
        <w:t>
      8) Қазақстан Республикасының әкімшілік құқық бұзушылық туралы Кодексіне сәйкес білім саласындағы уәкілетті органның құзыретіне кіретін баптар бойынша әкімшілік істерді қарайды және әкімшілік жаза қолданады;</w:t>
      </w:r>
    </w:p>
    <w:bookmarkEnd w:id="215"/>
    <w:bookmarkStart w:name="z229" w:id="216"/>
    <w:p>
      <w:pPr>
        <w:spacing w:after="0"/>
        <w:ind w:left="0"/>
        <w:jc w:val="both"/>
      </w:pPr>
      <w:r>
        <w:rPr>
          <w:rFonts w:ascii="Times New Roman"/>
          <w:b w:val="false"/>
          <w:i w:val="false"/>
          <w:color w:val="000000"/>
          <w:sz w:val="28"/>
        </w:rPr>
        <w:t>
      9) Комитеттің келісімі бойынша Департаменттің жұмыс жоспарын және тексеріс субъектілеріне барып, профилактикалық бақылау жүргізу тізімін бекітеді;</w:t>
      </w:r>
    </w:p>
    <w:bookmarkEnd w:id="216"/>
    <w:bookmarkStart w:name="z230" w:id="217"/>
    <w:p>
      <w:pPr>
        <w:spacing w:after="0"/>
        <w:ind w:left="0"/>
        <w:jc w:val="both"/>
      </w:pPr>
      <w:r>
        <w:rPr>
          <w:rFonts w:ascii="Times New Roman"/>
          <w:b w:val="false"/>
          <w:i w:val="false"/>
          <w:color w:val="000000"/>
          <w:sz w:val="28"/>
        </w:rPr>
        <w:t>
      10) Қазақстан Республикасының қолданыстағы заңнамасына сәйкес мемлекеттік органдарда және меншік нысанына қарамастан өзге де ұйымдарда Департаменттің атынан өкілдік етеді;</w:t>
      </w:r>
    </w:p>
    <w:bookmarkEnd w:id="217"/>
    <w:bookmarkStart w:name="z231" w:id="218"/>
    <w:p>
      <w:pPr>
        <w:spacing w:after="0"/>
        <w:ind w:left="0"/>
        <w:jc w:val="both"/>
      </w:pPr>
      <w:r>
        <w:rPr>
          <w:rFonts w:ascii="Times New Roman"/>
          <w:b w:val="false"/>
          <w:i w:val="false"/>
          <w:color w:val="000000"/>
          <w:sz w:val="28"/>
        </w:rPr>
        <w:t>
      11) сыбайлас жемқорлыққа қарсы күресті күшейтуге бағытталған шараларды қабылдау бойынша жалпы басшылық жасайды, қызметкерлердің сыбайлас жемқорлыққа қарсы заңнамалар талаптарын сақтауын қамтамасыз етеді, Департаментте сыбайлас жемқорлыққа қарсы іс-қимыл жөніндегі жұмыстарының жай-күйіне дербес жауапты болады;</w:t>
      </w:r>
    </w:p>
    <w:bookmarkEnd w:id="218"/>
    <w:bookmarkStart w:name="z232" w:id="219"/>
    <w:p>
      <w:pPr>
        <w:spacing w:after="0"/>
        <w:ind w:left="0"/>
        <w:jc w:val="both"/>
      </w:pPr>
      <w:r>
        <w:rPr>
          <w:rFonts w:ascii="Times New Roman"/>
          <w:b w:val="false"/>
          <w:i w:val="false"/>
          <w:color w:val="000000"/>
          <w:sz w:val="28"/>
        </w:rPr>
        <w:t>
      12) Қазақстан Республикасы заңдары мен Президентінің актілеріне сәйкес өзге де өкілеттілікті жүзеге асырады;</w:t>
      </w:r>
    </w:p>
    <w:bookmarkEnd w:id="219"/>
    <w:bookmarkStart w:name="z233" w:id="220"/>
    <w:p>
      <w:pPr>
        <w:spacing w:after="0"/>
        <w:ind w:left="0"/>
        <w:jc w:val="both"/>
      </w:pPr>
      <w:r>
        <w:rPr>
          <w:rFonts w:ascii="Times New Roman"/>
          <w:b w:val="false"/>
          <w:i w:val="false"/>
          <w:color w:val="000000"/>
          <w:sz w:val="28"/>
        </w:rPr>
        <w:t>
      Департаменттің басшысы болмаған кезеңде оны өкілеттіктерін қолданыстағы заңнамаға сәйкес оны алмастыратын тұлға орындайды.</w:t>
      </w:r>
    </w:p>
    <w:bookmarkEnd w:id="220"/>
    <w:bookmarkStart w:name="z234" w:id="221"/>
    <w:p>
      <w:pPr>
        <w:spacing w:after="0"/>
        <w:ind w:left="0"/>
        <w:jc w:val="left"/>
      </w:pPr>
      <w:r>
        <w:rPr>
          <w:rFonts w:ascii="Times New Roman"/>
          <w:b/>
          <w:i w:val="false"/>
          <w:color w:val="000000"/>
        </w:rPr>
        <w:t xml:space="preserve"> 4-тарау. Департаменттің мүлкі</w:t>
      </w:r>
    </w:p>
    <w:bookmarkEnd w:id="221"/>
    <w:bookmarkStart w:name="z235" w:id="222"/>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 мүмкін.</w:t>
      </w:r>
    </w:p>
    <w:bookmarkEnd w:id="222"/>
    <w:bookmarkStart w:name="z236" w:id="223"/>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223"/>
    <w:bookmarkStart w:name="z237" w:id="224"/>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224"/>
    <w:bookmarkStart w:name="z238" w:id="225"/>
    <w:p>
      <w:pPr>
        <w:spacing w:after="0"/>
        <w:ind w:left="0"/>
        <w:jc w:val="both"/>
      </w:pPr>
      <w:r>
        <w:rPr>
          <w:rFonts w:ascii="Times New Roman"/>
          <w:b w:val="false"/>
          <w:i w:val="false"/>
          <w:color w:val="000000"/>
          <w:sz w:val="28"/>
        </w:rPr>
        <w:t>
      22. Департаментке өзіне бекітілген мүлікті және қаржыландыру жоспары бойынша өзіне бөлінген қаражат есебінен сатып алынған мүлікті егер Қазақстан Республикасының заңнамасында өзгеше белгіленбесе өз бетімен иеліктен шығаруға немесе оған өзге де тәсілмен иелік етуге рұқсат берілмейді.</w:t>
      </w:r>
    </w:p>
    <w:bookmarkEnd w:id="225"/>
    <w:bookmarkStart w:name="z239" w:id="226"/>
    <w:p>
      <w:pPr>
        <w:spacing w:after="0"/>
        <w:ind w:left="0"/>
        <w:jc w:val="both"/>
      </w:pPr>
      <w:r>
        <w:rPr>
          <w:rFonts w:ascii="Times New Roman"/>
          <w:b w:val="false"/>
          <w:i w:val="false"/>
          <w:color w:val="000000"/>
          <w:sz w:val="28"/>
        </w:rPr>
        <w:t>
      23. Департамент өзінің міндеттемелері бойынша бөлінген қаржы қаражаты шегінде жауап береді.</w:t>
      </w:r>
    </w:p>
    <w:bookmarkEnd w:id="226"/>
    <w:bookmarkStart w:name="z240" w:id="227"/>
    <w:p>
      <w:pPr>
        <w:spacing w:after="0"/>
        <w:ind w:left="0"/>
        <w:jc w:val="left"/>
      </w:pPr>
      <w:r>
        <w:rPr>
          <w:rFonts w:ascii="Times New Roman"/>
          <w:b/>
          <w:i w:val="false"/>
          <w:color w:val="000000"/>
        </w:rPr>
        <w:t xml:space="preserve"> 5-тарау. Департаментті қайта ұйымдастыру және тарату</w:t>
      </w:r>
    </w:p>
    <w:bookmarkEnd w:id="227"/>
    <w:bookmarkStart w:name="z241" w:id="22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"14" шілдедегі</w:t>
            </w:r>
            <w:r>
              <w:br/>
            </w:r>
            <w:r>
              <w:rPr>
                <w:rFonts w:ascii="Times New Roman"/>
                <w:b w:val="false"/>
                <w:i w:val="false"/>
                <w:color w:val="000000"/>
                <w:sz w:val="20"/>
              </w:rPr>
              <w:t>№ 919-к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"27" қыркүйектегі</w:t>
            </w:r>
            <w:r>
              <w:br/>
            </w:r>
            <w:r>
              <w:rPr>
                <w:rFonts w:ascii="Times New Roman"/>
                <w:b w:val="false"/>
                <w:i w:val="false"/>
                <w:color w:val="000000"/>
                <w:sz w:val="20"/>
              </w:rPr>
              <w:t>№ 489 бұйрығына</w:t>
            </w:r>
            <w:r>
              <w:br/>
            </w:r>
            <w:r>
              <w:rPr>
                <w:rFonts w:ascii="Times New Roman"/>
                <w:b w:val="false"/>
                <w:i w:val="false"/>
                <w:color w:val="000000"/>
                <w:sz w:val="20"/>
              </w:rPr>
              <w:t>20-қосымша</w:t>
            </w:r>
          </w:p>
        </w:tc>
      </w:tr>
    </w:tbl>
    <w:bookmarkStart w:name="z243" w:id="229"/>
    <w:p>
      <w:pPr>
        <w:spacing w:after="0"/>
        <w:ind w:left="0"/>
        <w:jc w:val="left"/>
      </w:pPr>
      <w:r>
        <w:rPr>
          <w:rFonts w:ascii="Times New Roman"/>
          <w:b/>
          <w:i w:val="false"/>
          <w:color w:val="000000"/>
        </w:rPr>
        <w:t xml:space="preserve"> "Қазақстан Республикасы Білім және ғылым министрлігі Білім және ғылым саласында сапаны қамтамасыз ету комитетінің Ұлытау облысының білім саласында сапаны қамтамасыз ету департаменті" мемлекеттік мекемесінің ережесі</w:t>
      </w:r>
    </w:p>
    <w:bookmarkEnd w:id="229"/>
    <w:bookmarkStart w:name="z244" w:id="230"/>
    <w:p>
      <w:pPr>
        <w:spacing w:after="0"/>
        <w:ind w:left="0"/>
        <w:jc w:val="left"/>
      </w:pPr>
      <w:r>
        <w:rPr>
          <w:rFonts w:ascii="Times New Roman"/>
          <w:b/>
          <w:i w:val="false"/>
          <w:color w:val="000000"/>
        </w:rPr>
        <w:t xml:space="preserve"> 1-тарау. Жалпы ережелер</w:t>
      </w:r>
    </w:p>
    <w:bookmarkEnd w:id="230"/>
    <w:bookmarkStart w:name="z245" w:id="231"/>
    <w:p>
      <w:pPr>
        <w:spacing w:after="0"/>
        <w:ind w:left="0"/>
        <w:jc w:val="both"/>
      </w:pPr>
      <w:r>
        <w:rPr>
          <w:rFonts w:ascii="Times New Roman"/>
          <w:b w:val="false"/>
          <w:i w:val="false"/>
          <w:color w:val="000000"/>
          <w:sz w:val="28"/>
        </w:rPr>
        <w:t>
      1. Қазақстан Республикасы Білім және ғылым министрлігі Білім және ғылым саласында сапаны қамтамасыз ету комитетінің Ұлытау облысының білім саласында сапаны қамтамасыз ету департаменті (бұдан әрі – Департамент) Қазақстан Республикасы Білім және ғылым министрлігінің Білім және ғылым саласында сапаны қамтамасыз ету комитетінің (бұдан әрі – Комитет) құзыреті шегінде білім және ғылым саласында іске асыру және бақылау функцияларын жүзеге асыратын аумақтық бөлімшесі болып табылады, сондай-ақ Департаменттің құзыреті шегінде Қазақстан Республикасы Білім және ғылым министрлігінің (бұдан әрі – Министрлік) стратегиялық функцияларын орындауға қатысады.</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247" w:id="23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аумақтық қазынашылық органдарда шоттары болады.</w:t>
      </w:r>
    </w:p>
    <w:bookmarkEnd w:id="232"/>
    <w:bookmarkStart w:name="z248" w:id="23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33"/>
    <w:bookmarkStart w:name="z249" w:id="234"/>
    <w:p>
      <w:pPr>
        <w:spacing w:after="0"/>
        <w:ind w:left="0"/>
        <w:jc w:val="both"/>
      </w:pPr>
      <w:r>
        <w:rPr>
          <w:rFonts w:ascii="Times New Roman"/>
          <w:b w:val="false"/>
          <w:i w:val="false"/>
          <w:color w:val="000000"/>
          <w:sz w:val="28"/>
        </w:rPr>
        <w:t xml:space="preserve">
      5. Департаменттің, егер Қазақстан Республикасының заңнамасына сәйкес осыған уәкілеттілік берілген болса, мемлекеттің атынан азаматтық-құқықтық қатынастардың тарапы болуға құқығы бар. </w:t>
      </w:r>
    </w:p>
    <w:bookmarkEnd w:id="234"/>
    <w:bookmarkStart w:name="z250" w:id="23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35"/>
    <w:bookmarkStart w:name="z251" w:id="236"/>
    <w:p>
      <w:pPr>
        <w:spacing w:after="0"/>
        <w:ind w:left="0"/>
        <w:jc w:val="both"/>
      </w:pPr>
      <w:r>
        <w:rPr>
          <w:rFonts w:ascii="Times New Roman"/>
          <w:b w:val="false"/>
          <w:i w:val="false"/>
          <w:color w:val="000000"/>
          <w:sz w:val="28"/>
        </w:rPr>
        <w:t>
      7. Департаменттің құрылымы мен штаттық санының лимиті қолданыстағы заңнамаға сәйкес бекітіледі.</w:t>
      </w:r>
    </w:p>
    <w:bookmarkEnd w:id="236"/>
    <w:bookmarkStart w:name="z252" w:id="237"/>
    <w:p>
      <w:pPr>
        <w:spacing w:after="0"/>
        <w:ind w:left="0"/>
        <w:jc w:val="both"/>
      </w:pPr>
      <w:r>
        <w:rPr>
          <w:rFonts w:ascii="Times New Roman"/>
          <w:b w:val="false"/>
          <w:i w:val="false"/>
          <w:color w:val="000000"/>
          <w:sz w:val="28"/>
        </w:rPr>
        <w:t>
      8. Департаменттің заңды мекенжайы: Қазақстан Республикасы, 100600, Ұлытау облысы, Жезқазған қаласы, Сатпаев көшесі, 54 А-үй.</w:t>
      </w:r>
    </w:p>
    <w:bookmarkEnd w:id="237"/>
    <w:bookmarkStart w:name="z253" w:id="238"/>
    <w:p>
      <w:pPr>
        <w:spacing w:after="0"/>
        <w:ind w:left="0"/>
        <w:jc w:val="both"/>
      </w:pPr>
      <w:r>
        <w:rPr>
          <w:rFonts w:ascii="Times New Roman"/>
          <w:b w:val="false"/>
          <w:i w:val="false"/>
          <w:color w:val="000000"/>
          <w:sz w:val="28"/>
        </w:rPr>
        <w:t>
      9. Мемлекеттік органның толық атауы – "Қазақстан Республикасы Білім және ғылым министрлігі Білім және ғылым саласында сапаны қамтамасыз ету комитетінің Ұлытау облысының білім саласында сапаны қамтамасыз ету департаменті" мемлекеттік мекемесі.</w:t>
      </w:r>
    </w:p>
    <w:bookmarkEnd w:id="238"/>
    <w:bookmarkStart w:name="z254" w:id="23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39"/>
    <w:bookmarkStart w:name="z255" w:id="24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40"/>
    <w:bookmarkStart w:name="z256" w:id="241"/>
    <w:p>
      <w:pPr>
        <w:spacing w:after="0"/>
        <w:ind w:left="0"/>
        <w:jc w:val="both"/>
      </w:pPr>
      <w:r>
        <w:rPr>
          <w:rFonts w:ascii="Times New Roman"/>
          <w:b w:val="false"/>
          <w:i w:val="false"/>
          <w:color w:val="000000"/>
          <w:sz w:val="28"/>
        </w:rPr>
        <w:t>
      12. Департаментке кәсіпкерлік субъектілермен Департаменттің функциялары болып табылатын міндеттерді орындау тұрғысында шарттық қатынастарға түсуге тыйым салынады.</w:t>
      </w:r>
    </w:p>
    <w:bookmarkEnd w:id="241"/>
    <w:bookmarkStart w:name="z257" w:id="24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кiрiстер республикалық бюджеттің кірісіне жіберіледі.</w:t>
      </w:r>
    </w:p>
    <w:bookmarkEnd w:id="242"/>
    <w:bookmarkStart w:name="z258" w:id="243"/>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міндеттемелері</w:t>
      </w:r>
    </w:p>
    <w:bookmarkEnd w:id="243"/>
    <w:bookmarkStart w:name="z259" w:id="244"/>
    <w:p>
      <w:pPr>
        <w:spacing w:after="0"/>
        <w:ind w:left="0"/>
        <w:jc w:val="both"/>
      </w:pPr>
      <w:r>
        <w:rPr>
          <w:rFonts w:ascii="Times New Roman"/>
          <w:b w:val="false"/>
          <w:i w:val="false"/>
          <w:color w:val="000000"/>
          <w:sz w:val="28"/>
        </w:rPr>
        <w:t xml:space="preserve">
      13. Міндеттері: </w:t>
      </w:r>
    </w:p>
    <w:bookmarkEnd w:id="244"/>
    <w:bookmarkStart w:name="z260" w:id="245"/>
    <w:p>
      <w:pPr>
        <w:spacing w:after="0"/>
        <w:ind w:left="0"/>
        <w:jc w:val="both"/>
      </w:pPr>
      <w:r>
        <w:rPr>
          <w:rFonts w:ascii="Times New Roman"/>
          <w:b w:val="false"/>
          <w:i w:val="false"/>
          <w:color w:val="000000"/>
          <w:sz w:val="28"/>
        </w:rPr>
        <w:t>
      1) Департамент өз құзыреті шегінде білім беру саласындағы бірыңғай мемлекеттік саясатты іске асыру;</w:t>
      </w:r>
    </w:p>
    <w:bookmarkEnd w:id="245"/>
    <w:bookmarkStart w:name="z261" w:id="246"/>
    <w:p>
      <w:pPr>
        <w:spacing w:after="0"/>
        <w:ind w:left="0"/>
        <w:jc w:val="both"/>
      </w:pPr>
      <w:r>
        <w:rPr>
          <w:rFonts w:ascii="Times New Roman"/>
          <w:b w:val="false"/>
          <w:i w:val="false"/>
          <w:color w:val="000000"/>
          <w:sz w:val="28"/>
        </w:rPr>
        <w:t>
      2) білім беру қызметтерінің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w:t>
      </w:r>
    </w:p>
    <w:bookmarkEnd w:id="246"/>
    <w:bookmarkStart w:name="z262" w:id="247"/>
    <w:p>
      <w:pPr>
        <w:spacing w:after="0"/>
        <w:ind w:left="0"/>
        <w:jc w:val="both"/>
      </w:pPr>
      <w:r>
        <w:rPr>
          <w:rFonts w:ascii="Times New Roman"/>
          <w:b w:val="false"/>
          <w:i w:val="false"/>
          <w:color w:val="000000"/>
          <w:sz w:val="28"/>
        </w:rPr>
        <w:t>
      14. Функциялары:</w:t>
      </w:r>
    </w:p>
    <w:bookmarkEnd w:id="247"/>
    <w:bookmarkStart w:name="z263" w:id="248"/>
    <w:p>
      <w:pPr>
        <w:spacing w:after="0"/>
        <w:ind w:left="0"/>
        <w:jc w:val="both"/>
      </w:pPr>
      <w:r>
        <w:rPr>
          <w:rFonts w:ascii="Times New Roman"/>
          <w:b w:val="false"/>
          <w:i w:val="false"/>
          <w:color w:val="000000"/>
          <w:sz w:val="28"/>
        </w:rPr>
        <w:t>
      1) рұқсаттар мен хабарламалардың мемлекеттік ақпараттық жүйесі арқылы оның жұмыс істеу қағидаларына сәйкес:</w:t>
      </w:r>
    </w:p>
    <w:bookmarkEnd w:id="248"/>
    <w:bookmarkStart w:name="z264" w:id="249"/>
    <w:p>
      <w:pPr>
        <w:spacing w:after="0"/>
        <w:ind w:left="0"/>
        <w:jc w:val="both"/>
      </w:pPr>
      <w:r>
        <w:rPr>
          <w:rFonts w:ascii="Times New Roman"/>
          <w:b w:val="false"/>
          <w:i w:val="false"/>
          <w:color w:val="000000"/>
          <w:sz w:val="28"/>
        </w:rPr>
        <w:t>
      бастауыш білім;</w:t>
      </w:r>
    </w:p>
    <w:bookmarkEnd w:id="249"/>
    <w:bookmarkStart w:name="z265" w:id="250"/>
    <w:p>
      <w:pPr>
        <w:spacing w:after="0"/>
        <w:ind w:left="0"/>
        <w:jc w:val="both"/>
      </w:pPr>
      <w:r>
        <w:rPr>
          <w:rFonts w:ascii="Times New Roman"/>
          <w:b w:val="false"/>
          <w:i w:val="false"/>
          <w:color w:val="000000"/>
          <w:sz w:val="28"/>
        </w:rPr>
        <w:t>
      негізгі орта білім;</w:t>
      </w:r>
    </w:p>
    <w:bookmarkEnd w:id="250"/>
    <w:bookmarkStart w:name="z266" w:id="251"/>
    <w:p>
      <w:pPr>
        <w:spacing w:after="0"/>
        <w:ind w:left="0"/>
        <w:jc w:val="both"/>
      </w:pPr>
      <w:r>
        <w:rPr>
          <w:rFonts w:ascii="Times New Roman"/>
          <w:b w:val="false"/>
          <w:i w:val="false"/>
          <w:color w:val="000000"/>
          <w:sz w:val="28"/>
        </w:rPr>
        <w:t>
      жалпы орта білім;</w:t>
      </w:r>
    </w:p>
    <w:bookmarkEnd w:id="251"/>
    <w:bookmarkStart w:name="z267" w:id="252"/>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техникалық және кәсіптік білім;</w:t>
      </w:r>
    </w:p>
    <w:bookmarkEnd w:id="252"/>
    <w:bookmarkStart w:name="z268" w:id="253"/>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орта білімнен кейінгі білім беру үшін бiлiм беру қызметiмен айналысуға лицензиялауды электрондық түрде жүзеге асыру;</w:t>
      </w:r>
    </w:p>
    <w:bookmarkEnd w:id="253"/>
    <w:bookmarkStart w:name="z269" w:id="254"/>
    <w:p>
      <w:pPr>
        <w:spacing w:after="0"/>
        <w:ind w:left="0"/>
        <w:jc w:val="both"/>
      </w:pPr>
      <w:r>
        <w:rPr>
          <w:rFonts w:ascii="Times New Roman"/>
          <w:b w:val="false"/>
          <w:i w:val="false"/>
          <w:color w:val="000000"/>
          <w:sz w:val="28"/>
        </w:rPr>
        <w:t>
      2) мектепке дейінгі тәрбие мен оқыту бойынша қызметті жүзеге асырудың басталғаны немесе тоқтатылғаны туралы хабарламаларды қабылдауды жүзеге асырады;</w:t>
      </w:r>
    </w:p>
    <w:bookmarkEnd w:id="254"/>
    <w:bookmarkStart w:name="z270" w:id="255"/>
    <w:p>
      <w:pPr>
        <w:spacing w:after="0"/>
        <w:ind w:left="0"/>
        <w:jc w:val="both"/>
      </w:pPr>
      <w:r>
        <w:rPr>
          <w:rFonts w:ascii="Times New Roman"/>
          <w:b w:val="false"/>
          <w:i w:val="false"/>
          <w:color w:val="000000"/>
          <w:sz w:val="28"/>
        </w:rPr>
        <w:t>
      3) білім беру ұйымын Қазақстан Республикасының заңдарында көзделген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тастайды;</w:t>
      </w:r>
    </w:p>
    <w:bookmarkEnd w:id="255"/>
    <w:bookmarkStart w:name="z271" w:id="256"/>
    <w:p>
      <w:pPr>
        <w:spacing w:after="0"/>
        <w:ind w:left="0"/>
        <w:jc w:val="both"/>
      </w:pPr>
      <w:r>
        <w:rPr>
          <w:rFonts w:ascii="Times New Roman"/>
          <w:b w:val="false"/>
          <w:i w:val="false"/>
          <w:color w:val="000000"/>
          <w:sz w:val="28"/>
        </w:rPr>
        <w:t>
      4) Қазақстан Республикасының әкімшілік құқық бұзушылық туралы заңнамасында көзделген тәртіппен қызметін хабарлама жасау тәртібінде жүзеге асыратын білім беру ұйымының қызметін тоқтатады;</w:t>
      </w:r>
    </w:p>
    <w:bookmarkEnd w:id="256"/>
    <w:bookmarkStart w:name="z272" w:id="257"/>
    <w:p>
      <w:pPr>
        <w:spacing w:after="0"/>
        <w:ind w:left="0"/>
        <w:jc w:val="both"/>
      </w:pPr>
      <w:r>
        <w:rPr>
          <w:rFonts w:ascii="Times New Roman"/>
          <w:b w:val="false"/>
          <w:i w:val="false"/>
          <w:color w:val="000000"/>
          <w:sz w:val="28"/>
        </w:rPr>
        <w:t>
      5)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жүргізеді;</w:t>
      </w:r>
    </w:p>
    <w:bookmarkEnd w:id="257"/>
    <w:bookmarkStart w:name="z273" w:id="258"/>
    <w:p>
      <w:pPr>
        <w:spacing w:after="0"/>
        <w:ind w:left="0"/>
        <w:jc w:val="both"/>
      </w:pPr>
      <w:r>
        <w:rPr>
          <w:rFonts w:ascii="Times New Roman"/>
          <w:b w:val="false"/>
          <w:i w:val="false"/>
          <w:color w:val="000000"/>
          <w:sz w:val="28"/>
        </w:rPr>
        <w:t>
      6) жұмыс істеу ережелеріне сәйкес рұқсаттар мен хабарламалардың мемлекеттік ақпараттық жүйесі арқылы электронды түрде хабарлама тәртібін жүзеге асырады;</w:t>
      </w:r>
    </w:p>
    <w:bookmarkEnd w:id="258"/>
    <w:bookmarkStart w:name="z274" w:id="259"/>
    <w:p>
      <w:pPr>
        <w:spacing w:after="0"/>
        <w:ind w:left="0"/>
        <w:jc w:val="both"/>
      </w:pPr>
      <w:r>
        <w:rPr>
          <w:rFonts w:ascii="Times New Roman"/>
          <w:b w:val="false"/>
          <w:i w:val="false"/>
          <w:color w:val="000000"/>
          <w:sz w:val="28"/>
        </w:rPr>
        <w:t>
      7)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профилактикалық бақылауды жүзеге асырады;</w:t>
      </w:r>
    </w:p>
    <w:bookmarkEnd w:id="259"/>
    <w:bookmarkStart w:name="z275" w:id="260"/>
    <w:p>
      <w:pPr>
        <w:spacing w:after="0"/>
        <w:ind w:left="0"/>
        <w:jc w:val="both"/>
      </w:pPr>
      <w:r>
        <w:rPr>
          <w:rFonts w:ascii="Times New Roman"/>
          <w:b w:val="false"/>
          <w:i w:val="false"/>
          <w:color w:val="000000"/>
          <w:sz w:val="28"/>
        </w:rPr>
        <w:t>
      8)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260"/>
    <w:bookmarkStart w:name="z276" w:id="261"/>
    <w:p>
      <w:pPr>
        <w:spacing w:after="0"/>
        <w:ind w:left="0"/>
        <w:jc w:val="both"/>
      </w:pPr>
      <w:r>
        <w:rPr>
          <w:rFonts w:ascii="Times New Roman"/>
          <w:b w:val="false"/>
          <w:i w:val="false"/>
          <w:color w:val="000000"/>
          <w:sz w:val="28"/>
        </w:rPr>
        <w:t>
      9) ведомстволық бағыныстылығына қарамастан:</w:t>
      </w:r>
    </w:p>
    <w:bookmarkEnd w:id="261"/>
    <w:bookmarkStart w:name="z277" w:id="262"/>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білімнің жалпы білім беретін оқу бағдарламаларын;</w:t>
      </w:r>
    </w:p>
    <w:bookmarkEnd w:id="262"/>
    <w:bookmarkStart w:name="z278" w:id="263"/>
    <w:p>
      <w:pPr>
        <w:spacing w:after="0"/>
        <w:ind w:left="0"/>
        <w:jc w:val="both"/>
      </w:pPr>
      <w:r>
        <w:rPr>
          <w:rFonts w:ascii="Times New Roman"/>
          <w:b w:val="false"/>
          <w:i w:val="false"/>
          <w:color w:val="000000"/>
          <w:sz w:val="28"/>
        </w:rPr>
        <w:t>
      мамандандырылған білімнің мамандандырылған жалпы білім беретін оқу бағдарламаларын;</w:t>
      </w:r>
    </w:p>
    <w:bookmarkEnd w:id="263"/>
    <w:bookmarkStart w:name="z279" w:id="264"/>
    <w:p>
      <w:pPr>
        <w:spacing w:after="0"/>
        <w:ind w:left="0"/>
        <w:jc w:val="both"/>
      </w:pPr>
      <w:r>
        <w:rPr>
          <w:rFonts w:ascii="Times New Roman"/>
          <w:b w:val="false"/>
          <w:i w:val="false"/>
          <w:color w:val="000000"/>
          <w:sz w:val="28"/>
        </w:rPr>
        <w:t>
      арнайы білімнің арнайы оқу бағдарламаларын;</w:t>
      </w:r>
    </w:p>
    <w:bookmarkEnd w:id="264"/>
    <w:bookmarkStart w:name="z280" w:id="265"/>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 мемлекеттік аттестаттаудан өткізу;</w:t>
      </w:r>
    </w:p>
    <w:bookmarkEnd w:id="265"/>
    <w:bookmarkStart w:name="z281" w:id="266"/>
    <w:p>
      <w:pPr>
        <w:spacing w:after="0"/>
        <w:ind w:left="0"/>
        <w:jc w:val="both"/>
      </w:pPr>
      <w:r>
        <w:rPr>
          <w:rFonts w:ascii="Times New Roman"/>
          <w:b w:val="false"/>
          <w:i w:val="false"/>
          <w:color w:val="000000"/>
          <w:sz w:val="28"/>
        </w:rPr>
        <w:t>
      10) меншік нысандары мен ведомстволық бағыныстылығына қарамастан, білім беру ұйымдарында Қазақстан Республикасы заңнамасының және білім беру саласындағы нормативтік құқықтық актілердің, мемлекеттік жалпыға міндетті білім беру стандарттарының орындалуын мемлекеттік бақылауды жүзеге асыру;</w:t>
      </w:r>
    </w:p>
    <w:bookmarkEnd w:id="266"/>
    <w:bookmarkStart w:name="z282" w:id="267"/>
    <w:p>
      <w:pPr>
        <w:spacing w:after="0"/>
        <w:ind w:left="0"/>
        <w:jc w:val="both"/>
      </w:pPr>
      <w:r>
        <w:rPr>
          <w:rFonts w:ascii="Times New Roman"/>
          <w:b w:val="false"/>
          <w:i w:val="false"/>
          <w:color w:val="000000"/>
          <w:sz w:val="28"/>
        </w:rPr>
        <w:t>
      11)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Кодексіне сәйкес әкімшілік құқық бұзушылықтар үшін әкімшілік жаза қолдану, оларды қозғау және сот органдарына беру, сот процестеріне қатысу;</w:t>
      </w:r>
    </w:p>
    <w:bookmarkEnd w:id="267"/>
    <w:bookmarkStart w:name="z283" w:id="268"/>
    <w:p>
      <w:pPr>
        <w:spacing w:after="0"/>
        <w:ind w:left="0"/>
        <w:jc w:val="both"/>
      </w:pPr>
      <w:r>
        <w:rPr>
          <w:rFonts w:ascii="Times New Roman"/>
          <w:b w:val="false"/>
          <w:i w:val="false"/>
          <w:color w:val="000000"/>
          <w:sz w:val="28"/>
        </w:rPr>
        <w:t xml:space="preserve">
      12) өз құзыреті шегінде білім беру саласындағы анықталған Қазақстан Республикасы заңнамасының бұзушылықтарын нұсқамада белгіленген мерзімде жою туралы орындалуы міндетті жазбаша нұсқамаларды беру; </w:t>
      </w:r>
    </w:p>
    <w:bookmarkEnd w:id="268"/>
    <w:bookmarkStart w:name="z284" w:id="269"/>
    <w:p>
      <w:pPr>
        <w:spacing w:after="0"/>
        <w:ind w:left="0"/>
        <w:jc w:val="both"/>
      </w:pPr>
      <w:r>
        <w:rPr>
          <w:rFonts w:ascii="Times New Roman"/>
          <w:b w:val="false"/>
          <w:i w:val="false"/>
          <w:color w:val="000000"/>
          <w:sz w:val="28"/>
        </w:rPr>
        <w:t>
      13) тәуекел дәрежесін бағалау өлшемшарттары негізінде бақылау субъектілеріне бару арқылы профилактикалық бақылауды жүргізудің жартыжылдық тізімін әзірлеу;</w:t>
      </w:r>
    </w:p>
    <w:bookmarkEnd w:id="269"/>
    <w:bookmarkStart w:name="z285" w:id="270"/>
    <w:p>
      <w:pPr>
        <w:spacing w:after="0"/>
        <w:ind w:left="0"/>
        <w:jc w:val="both"/>
      </w:pPr>
      <w:r>
        <w:rPr>
          <w:rFonts w:ascii="Times New Roman"/>
          <w:b w:val="false"/>
          <w:i w:val="false"/>
          <w:color w:val="000000"/>
          <w:sz w:val="28"/>
        </w:rPr>
        <w:t>
      14) білім туралы құжаттарды (түпнұсқаларды) апостильдеу рәсімін жүзеге асыру;</w:t>
      </w:r>
    </w:p>
    <w:bookmarkEnd w:id="270"/>
    <w:bookmarkStart w:name="z286" w:id="271"/>
    <w:p>
      <w:pPr>
        <w:spacing w:after="0"/>
        <w:ind w:left="0"/>
        <w:jc w:val="both"/>
      </w:pPr>
      <w:r>
        <w:rPr>
          <w:rFonts w:ascii="Times New Roman"/>
          <w:b w:val="false"/>
          <w:i w:val="false"/>
          <w:color w:val="000000"/>
          <w:sz w:val="28"/>
        </w:rPr>
        <w:t>
      15) білім алушылардың білім жетістіктеріне мониторингілеу жүргізуге қатысу;</w:t>
      </w:r>
    </w:p>
    <w:bookmarkEnd w:id="271"/>
    <w:bookmarkStart w:name="z287" w:id="272"/>
    <w:p>
      <w:pPr>
        <w:spacing w:after="0"/>
        <w:ind w:left="0"/>
        <w:jc w:val="both"/>
      </w:pPr>
      <w:r>
        <w:rPr>
          <w:rFonts w:ascii="Times New Roman"/>
          <w:b w:val="false"/>
          <w:i w:val="false"/>
          <w:color w:val="000000"/>
          <w:sz w:val="28"/>
        </w:rPr>
        <w:t>
      16) білім беру жетістіктерін мониторингілеу нәтижелері бойынша білім беру ұйымдарына әдістемелік қолдау көрсету;</w:t>
      </w:r>
    </w:p>
    <w:bookmarkEnd w:id="272"/>
    <w:bookmarkStart w:name="z288" w:id="273"/>
    <w:p>
      <w:pPr>
        <w:spacing w:after="0"/>
        <w:ind w:left="0"/>
        <w:jc w:val="both"/>
      </w:pPr>
      <w:r>
        <w:rPr>
          <w:rFonts w:ascii="Times New Roman"/>
          <w:b w:val="false"/>
          <w:i w:val="false"/>
          <w:color w:val="000000"/>
          <w:sz w:val="28"/>
        </w:rPr>
        <w:t>
      17) мектептердегі, техникалық және кәсіптік білім беру ұйымдарындағы, балалар үйінің қамқоршылық кеңестердің отырыстарына байқаушы ретінде қатысу;</w:t>
      </w:r>
    </w:p>
    <w:bookmarkEnd w:id="273"/>
    <w:bookmarkStart w:name="z289" w:id="274"/>
    <w:p>
      <w:pPr>
        <w:spacing w:after="0"/>
        <w:ind w:left="0"/>
        <w:jc w:val="both"/>
      </w:pPr>
      <w:r>
        <w:rPr>
          <w:rFonts w:ascii="Times New Roman"/>
          <w:b w:val="false"/>
          <w:i w:val="false"/>
          <w:color w:val="000000"/>
          <w:sz w:val="28"/>
        </w:rPr>
        <w:t>
      18) білім және ғылым саласындағы мемлекеттік саясатты іске асыру жөнінде ақпараттық-түсіндіру жұмыстарын жүргізу;</w:t>
      </w:r>
    </w:p>
    <w:bookmarkEnd w:id="274"/>
    <w:bookmarkStart w:name="z290" w:id="275"/>
    <w:p>
      <w:pPr>
        <w:spacing w:after="0"/>
        <w:ind w:left="0"/>
        <w:jc w:val="both"/>
      </w:pPr>
      <w:r>
        <w:rPr>
          <w:rFonts w:ascii="Times New Roman"/>
          <w:b w:val="false"/>
          <w:i w:val="false"/>
          <w:color w:val="000000"/>
          <w:sz w:val="28"/>
        </w:rPr>
        <w:t>
      19) білім беру ұйымдарының жаңа оқу жылына дайындығына мониторинг жүргізу (құрылыс, күрделі және ағымдағы жөндеу жұмыстары, материалдық -техникалық қамтамасыз ету мен жабдықтау);</w:t>
      </w:r>
    </w:p>
    <w:bookmarkEnd w:id="275"/>
    <w:bookmarkStart w:name="z291" w:id="276"/>
    <w:p>
      <w:pPr>
        <w:spacing w:after="0"/>
        <w:ind w:left="0"/>
        <w:jc w:val="both"/>
      </w:pPr>
      <w:r>
        <w:rPr>
          <w:rFonts w:ascii="Times New Roman"/>
          <w:b w:val="false"/>
          <w:i w:val="false"/>
          <w:color w:val="000000"/>
          <w:sz w:val="28"/>
        </w:rPr>
        <w:t>
      20) мұғалімдердің кәсіби қызметін қамтамасыз ету бойынша білім басқару органдарына мониторинг (талдау) жүргізу;</w:t>
      </w:r>
    </w:p>
    <w:bookmarkEnd w:id="276"/>
    <w:bookmarkStart w:name="z292" w:id="277"/>
    <w:p>
      <w:pPr>
        <w:spacing w:after="0"/>
        <w:ind w:left="0"/>
        <w:jc w:val="both"/>
      </w:pPr>
      <w:r>
        <w:rPr>
          <w:rFonts w:ascii="Times New Roman"/>
          <w:b w:val="false"/>
          <w:i w:val="false"/>
          <w:color w:val="000000"/>
          <w:sz w:val="28"/>
        </w:rPr>
        <w:t>
      21) апатты және үш ауысымды мектептерге мониторинг жүргізу;</w:t>
      </w:r>
    </w:p>
    <w:bookmarkEnd w:id="277"/>
    <w:bookmarkStart w:name="z293" w:id="278"/>
    <w:p>
      <w:pPr>
        <w:spacing w:after="0"/>
        <w:ind w:left="0"/>
        <w:jc w:val="both"/>
      </w:pPr>
      <w:r>
        <w:rPr>
          <w:rFonts w:ascii="Times New Roman"/>
          <w:b w:val="false"/>
          <w:i w:val="false"/>
          <w:color w:val="000000"/>
          <w:sz w:val="28"/>
        </w:rPr>
        <w:t>
      22) білім беру ұйымдарына әдіснамалық көмек көрсету;</w:t>
      </w:r>
    </w:p>
    <w:bookmarkEnd w:id="278"/>
    <w:bookmarkStart w:name="z294" w:id="279"/>
    <w:p>
      <w:pPr>
        <w:spacing w:after="0"/>
        <w:ind w:left="0"/>
        <w:jc w:val="both"/>
      </w:pPr>
      <w:r>
        <w:rPr>
          <w:rFonts w:ascii="Times New Roman"/>
          <w:b w:val="false"/>
          <w:i w:val="false"/>
          <w:color w:val="000000"/>
          <w:sz w:val="28"/>
        </w:rPr>
        <w:t>
      23) Департаменттің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279"/>
    <w:bookmarkStart w:name="z295" w:id="280"/>
    <w:p>
      <w:pPr>
        <w:spacing w:after="0"/>
        <w:ind w:left="0"/>
        <w:jc w:val="both"/>
      </w:pPr>
      <w:r>
        <w:rPr>
          <w:rFonts w:ascii="Times New Roman"/>
          <w:b w:val="false"/>
          <w:i w:val="false"/>
          <w:color w:val="000000"/>
          <w:sz w:val="28"/>
        </w:rPr>
        <w:t>
      24) мелекеттік органдармен, үкіметтік емес және өзге де ұйымдармен өзара іс-қимылды жүзеге асырады, сондай-ақ педагогикалық әдепті сақтау және педагогтің құқықтарын қорғау мәселелері бойынша консультативтік-кеңесші органның қызметін үйлестіреді;</w:t>
      </w:r>
    </w:p>
    <w:bookmarkEnd w:id="280"/>
    <w:bookmarkStart w:name="z296" w:id="281"/>
    <w:p>
      <w:pPr>
        <w:spacing w:after="0"/>
        <w:ind w:left="0"/>
        <w:jc w:val="both"/>
      </w:pPr>
      <w:r>
        <w:rPr>
          <w:rFonts w:ascii="Times New Roman"/>
          <w:b w:val="false"/>
          <w:i w:val="false"/>
          <w:color w:val="000000"/>
          <w:sz w:val="28"/>
        </w:rPr>
        <w:t>
      25) баланың құқықтарын қорғау, бала асырап алу, қорғаншылық, қамқоршылық, патронат, қабылдау және қонақтайтын отбасы, балалардың қадағалаусыздығы мен панасыздығына қарсы іс-қимыл, әлеуметтік жетімдіктің алдын алу және профилактикасы мәселелері бойынша мемлекеттік органдармен, үкіметтік емес және басқа да ұйымдармен өзара іс-қимылды жүзеге асыру;</w:t>
      </w:r>
    </w:p>
    <w:bookmarkEnd w:id="281"/>
    <w:bookmarkStart w:name="z297" w:id="282"/>
    <w:p>
      <w:pPr>
        <w:spacing w:after="0"/>
        <w:ind w:left="0"/>
        <w:jc w:val="both"/>
      </w:pPr>
      <w:r>
        <w:rPr>
          <w:rFonts w:ascii="Times New Roman"/>
          <w:b w:val="false"/>
          <w:i w:val="false"/>
          <w:color w:val="000000"/>
          <w:sz w:val="28"/>
        </w:rPr>
        <w:t>
      26) жылына бір рет білім беру, денсаулық сақтау және жетім балалар мен ата-анасының қамқорлығынсыз қалған балаларға арналған халықты әлеуметтік қорғау ұйымдарында, арнайы білім беру ұйымдарында және ерекше режимде ұстайтын білім беру ұйымдарында балалардың білім алуға, тамақтануды, тасымалдауды, демалысты, сауықтыруды және бос уақытын ұйымдастыруға балалардың құқықтарын қамтамасыз етуге мониторинг жүргізу және оның нәтижелерін балалардың құқықтарын қорғау жөніндегі уәкілетті органға жіберу;</w:t>
      </w:r>
    </w:p>
    <w:bookmarkEnd w:id="282"/>
    <w:bookmarkStart w:name="z298" w:id="283"/>
    <w:p>
      <w:pPr>
        <w:spacing w:after="0"/>
        <w:ind w:left="0"/>
        <w:jc w:val="both"/>
      </w:pPr>
      <w:r>
        <w:rPr>
          <w:rFonts w:ascii="Times New Roman"/>
          <w:b w:val="false"/>
          <w:i w:val="false"/>
          <w:color w:val="000000"/>
          <w:sz w:val="28"/>
        </w:rPr>
        <w:t>
      27) "Өзін-өзі тану" адамгершілік-рухани білім беру бағдарламасын іске асыруды үйлестіру;</w:t>
      </w:r>
    </w:p>
    <w:bookmarkEnd w:id="283"/>
    <w:bookmarkStart w:name="z299" w:id="284"/>
    <w:p>
      <w:pPr>
        <w:spacing w:after="0"/>
        <w:ind w:left="0"/>
        <w:jc w:val="both"/>
      </w:pPr>
      <w:r>
        <w:rPr>
          <w:rFonts w:ascii="Times New Roman"/>
          <w:b w:val="false"/>
          <w:i w:val="false"/>
          <w:color w:val="000000"/>
          <w:sz w:val="28"/>
        </w:rPr>
        <w:t>
      28) Қазақстан Республикасының заңнамасында белгіленген тәртіппен өз құзыреті шегінде жеке және заңды тұлғалардың өтініштерін қарау;</w:t>
      </w:r>
    </w:p>
    <w:bookmarkEnd w:id="284"/>
    <w:bookmarkStart w:name="z300" w:id="285"/>
    <w:p>
      <w:pPr>
        <w:spacing w:after="0"/>
        <w:ind w:left="0"/>
        <w:jc w:val="both"/>
      </w:pPr>
      <w:r>
        <w:rPr>
          <w:rFonts w:ascii="Times New Roman"/>
          <w:b w:val="false"/>
          <w:i w:val="false"/>
          <w:color w:val="000000"/>
          <w:sz w:val="28"/>
        </w:rPr>
        <w:t>
      29) Қазақстан Республикасының заңнамасына сәйкес сотқа талап-арыз беру;</w:t>
      </w:r>
    </w:p>
    <w:bookmarkEnd w:id="285"/>
    <w:bookmarkStart w:name="z301" w:id="286"/>
    <w:p>
      <w:pPr>
        <w:spacing w:after="0"/>
        <w:ind w:left="0"/>
        <w:jc w:val="both"/>
      </w:pPr>
      <w:r>
        <w:rPr>
          <w:rFonts w:ascii="Times New Roman"/>
          <w:b w:val="false"/>
          <w:i w:val="false"/>
          <w:color w:val="000000"/>
          <w:sz w:val="28"/>
        </w:rPr>
        <w:t>
      30) қолданыстағы заңнамалық актілерде көзделген өзге де құқықтарды жүзеге асыру;</w:t>
      </w:r>
    </w:p>
    <w:bookmarkEnd w:id="286"/>
    <w:bookmarkStart w:name="z302" w:id="287"/>
    <w:p>
      <w:pPr>
        <w:spacing w:after="0"/>
        <w:ind w:left="0"/>
        <w:jc w:val="both"/>
      </w:pPr>
      <w:r>
        <w:rPr>
          <w:rFonts w:ascii="Times New Roman"/>
          <w:b w:val="false"/>
          <w:i w:val="false"/>
          <w:color w:val="000000"/>
          <w:sz w:val="28"/>
        </w:rPr>
        <w:t>
      15. Құқықтары мен міндеттері:</w:t>
      </w:r>
    </w:p>
    <w:bookmarkEnd w:id="287"/>
    <w:bookmarkStart w:name="z303" w:id="288"/>
    <w:p>
      <w:pPr>
        <w:spacing w:after="0"/>
        <w:ind w:left="0"/>
        <w:jc w:val="both"/>
      </w:pPr>
      <w:r>
        <w:rPr>
          <w:rFonts w:ascii="Times New Roman"/>
          <w:b w:val="false"/>
          <w:i w:val="false"/>
          <w:color w:val="000000"/>
          <w:sz w:val="28"/>
        </w:rPr>
        <w:t>
      1) өз құзыреті шегінде мемлекеттік органдарға кабылданған Қазақстан Республикасының құқықтық актілерінің күшін жою және оларға өзгерістер енгізу туралы ұсыныстар енгізу;</w:t>
      </w:r>
    </w:p>
    <w:bookmarkEnd w:id="288"/>
    <w:bookmarkStart w:name="z304" w:id="289"/>
    <w:p>
      <w:pPr>
        <w:spacing w:after="0"/>
        <w:ind w:left="0"/>
        <w:jc w:val="both"/>
      </w:pPr>
      <w:r>
        <w:rPr>
          <w:rFonts w:ascii="Times New Roman"/>
          <w:b w:val="false"/>
          <w:i w:val="false"/>
          <w:color w:val="000000"/>
          <w:sz w:val="28"/>
        </w:rPr>
        <w:t>
      2) меншік нысанына және ведомостволық бағыныстылығына қарамастан, заңнамада белгіленген тәртіппен мемлекеттік органдардан, ұйымдардан, олардың лауазымды тұлғаларынан қажетті ақпарат пен материалдарды, онын ішінде мемлекеттік қызметтерді көрсетуге қажетті құжаттар мен ақпаратты сұрату және алу;</w:t>
      </w:r>
    </w:p>
    <w:bookmarkEnd w:id="289"/>
    <w:bookmarkStart w:name="z305" w:id="290"/>
    <w:p>
      <w:pPr>
        <w:spacing w:after="0"/>
        <w:ind w:left="0"/>
        <w:jc w:val="both"/>
      </w:pPr>
      <w:r>
        <w:rPr>
          <w:rFonts w:ascii="Times New Roman"/>
          <w:b w:val="false"/>
          <w:i w:val="false"/>
          <w:color w:val="000000"/>
          <w:sz w:val="28"/>
        </w:rPr>
        <w:t>
      3) Департаменттің құзыреті шегінде мәселелерді пысықтау үшін Қазақстан Республикасының заңнамасында белгіленген тәртіпте ғылыми және өзге де ұйымдарды, сондай-ақ жекелеген ғалымдарды, педагогттерді, мамандар мен сарапшыларды тарту;</w:t>
      </w:r>
    </w:p>
    <w:bookmarkEnd w:id="290"/>
    <w:bookmarkStart w:name="z306" w:id="291"/>
    <w:p>
      <w:pPr>
        <w:spacing w:after="0"/>
        <w:ind w:left="0"/>
        <w:jc w:val="both"/>
      </w:pPr>
      <w:r>
        <w:rPr>
          <w:rFonts w:ascii="Times New Roman"/>
          <w:b w:val="false"/>
          <w:i w:val="false"/>
          <w:color w:val="000000"/>
          <w:sz w:val="28"/>
        </w:rPr>
        <w:t>
      4) Департамент құзыретіне жататын мәселелер бойынша комиссиялардың, жұмыс тобының жұмысына қатысу;</w:t>
      </w:r>
    </w:p>
    <w:bookmarkEnd w:id="291"/>
    <w:bookmarkStart w:name="z307" w:id="292"/>
    <w:p>
      <w:pPr>
        <w:spacing w:after="0"/>
        <w:ind w:left="0"/>
        <w:jc w:val="both"/>
      </w:pPr>
      <w:r>
        <w:rPr>
          <w:rFonts w:ascii="Times New Roman"/>
          <w:b w:val="false"/>
          <w:i w:val="false"/>
          <w:color w:val="000000"/>
          <w:sz w:val="28"/>
        </w:rPr>
        <w:t>
      5) Департамент жанынан консультативтік-кеңесші органдар (комиссиялар, кеңестер, алқалар) құру;</w:t>
      </w:r>
    </w:p>
    <w:bookmarkEnd w:id="292"/>
    <w:bookmarkStart w:name="z308" w:id="293"/>
    <w:p>
      <w:pPr>
        <w:spacing w:after="0"/>
        <w:ind w:left="0"/>
        <w:jc w:val="both"/>
      </w:pPr>
      <w:r>
        <w:rPr>
          <w:rFonts w:ascii="Times New Roman"/>
          <w:b w:val="false"/>
          <w:i w:val="false"/>
          <w:color w:val="000000"/>
          <w:sz w:val="28"/>
        </w:rPr>
        <w:t>
      6) мемлекеттік бақылауды жүзеге асыру үшін білім саласындағы білікті мамандардан сарапшылардың дерекқорын құру;</w:t>
      </w:r>
    </w:p>
    <w:bookmarkEnd w:id="293"/>
    <w:bookmarkStart w:name="z309" w:id="294"/>
    <w:p>
      <w:pPr>
        <w:spacing w:after="0"/>
        <w:ind w:left="0"/>
        <w:jc w:val="both"/>
      </w:pPr>
      <w:r>
        <w:rPr>
          <w:rFonts w:ascii="Times New Roman"/>
          <w:b w:val="false"/>
          <w:i w:val="false"/>
          <w:color w:val="000000"/>
          <w:sz w:val="28"/>
        </w:rPr>
        <w:t>
      7) тексерілетін субъектілерге бақылау жүргізу кезінде мемлекеттiк органдардың және ұйымдардың мамандарын, консультанттарын және сарапшыларын тарту;</w:t>
      </w:r>
    </w:p>
    <w:bookmarkEnd w:id="294"/>
    <w:bookmarkStart w:name="z310" w:id="295"/>
    <w:p>
      <w:pPr>
        <w:spacing w:after="0"/>
        <w:ind w:left="0"/>
        <w:jc w:val="both"/>
      </w:pPr>
      <w:r>
        <w:rPr>
          <w:rFonts w:ascii="Times New Roman"/>
          <w:b w:val="false"/>
          <w:i w:val="false"/>
          <w:color w:val="000000"/>
          <w:sz w:val="28"/>
        </w:rPr>
        <w:t>
      8) Қазақстан Республикасының әкімшілік құқық бұзушылық туралы заңнамасында көзделген тәртіппен әкімшілік құқық бұзушылық туралы істерді қарау, олар бойынша хаттамалар жасау және әкімшілік жазалар қолдану;</w:t>
      </w:r>
    </w:p>
    <w:bookmarkEnd w:id="295"/>
    <w:bookmarkStart w:name="z311" w:id="296"/>
    <w:p>
      <w:pPr>
        <w:spacing w:after="0"/>
        <w:ind w:left="0"/>
        <w:jc w:val="both"/>
      </w:pPr>
      <w:r>
        <w:rPr>
          <w:rFonts w:ascii="Times New Roman"/>
          <w:b w:val="false"/>
          <w:i w:val="false"/>
          <w:color w:val="000000"/>
          <w:sz w:val="28"/>
        </w:rPr>
        <w:t>
      9) Қазақстан Республикасының әкiмшiлiк құқық бұзушылық туралы заңнамасымен белгіленген әкімшілік құқық бұзушылық туралы хаттамасын толтыру және сот органдарына жолдау;</w:t>
      </w:r>
    </w:p>
    <w:bookmarkEnd w:id="296"/>
    <w:bookmarkStart w:name="z312" w:id="297"/>
    <w:p>
      <w:pPr>
        <w:spacing w:after="0"/>
        <w:ind w:left="0"/>
        <w:jc w:val="both"/>
      </w:pPr>
      <w:r>
        <w:rPr>
          <w:rFonts w:ascii="Times New Roman"/>
          <w:b w:val="false"/>
          <w:i w:val="false"/>
          <w:color w:val="000000"/>
          <w:sz w:val="28"/>
        </w:rPr>
        <w:t>
      10) Қазақстан Республикасының заңнамасына сәйкес Департаменттің құқықтары мен мүдделерін қорғау мақсатында сотқа жүгіну, талап-арыз беру;</w:t>
      </w:r>
    </w:p>
    <w:bookmarkEnd w:id="297"/>
    <w:bookmarkStart w:name="z313" w:id="298"/>
    <w:p>
      <w:pPr>
        <w:spacing w:after="0"/>
        <w:ind w:left="0"/>
        <w:jc w:val="both"/>
      </w:pPr>
      <w:r>
        <w:rPr>
          <w:rFonts w:ascii="Times New Roman"/>
          <w:b w:val="false"/>
          <w:i w:val="false"/>
          <w:color w:val="000000"/>
          <w:sz w:val="28"/>
        </w:rPr>
        <w:t>
      11) Комитетке атқарып жатқан жұмыстар бойынша уақтылы және сапалы ақпарат беру, сондай-ақ Министрлік пен Комитет берген нұсқауларды орындау;</w:t>
      </w:r>
    </w:p>
    <w:bookmarkEnd w:id="298"/>
    <w:bookmarkStart w:name="z314" w:id="299"/>
    <w:p>
      <w:pPr>
        <w:spacing w:after="0"/>
        <w:ind w:left="0"/>
        <w:jc w:val="both"/>
      </w:pPr>
      <w:r>
        <w:rPr>
          <w:rFonts w:ascii="Times New Roman"/>
          <w:b w:val="false"/>
          <w:i w:val="false"/>
          <w:color w:val="000000"/>
          <w:sz w:val="28"/>
        </w:rPr>
        <w:t>
      12) Департаменттің құзыретіне кіретін мәселелер бойынша түсініктемелер беру;</w:t>
      </w:r>
    </w:p>
    <w:bookmarkEnd w:id="299"/>
    <w:bookmarkStart w:name="z315" w:id="300"/>
    <w:p>
      <w:pPr>
        <w:spacing w:after="0"/>
        <w:ind w:left="0"/>
        <w:jc w:val="both"/>
      </w:pPr>
      <w:r>
        <w:rPr>
          <w:rFonts w:ascii="Times New Roman"/>
          <w:b w:val="false"/>
          <w:i w:val="false"/>
          <w:color w:val="000000"/>
          <w:sz w:val="28"/>
        </w:rPr>
        <w:t>
      13) мемлекеттік көрсетілетін қызметтер стандарттарының қолжетімділігін қамтамасыз ету;</w:t>
      </w:r>
    </w:p>
    <w:bookmarkEnd w:id="300"/>
    <w:bookmarkStart w:name="z316" w:id="301"/>
    <w:p>
      <w:pPr>
        <w:spacing w:after="0"/>
        <w:ind w:left="0"/>
        <w:jc w:val="both"/>
      </w:pPr>
      <w:r>
        <w:rPr>
          <w:rFonts w:ascii="Times New Roman"/>
          <w:b w:val="false"/>
          <w:i w:val="false"/>
          <w:color w:val="000000"/>
          <w:sz w:val="28"/>
        </w:rPr>
        <w:t>
      14) мемлекеттік қызметтерді тұтынушыларды мемлекеттік қызметтерді көрсету тәртібі туралы хабардар етуді қамтамасыз ету;</w:t>
      </w:r>
    </w:p>
    <w:bookmarkEnd w:id="301"/>
    <w:bookmarkStart w:name="z317" w:id="302"/>
    <w:p>
      <w:pPr>
        <w:spacing w:after="0"/>
        <w:ind w:left="0"/>
        <w:jc w:val="both"/>
      </w:pPr>
      <w:r>
        <w:rPr>
          <w:rFonts w:ascii="Times New Roman"/>
          <w:b w:val="false"/>
          <w:i w:val="false"/>
          <w:color w:val="000000"/>
          <w:sz w:val="28"/>
        </w:rPr>
        <w:t>
      15) мемлекеттік қызметті көрсету саласындағы уәкілетті органдарға тиісті ақпарат ұсыну;</w:t>
      </w:r>
    </w:p>
    <w:bookmarkEnd w:id="302"/>
    <w:bookmarkStart w:name="z318" w:id="303"/>
    <w:p>
      <w:pPr>
        <w:spacing w:after="0"/>
        <w:ind w:left="0"/>
        <w:jc w:val="both"/>
      </w:pPr>
      <w:r>
        <w:rPr>
          <w:rFonts w:ascii="Times New Roman"/>
          <w:b w:val="false"/>
          <w:i w:val="false"/>
          <w:color w:val="000000"/>
          <w:sz w:val="28"/>
        </w:rPr>
        <w:t>
      16) жергілікті атқарушы органдардың білім басқармалары,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және ерекше режимде ұстайтын білім беру ұйымдары бала құқықтарын қорғау саласындағы заңнаманы (балалардың білім алуға құқықтарын қамтамасыз ету, тамақтануды ұйымдастыру) бұзу фактілері анықталған кезде тәртіптік, әкімшілік немесе қылмыстық іс жүргізуді қозғау үшін уәкілетті органдарға материалдар жіберу;</w:t>
      </w:r>
    </w:p>
    <w:bookmarkEnd w:id="303"/>
    <w:bookmarkStart w:name="z319" w:id="304"/>
    <w:p>
      <w:pPr>
        <w:spacing w:after="0"/>
        <w:ind w:left="0"/>
        <w:jc w:val="both"/>
      </w:pPr>
      <w:r>
        <w:rPr>
          <w:rFonts w:ascii="Times New Roman"/>
          <w:b w:val="false"/>
          <w:i w:val="false"/>
          <w:color w:val="000000"/>
          <w:sz w:val="28"/>
        </w:rPr>
        <w:t>
      17) Комитет пен балалардың құқықтарын қорғау жөніндегі уәкілетті орган қызметінің бағыттары бойынша әдістемелік көмек алу;</w:t>
      </w:r>
    </w:p>
    <w:bookmarkEnd w:id="304"/>
    <w:bookmarkStart w:name="z320" w:id="305"/>
    <w:p>
      <w:pPr>
        <w:spacing w:after="0"/>
        <w:ind w:left="0"/>
        <w:jc w:val="both"/>
      </w:pPr>
      <w:r>
        <w:rPr>
          <w:rFonts w:ascii="Times New Roman"/>
          <w:b w:val="false"/>
          <w:i w:val="false"/>
          <w:color w:val="000000"/>
          <w:sz w:val="28"/>
        </w:rPr>
        <w:t>
      18) бала құқықтарын қорғау саласындағы заңнаманы, оның ішінде отбасы мен балалар саласындағы мемлекеттік қызметтерді автоматтандыру және оңтайландыру бөлігінде жетілдіру жөнінде ұсыныстар жіберу;</w:t>
      </w:r>
    </w:p>
    <w:bookmarkEnd w:id="305"/>
    <w:bookmarkStart w:name="z321" w:id="306"/>
    <w:p>
      <w:pPr>
        <w:spacing w:after="0"/>
        <w:ind w:left="0"/>
        <w:jc w:val="both"/>
      </w:pPr>
      <w:r>
        <w:rPr>
          <w:rFonts w:ascii="Times New Roman"/>
          <w:b w:val="false"/>
          <w:i w:val="false"/>
          <w:color w:val="000000"/>
          <w:sz w:val="28"/>
        </w:rPr>
        <w:t>
      19) Қазақстан Республикасы заңнамасында көзделген өзге де құқықтарды жүзеге асыру.</w:t>
      </w:r>
    </w:p>
    <w:bookmarkEnd w:id="306"/>
    <w:bookmarkStart w:name="z322" w:id="307"/>
    <w:p>
      <w:pPr>
        <w:spacing w:after="0"/>
        <w:ind w:left="0"/>
        <w:jc w:val="left"/>
      </w:pPr>
      <w:r>
        <w:rPr>
          <w:rFonts w:ascii="Times New Roman"/>
          <w:b/>
          <w:i w:val="false"/>
          <w:color w:val="000000"/>
        </w:rPr>
        <w:t xml:space="preserve"> 3-тарау. Департаменттің қызметін ұйымдастыру</w:t>
      </w:r>
    </w:p>
    <w:bookmarkEnd w:id="307"/>
    <w:bookmarkStart w:name="z323" w:id="308"/>
    <w:p>
      <w:pPr>
        <w:spacing w:after="0"/>
        <w:ind w:left="0"/>
        <w:jc w:val="both"/>
      </w:pPr>
      <w:r>
        <w:rPr>
          <w:rFonts w:ascii="Times New Roman"/>
          <w:b w:val="false"/>
          <w:i w:val="false"/>
          <w:color w:val="000000"/>
          <w:sz w:val="28"/>
        </w:rPr>
        <w:t xml:space="preserve">
      16. Басшы Департаментке басшылық жасауды жүзеге асырады, Департаментке жүктелген міндеттердің орындалуына және оның функцияларының жүзеге асырылуына дербес жауапты болады. </w:t>
      </w:r>
    </w:p>
    <w:bookmarkEnd w:id="308"/>
    <w:bookmarkStart w:name="z324" w:id="309"/>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белгілінген шегінде лауазымға тағайындалады және лауазымнан босатылады.</w:t>
      </w:r>
    </w:p>
    <w:bookmarkEnd w:id="309"/>
    <w:bookmarkStart w:name="z325" w:id="310"/>
    <w:p>
      <w:pPr>
        <w:spacing w:after="0"/>
        <w:ind w:left="0"/>
        <w:jc w:val="both"/>
      </w:pPr>
      <w:r>
        <w:rPr>
          <w:rFonts w:ascii="Times New Roman"/>
          <w:b w:val="false"/>
          <w:i w:val="false"/>
          <w:color w:val="000000"/>
          <w:sz w:val="28"/>
        </w:rPr>
        <w:t>
      18. Департамент басшысы департаменттің құрылымы мен штаттық кестесі бойынша Комитетке ұсыныс енгізеді;</w:t>
      </w:r>
    </w:p>
    <w:bookmarkEnd w:id="310"/>
    <w:bookmarkStart w:name="z326" w:id="311"/>
    <w:p>
      <w:pPr>
        <w:spacing w:after="0"/>
        <w:ind w:left="0"/>
        <w:jc w:val="both"/>
      </w:pPr>
      <w:r>
        <w:rPr>
          <w:rFonts w:ascii="Times New Roman"/>
          <w:b w:val="false"/>
          <w:i w:val="false"/>
          <w:color w:val="000000"/>
          <w:sz w:val="28"/>
        </w:rPr>
        <w:t>
      19. Департамент басшысының өкілеттігі:</w:t>
      </w:r>
    </w:p>
    <w:bookmarkEnd w:id="311"/>
    <w:bookmarkStart w:name="z327" w:id="312"/>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лауазымға тағайындайды және лауазымнан босатады;</w:t>
      </w:r>
    </w:p>
    <w:bookmarkEnd w:id="312"/>
    <w:bookmarkStart w:name="z328" w:id="313"/>
    <w:p>
      <w:pPr>
        <w:spacing w:after="0"/>
        <w:ind w:left="0"/>
        <w:jc w:val="both"/>
      </w:pPr>
      <w:r>
        <w:rPr>
          <w:rFonts w:ascii="Times New Roman"/>
          <w:b w:val="false"/>
          <w:i w:val="false"/>
          <w:color w:val="000000"/>
          <w:sz w:val="28"/>
        </w:rPr>
        <w:t>
      2) Департамент қызметкерлерінің функционалдық міндеттері мен өкілеттіктерін айқындайды;</w:t>
      </w:r>
    </w:p>
    <w:bookmarkEnd w:id="313"/>
    <w:bookmarkStart w:name="z329" w:id="314"/>
    <w:p>
      <w:pPr>
        <w:spacing w:after="0"/>
        <w:ind w:left="0"/>
        <w:jc w:val="both"/>
      </w:pPr>
      <w:r>
        <w:rPr>
          <w:rFonts w:ascii="Times New Roman"/>
          <w:b w:val="false"/>
          <w:i w:val="false"/>
          <w:color w:val="000000"/>
          <w:sz w:val="28"/>
        </w:rPr>
        <w:t>
      3) Департаменттің тәртіптік, аттестациялық және конкурстық комиссияларының қызметіне жалпы басшылықты жүзеге асырады, еңбек және орындаушылық тәртіпке, кадр қызметінің жұмысына және құжат айналымының ұйымдастырылуына бақылау жасайды;</w:t>
      </w:r>
    </w:p>
    <w:bookmarkEnd w:id="314"/>
    <w:bookmarkStart w:name="z330" w:id="31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қызметкерлеріне тәртіптік жаза қолданады;</w:t>
      </w:r>
    </w:p>
    <w:bookmarkEnd w:id="315"/>
    <w:bookmarkStart w:name="z331" w:id="316"/>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сыйақы беру мәселелерін шешеді;</w:t>
      </w:r>
    </w:p>
    <w:bookmarkEnd w:id="316"/>
    <w:bookmarkStart w:name="z332" w:id="317"/>
    <w:p>
      <w:pPr>
        <w:spacing w:after="0"/>
        <w:ind w:left="0"/>
        <w:jc w:val="both"/>
      </w:pPr>
      <w:r>
        <w:rPr>
          <w:rFonts w:ascii="Times New Roman"/>
          <w:b w:val="false"/>
          <w:i w:val="false"/>
          <w:color w:val="000000"/>
          <w:sz w:val="28"/>
        </w:rPr>
        <w:t>
      6) барлық Департамент қызметкерлері үшін міндетті түрде орындалуға тиісті құзыретіне енетін мәселелер бойынша құқықтық актілер шығарып, қол қояды;</w:t>
      </w:r>
    </w:p>
    <w:bookmarkEnd w:id="317"/>
    <w:bookmarkStart w:name="z333" w:id="318"/>
    <w:p>
      <w:pPr>
        <w:spacing w:after="0"/>
        <w:ind w:left="0"/>
        <w:jc w:val="both"/>
      </w:pPr>
      <w:r>
        <w:rPr>
          <w:rFonts w:ascii="Times New Roman"/>
          <w:b w:val="false"/>
          <w:i w:val="false"/>
          <w:color w:val="000000"/>
          <w:sz w:val="28"/>
        </w:rPr>
        <w:t>
      7) Департаменттің өз құзыреті шегінде тиісті қаулыларын шығарады;</w:t>
      </w:r>
    </w:p>
    <w:bookmarkEnd w:id="318"/>
    <w:bookmarkStart w:name="z334" w:id="319"/>
    <w:p>
      <w:pPr>
        <w:spacing w:after="0"/>
        <w:ind w:left="0"/>
        <w:jc w:val="both"/>
      </w:pPr>
      <w:r>
        <w:rPr>
          <w:rFonts w:ascii="Times New Roman"/>
          <w:b w:val="false"/>
          <w:i w:val="false"/>
          <w:color w:val="000000"/>
          <w:sz w:val="28"/>
        </w:rPr>
        <w:t>
      8) Қазақстан Республикасының әкімшілік құқық бұзушылық туралы Кодексіне сәйкес білім саласындағы уәкілетті органның құзыретіне кіретін баптар бойынша әкімшілік істерді қарайды және әкімшілік жаза қолданады;</w:t>
      </w:r>
    </w:p>
    <w:bookmarkEnd w:id="319"/>
    <w:bookmarkStart w:name="z335" w:id="320"/>
    <w:p>
      <w:pPr>
        <w:spacing w:after="0"/>
        <w:ind w:left="0"/>
        <w:jc w:val="both"/>
      </w:pPr>
      <w:r>
        <w:rPr>
          <w:rFonts w:ascii="Times New Roman"/>
          <w:b w:val="false"/>
          <w:i w:val="false"/>
          <w:color w:val="000000"/>
          <w:sz w:val="28"/>
        </w:rPr>
        <w:t>
      9) Комитеттің келісімі бойынша Департаменттің жұмыс жоспарын және тексеріс субъектілеріне барып, профилактикалық бақылау жүргізу тізімін бекітеді;</w:t>
      </w:r>
    </w:p>
    <w:bookmarkEnd w:id="320"/>
    <w:bookmarkStart w:name="z336" w:id="321"/>
    <w:p>
      <w:pPr>
        <w:spacing w:after="0"/>
        <w:ind w:left="0"/>
        <w:jc w:val="both"/>
      </w:pPr>
      <w:r>
        <w:rPr>
          <w:rFonts w:ascii="Times New Roman"/>
          <w:b w:val="false"/>
          <w:i w:val="false"/>
          <w:color w:val="000000"/>
          <w:sz w:val="28"/>
        </w:rPr>
        <w:t>
      10) Қазақстан Республикасының қолданыстағы заңнамасына сәйкес мемлекеттік органдарда және меншік нысанына қарамастан өзге де ұйымдарда Департаменттің атынан өкілдік етеді;</w:t>
      </w:r>
    </w:p>
    <w:bookmarkEnd w:id="321"/>
    <w:bookmarkStart w:name="z337" w:id="322"/>
    <w:p>
      <w:pPr>
        <w:spacing w:after="0"/>
        <w:ind w:left="0"/>
        <w:jc w:val="both"/>
      </w:pPr>
      <w:r>
        <w:rPr>
          <w:rFonts w:ascii="Times New Roman"/>
          <w:b w:val="false"/>
          <w:i w:val="false"/>
          <w:color w:val="000000"/>
          <w:sz w:val="28"/>
        </w:rPr>
        <w:t>
      11) сыбайлас жемқорлыққа қарсы күресті күшейтуге бағытталған шараларды қабылдау бойынша жалпы басшылық жасайды, қызметкерлердің сыбайлас жемқорлыққа қарсы заңнамалар талаптарын сақтауын қамтамасыз етеді, Департаментте сыбайлас жемқорлыққа қарсы іс-қимыл жөніндегі жұмыстарының жай-күйіне дербес жауапты болады;</w:t>
      </w:r>
    </w:p>
    <w:bookmarkEnd w:id="322"/>
    <w:bookmarkStart w:name="z338" w:id="323"/>
    <w:p>
      <w:pPr>
        <w:spacing w:after="0"/>
        <w:ind w:left="0"/>
        <w:jc w:val="both"/>
      </w:pPr>
      <w:r>
        <w:rPr>
          <w:rFonts w:ascii="Times New Roman"/>
          <w:b w:val="false"/>
          <w:i w:val="false"/>
          <w:color w:val="000000"/>
          <w:sz w:val="28"/>
        </w:rPr>
        <w:t>
      12) Қазақстан Республикасы заңдары мен Президентінің актілеріне сәйкес өзге де өкілеттілікті жүзеге асырады;</w:t>
      </w:r>
    </w:p>
    <w:bookmarkEnd w:id="323"/>
    <w:bookmarkStart w:name="z339" w:id="324"/>
    <w:p>
      <w:pPr>
        <w:spacing w:after="0"/>
        <w:ind w:left="0"/>
        <w:jc w:val="both"/>
      </w:pPr>
      <w:r>
        <w:rPr>
          <w:rFonts w:ascii="Times New Roman"/>
          <w:b w:val="false"/>
          <w:i w:val="false"/>
          <w:color w:val="000000"/>
          <w:sz w:val="28"/>
        </w:rPr>
        <w:t>
      Департаменттің басшысы болмаған кезеңде оны өкілеттіктерін қолданыстағы заңнамаға сәйкес оны алмастыратын тұлға орындайды.</w:t>
      </w:r>
    </w:p>
    <w:bookmarkEnd w:id="324"/>
    <w:bookmarkStart w:name="z340" w:id="325"/>
    <w:p>
      <w:pPr>
        <w:spacing w:after="0"/>
        <w:ind w:left="0"/>
        <w:jc w:val="left"/>
      </w:pPr>
      <w:r>
        <w:rPr>
          <w:rFonts w:ascii="Times New Roman"/>
          <w:b/>
          <w:i w:val="false"/>
          <w:color w:val="000000"/>
        </w:rPr>
        <w:t xml:space="preserve"> 4-тарау. Департаменттің мүлкі</w:t>
      </w:r>
    </w:p>
    <w:bookmarkEnd w:id="325"/>
    <w:bookmarkStart w:name="z341" w:id="326"/>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 мүмкін.</w:t>
      </w:r>
    </w:p>
    <w:bookmarkEnd w:id="326"/>
    <w:bookmarkStart w:name="z342" w:id="327"/>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327"/>
    <w:bookmarkStart w:name="z343" w:id="328"/>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328"/>
    <w:bookmarkStart w:name="z344" w:id="329"/>
    <w:p>
      <w:pPr>
        <w:spacing w:after="0"/>
        <w:ind w:left="0"/>
        <w:jc w:val="both"/>
      </w:pPr>
      <w:r>
        <w:rPr>
          <w:rFonts w:ascii="Times New Roman"/>
          <w:b w:val="false"/>
          <w:i w:val="false"/>
          <w:color w:val="000000"/>
          <w:sz w:val="28"/>
        </w:rPr>
        <w:t>
      22. Департаментке өзіне бекітілген мүлікті және қаржыландыру жоспары бойынша өзіне бөлінген қаражат есебінен сатып алынған мүлікті егер Қазақстан Республикасының заңнамасында өзгеше белгіленбесе өз бетімен иеліктен шығаруға немесе оған өзге де тәсілмен иелік етуге рұқсат берілмейді.</w:t>
      </w:r>
    </w:p>
    <w:bookmarkEnd w:id="329"/>
    <w:bookmarkStart w:name="z345" w:id="330"/>
    <w:p>
      <w:pPr>
        <w:spacing w:after="0"/>
        <w:ind w:left="0"/>
        <w:jc w:val="both"/>
      </w:pPr>
      <w:r>
        <w:rPr>
          <w:rFonts w:ascii="Times New Roman"/>
          <w:b w:val="false"/>
          <w:i w:val="false"/>
          <w:color w:val="000000"/>
          <w:sz w:val="28"/>
        </w:rPr>
        <w:t>
      23. Департамент өзінің міндеттемелері бойынша бөлінген қаржы қаражаты шегінде жауап береді.</w:t>
      </w:r>
    </w:p>
    <w:bookmarkEnd w:id="330"/>
    <w:bookmarkStart w:name="z346" w:id="331"/>
    <w:p>
      <w:pPr>
        <w:spacing w:after="0"/>
        <w:ind w:left="0"/>
        <w:jc w:val="left"/>
      </w:pPr>
      <w:r>
        <w:rPr>
          <w:rFonts w:ascii="Times New Roman"/>
          <w:b/>
          <w:i w:val="false"/>
          <w:color w:val="000000"/>
        </w:rPr>
        <w:t xml:space="preserve"> 5-тарау. Департаментті қайта ұйымдастыру және тарату</w:t>
      </w:r>
    </w:p>
    <w:bookmarkEnd w:id="331"/>
    <w:bookmarkStart w:name="z347" w:id="33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