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2cb1" w14:textId="3162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2021 жылғы 24 желтоқсандағы № 107 "Талдықорған қаласының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Талдықорған қалалық мәслихатының 2022 жылғы 28 қазандағы № 181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Талдықорған қалалық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қалалық мәслихатының "Талдықорған қаласының 2022-2024 жылдарға арналған бюджеті туралы" 2021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қала бюджеті тиісінше осы шешімнің 1, 2,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33 627 307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5 251 577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1 047 093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4 211 122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23 117 515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40 544 399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945 555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964 495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18 940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7 862 647 мың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7 862 647 мың теңге: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8 748 180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5 074 922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4 189 389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қаланың мәслихатының 2022 жылғы 28 қазандағы № 181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қаланың мәслихатының 2022 жылғы 24 желтоқсандағы № 107 шешіміне 1-қосымша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33 627 307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Корпорациялық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23 117 515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23 117 515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23 117 515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учереждений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тұрған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22 020 587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15 470 021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14 364 175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АҚ-ны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Кондоминиум объектілерінің ортақ мүлкіне күрделі жөндеу жүргізуге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- 7 862 647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4 189 389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