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5b0c" w14:textId="d9c5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Талдықорған қалалық мәслихатының 2022 жылғы 22 желтоқсандағы № 199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01.01.2023 бастап қолданысқа енгiзiледi - осы шешімінің </w:t>
      </w:r>
      <w:r>
        <w:rPr>
          <w:rFonts w:ascii="Times New Roman"/>
          <w:b w:val="false"/>
          <w:i w:val="false"/>
          <w:color w:val="ff0000"/>
          <w:sz w:val="28"/>
        </w:rPr>
        <w:t>4-тармағымен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қала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47 447 148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8 073 454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1 343 691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3 961 843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34 068 160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46 555 998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(-) 623 291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55 875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679 166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1 514 441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(-) 1 514 441 мың теңге, оның ішінде: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3 799 950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6 765 474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1 451 083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Жетісу облысы Талдықорған қалалық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11-67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Талдықорған қаласы әкімдігінің 2023 жылға арналған резерві 200 468 мың теңге сомасында бекітілсін.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қала бюджетінде қала бюджетінен ауылдық округтердің бюджеттеріне берілетін бюджеттік субвенциялардың көлемі 597 862 мың теңге сомасында көзделсін, оның ішінде: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Еркін ауылдық округіне 310 584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Өтенай ауылдық округіне 287 278 мың теңге.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2022 жылғы 22 желтоқсандағы № 199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Жетісу облысы Талдықорған қалалық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11-67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47 447 148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Корпорациялық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34 068 160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34 067 834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34 067 834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тұрған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Кондоминиум объектілерінің ортақ мүлкіне күрделі жөндеу жүргізуге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-623 291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-1 514 441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6 765 474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2022 жылғы 22 желтоқсандағы № 199 шешіміне 2-қосымша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Корпорациялық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2022 жылғы 22 желтоқсандағы № 199 шешіміне 3-қосымша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қала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Корпорациялық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14 809 913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14 809 913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14 809 913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