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c121" w14:textId="fdec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қаласының ауылдық округтерінің 2023-2025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Талдықорған қалалық мәслихатының 2022 жылғы 28 желтоқсандағы № 205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енгiзiледi - осы шешімінің 4-тармағымен.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Еркін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575 452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56 000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519 452 мың теңге, оның ішінде: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577 438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1 986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1 986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1 986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Жетісу облысы Талдықорған қалалық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12-76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арналған Өтенай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1 010 503 мың теңге, оның ішінде: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72 000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938 503 мың теңге, оның ішінде: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1 013 763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3 260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3 260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3 260мыңтеңге.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Жетісу облысы Талдықорған қалалық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12-76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Талдықорған қалалық мәслихатының "Экономика, қаржы мәселелері және бюджет жөніндегі" тұрақты комиссиясына жүктелсін.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Талдықорған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2022 жылғы "28" желтоқсандағы № 205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Жетісу облысы Талдықорған қалалық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12-76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Еркін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2022 жылғы "28" желтоқсандағы № 205 шешіміне 2-қосымша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Еркін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2022 жылғы "28" желтоқсандағы № 205 шешіміне 3-қосымша</w:t>
            </w:r>
          </w:p>
        </w:tc>
      </w:tr>
    </w:tbl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Еркін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2022 жылғы "28" желтоқсандағы № 205 шешіміне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Жетісу облысы Талдықорған қалалық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12-76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2023 жылға арналған Өтенай ауылдық округінің бюджеті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2022 жылғы "28" желтоқсандағы № 205 шешіміне 5-қосымша</w:t>
            </w:r>
          </w:p>
        </w:tc>
      </w:tr>
    </w:tbl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2024 жылға арналған Өтенай ауылдық округінің бюджеті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2022 жылғы "28" желтоқсандағы № 205 шешіміне 6-қосымша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2025 жылға арналған Өтенай ауылдық округінің бюджеті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