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3b92" w14:textId="9853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2022 жылғы 26 желтоқсандағы № 23-123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2-тармағымен.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Рудничный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71 980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4 287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67 693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74 260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2 280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2 280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2 280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Текелі қалалық мәслихатының 14.11.2023 </w:t>
      </w:r>
      <w:r>
        <w:rPr>
          <w:rFonts w:ascii="Times New Roman"/>
          <w:b w:val="false"/>
          <w:i w:val="false"/>
          <w:color w:val="000000"/>
          <w:sz w:val="28"/>
        </w:rPr>
        <w:t>№ 10-54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26 желтоқсандағы "Текелі қаласының ауылдық округінің 2023-2025 жылдарға арналған бюджеті туралы" № 23-123 шешімімен бекітілген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Текелі қалалық мәслихатының 14.11.2023 </w:t>
      </w:r>
      <w:r>
        <w:rPr>
          <w:rFonts w:ascii="Times New Roman"/>
          <w:b w:val="false"/>
          <w:i w:val="false"/>
          <w:color w:val="ff0000"/>
          <w:sz w:val="28"/>
        </w:rPr>
        <w:t>№ 10-54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Рудничный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26 желтоқсандағы "Текелі қаласының ауылдық округінің 2023-2025 жылдарға арналған бюджеті туралы" № 23-123 шешімімен бекітілген 2-қосымша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Рудничный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26 желтоқсандағы "Текелі қаласының ауылдық округінің 2023-2025 жылдарға арналған бюджеті туралы" № 23-123 шешімімен бекітілген 3-қосымша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Рудничный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