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ccb6" w14:textId="c56c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2022 жылғы 27 желтоқсандағы № 37-1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5-тармағымен.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ШЕШТІ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12 980 692 мың теңге, соның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2 032 930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20 109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77 822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10 849 831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18 539 534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22 630 мың теңге, соның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51 750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29 120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5 581 472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5 581 472 мың теңге: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51 750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29 120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5 558 842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Алакөл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аудандық бюджеттен аудандық маңызы бар қала, ауылдық округтердің бюджеттеріне берілетін бюджеттік субвенциялардың көлемдері 1 019 367 мың теңге сомасында көзделсін,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қалалық округіне 31 581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ауылдық округіне 42 733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Бескөл ауылдық округіне 38 164 мың теңге;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3 295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Жағатал ауылдық округіне 43 102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Жанама ауылдық округіне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Көлбай ауылдық округіне 33 285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ауылдық округіне 41 424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ауылдық округіне 46 832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ауылдық округіне 38 596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Тоқжайлау ауылдық округіне 23 620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39 190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Ырғайты ауылдық округіне 89 762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Ақтүбек ауылдық округіне 57 404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Архарлы ауылдық округіне 42 470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Жайпақ ауылдық округіне 98 658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Енбекші ауылдық округіне 61 244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ауылдық округіне 30 983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Қызылащы ауылдық округіне 46 156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Сапақ ауылдық округіне 39 537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округіне 30 161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Лепсі ауылдық округіне 33 362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ауылдық округіне 65 537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ауылдық округіне 42 271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ескерілсін,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Алакөл ауданы әкімдігінің қаулысы негізінде айқындалады.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2023 жылға арналған резерві 60 255 мың теңге сомасында бекітілсін.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2023 жылғы 1 қаңтарынан бастап қолданысқа енгiзiледі.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"27" желтоқсандағы № 37-1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Алакөл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12 980 692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"27" желтоқсандағы № 37-1 шешіміне 2-қосымша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мекендерде жол қозғалысы қауiпсiздiгін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2022 жылғы "27" желтоқсандағы № 37-1 шешіміне 3-қосымша</w:t>
            </w:r>
          </w:p>
        </w:tc>
      </w:tr>
    </w:tbl>
    <w:bookmarkStart w:name="z8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34 833 660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31 995 970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