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00b8" w14:textId="f8b0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Үшарал қаласы мен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2022 жылғы 30 желтоқсандағы № 38-6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25-тармағымен.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Үшарал қаласының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277 165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225 484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51 681 мың теңге, оның ішінде;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298 004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20 839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20 839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20 839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Қабанбай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83 168 мың теңге,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37 071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46 097 мың теңге, оның ішінде;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84 807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1 639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1 639 мың теңге: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1 639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Бескөл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88 891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50 727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38 164 мың теңге, оның ішінде;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94 936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6 045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6 045 мың теңге: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6 045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Достық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66 506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61 233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5 273 мың теңге, оның ішінде;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78 535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12 029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12 029 мың теңге: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12 029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Ырғайты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160 846 мың теңге, оның ішінде: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20 900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139 946 мың теңге, оның ішінде;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161 187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341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341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341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48 700 мың теңге, оның ішінде: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10 104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38 596 мың теңге, оның ішінде;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48 964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264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264 мың теңге: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264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Жағатал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48 537 мың теңге, 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5 435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43 102 мың теңге, оның ішінде;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48 896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359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359 мың теңге: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359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Көлбай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45 425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8 276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37 149 мың теңге, оның ішінде;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45 813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388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388 мың теңге: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388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49 047 мың теңге, оның ішінде: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9 857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39 190 мың теңге, оның ішінде;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51 252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2 205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2 205 мың теңге: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2 205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Жанама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64 470 мың теңге, оның ішінде: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18 501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25 354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25 354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Жыланды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52 411 мың теңге, оның ішінде: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8 309 мың теңге;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44 102 мың теңге, оның ішінде;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54 250 мың теңге;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1 839 мың теңге;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1 839 мың теңге: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1 839 мың теңге.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Екпінді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51 277 мың теңге, оның ішінде: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4 445 мың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46 832 мың теңге, оның ішінде;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51 837 мың теңге;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560 мың теңге;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560 мың теңге: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560 мың теңге.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Тоқжайлау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36 232 мың теңге, оның ішінде: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12 612 мың теңге;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23 620 мың теңге, оның ішінде;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42 071 мың теңге;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5 839 мың теңге;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5 839 мың теңге: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5 839 мың теңге.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Жайпақ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101 357 мың теңге, оның ішінде: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2 699 мың теңге;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98 658 мың теңге, оның ішінде;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101 614 мың теңге;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257 мың теңге;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257 мың теңге: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257 мың теңге.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Қайнар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46 657 мың теңге, оның ішінде: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2 386 мың теңге;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44 271 мың теңге, оның ішінде;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47 527 мың теңге;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870 мың теңге;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870 мың теңге: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870 мың теңге.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Ақтүбек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60 363 мың теңге, оның ішінде: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2 959 мың теңге;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57 404 мың теңге, оның ішінде;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60 774 мың теңге;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411 мың теңге;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411 мың теңге: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411 мың теңге.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Ынталы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68 249 мың теңге, оның ішінде: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2 712 мың теңге;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65 537 мың теңге, оның ішінде;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68 433 мың теңге;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184 мың теңге;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184 мың теңге: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184 мың теңге.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Қамысқала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36 930 мың теңге, оның ішінде: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6 769 мың теңге;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30 161 мың теңге, оның ішінде;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41 210 мың теңге;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4"/>
    <w:bookmarkStart w:name="z32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4 280 мың теңге;</w:t>
      </w:r>
    </w:p>
    <w:bookmarkEnd w:id="305"/>
    <w:bookmarkStart w:name="z33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4 280 мың теңге:</w:t>
      </w:r>
    </w:p>
    <w:bookmarkEnd w:id="306"/>
    <w:bookmarkStart w:name="z33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7"/>
    <w:bookmarkStart w:name="z33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8"/>
    <w:bookmarkStart w:name="z33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4 280 мың теңге.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Архарлы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43 721 мың теңге, оның ішінде: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1 251 мың теңге;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42 470 мың теңге, оның ішінде;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43 939 мың теңге;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218 мың теңге;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218 мың теңге: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218 мың теңге.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Қызылащы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50 498 мың теңге, оның ішінде: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3 842 мың теңге;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46 656 мың теңге, оның ішінде;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54 515 мың теңге;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38"/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4 017 мың теңге;</w:t>
      </w:r>
    </w:p>
    <w:bookmarkEnd w:id="341"/>
    <w:bookmarkStart w:name="z36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4 017 мың теңге:</w:t>
      </w:r>
    </w:p>
    <w:bookmarkEnd w:id="342"/>
    <w:bookmarkStart w:name="z36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3"/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4 017 мың теңге.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Еңбекші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63 492 мың теңге, оның ішінде: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2 248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61 244 мың теңге, оның ішінде;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63 889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397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397 мың теңге: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397 мың теңге.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Үшбұлақ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64"/>
    <w:bookmarkStart w:name="z3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35 546 мың теңге, оның ішінде: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4 563 мың теңге;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30 983 мың теңге, оның ішінде;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37 570 мың теңге;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2 024 мың теңге;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2 024 мың теңге: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2 024 мың теңге.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Сапақ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82"/>
    <w:bookmarkStart w:name="z40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40 964 мың теңге, оның ішінде: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1 427 мың теңге;</w:t>
      </w:r>
    </w:p>
    <w:bookmarkEnd w:id="384"/>
    <w:bookmarkStart w:name="z40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5"/>
    <w:bookmarkStart w:name="z4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6"/>
    <w:bookmarkStart w:name="z4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39 537 мың теңге, оның ішінде;</w:t>
      </w:r>
    </w:p>
    <w:bookmarkEnd w:id="387"/>
    <w:bookmarkStart w:name="z41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41 641 мың теңге;</w:t>
      </w:r>
    </w:p>
    <w:bookmarkEnd w:id="388"/>
    <w:bookmarkStart w:name="z41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9"/>
    <w:bookmarkStart w:name="z41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90"/>
    <w:bookmarkStart w:name="z41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1"/>
    <w:bookmarkStart w:name="z41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92"/>
    <w:bookmarkStart w:name="z41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93"/>
    <w:bookmarkStart w:name="z41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4"/>
    <w:bookmarkStart w:name="z41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677 мың теңге;</w:t>
      </w:r>
    </w:p>
    <w:bookmarkEnd w:id="395"/>
    <w:bookmarkStart w:name="z42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677 мың теңге:</w:t>
      </w:r>
    </w:p>
    <w:bookmarkEnd w:id="396"/>
    <w:bookmarkStart w:name="z42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7"/>
    <w:bookmarkStart w:name="z42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8"/>
    <w:bookmarkStart w:name="z42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677 мың теңге.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Лепсі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00"/>
    <w:bookmarkStart w:name="z42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36 308 мың теңге, оның ішінде:</w:t>
      </w:r>
    </w:p>
    <w:bookmarkEnd w:id="401"/>
    <w:bookmarkStart w:name="z42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2 946 мың теңге;</w:t>
      </w:r>
    </w:p>
    <w:bookmarkEnd w:id="402"/>
    <w:bookmarkStart w:name="z42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3"/>
    <w:bookmarkStart w:name="z42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4"/>
    <w:bookmarkStart w:name="z42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33 362 мың теңге, оның ішінде;</w:t>
      </w:r>
    </w:p>
    <w:bookmarkEnd w:id="405"/>
    <w:bookmarkStart w:name="z43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37 105 мың теңге;</w:t>
      </w:r>
    </w:p>
    <w:bookmarkEnd w:id="406"/>
    <w:bookmarkStart w:name="z43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7"/>
    <w:bookmarkStart w:name="z43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8"/>
    <w:bookmarkStart w:name="z43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9"/>
    <w:bookmarkStart w:name="z43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10"/>
    <w:bookmarkStart w:name="z43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11"/>
    <w:bookmarkStart w:name="z43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2"/>
    <w:bookmarkStart w:name="z43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797 мың теңге;</w:t>
      </w:r>
    </w:p>
    <w:bookmarkEnd w:id="413"/>
    <w:bookmarkStart w:name="z43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797 мың теңге:</w:t>
      </w:r>
    </w:p>
    <w:bookmarkEnd w:id="414"/>
    <w:bookmarkStart w:name="z43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5"/>
    <w:bookmarkStart w:name="z44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6"/>
    <w:bookmarkStart w:name="z44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797 мың теңге.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шешiм 2023 жылғы 1 қаңтардан бастап қолданысқа енгiзiледі.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қаласының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2-қосымша</w:t>
            </w:r>
          </w:p>
        </w:tc>
      </w:tr>
    </w:tbl>
    <w:bookmarkStart w:name="z45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қаласының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3-қосымша</w:t>
            </w:r>
          </w:p>
        </w:tc>
      </w:tr>
    </w:tbl>
    <w:bookmarkStart w:name="z46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Үшарал қаласының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Қабанбай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5-қосымша</w:t>
            </w:r>
          </w:p>
        </w:tc>
      </w:tr>
    </w:tbl>
    <w:bookmarkStart w:name="z48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Қабанбай ауылдық округінің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6-қосымша</w:t>
            </w:r>
          </w:p>
        </w:tc>
      </w:tr>
    </w:tbl>
    <w:bookmarkStart w:name="z499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Қабанбай ауылдық округінің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Бескөл ауылдық округінің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 шешіміне 8-қосымша</w:t>
            </w:r>
          </w:p>
        </w:tc>
      </w:tr>
    </w:tbl>
    <w:bookmarkStart w:name="z522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Бескөл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9-қосымша</w:t>
            </w:r>
          </w:p>
        </w:tc>
      </w:tr>
    </w:tbl>
    <w:bookmarkStart w:name="z53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Бескөл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11-қосымша</w:t>
            </w:r>
          </w:p>
        </w:tc>
      </w:tr>
    </w:tbl>
    <w:bookmarkStart w:name="z555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12-қосымша</w:t>
            </w:r>
          </w:p>
        </w:tc>
      </w:tr>
    </w:tbl>
    <w:bookmarkStart w:name="z56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Ырғайты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14-қосымша</w:t>
            </w:r>
          </w:p>
        </w:tc>
      </w:tr>
    </w:tbl>
    <w:bookmarkStart w:name="z58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Ырғайты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15-қосымша</w:t>
            </w:r>
          </w:p>
        </w:tc>
      </w:tr>
    </w:tbl>
    <w:bookmarkStart w:name="z599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Ырғайты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17-қосымша</w:t>
            </w:r>
          </w:p>
        </w:tc>
      </w:tr>
    </w:tbl>
    <w:bookmarkStart w:name="z62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18-қосымша</w:t>
            </w:r>
          </w:p>
        </w:tc>
      </w:tr>
    </w:tbl>
    <w:bookmarkStart w:name="z632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Теректі ауылдық округінің бюджеті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3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Жағатал ауылдық округінің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20-қосымша</w:t>
            </w:r>
          </w:p>
        </w:tc>
      </w:tr>
    </w:tbl>
    <w:bookmarkStart w:name="z654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Жағатал ауылдық округінің бюджеті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21-қосымша</w:t>
            </w:r>
          </w:p>
        </w:tc>
      </w:tr>
    </w:tbl>
    <w:bookmarkStart w:name="z665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Жағатал ауылдық округінің бюджеті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6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Көлбай ауылдық округінің бюджеті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23-қосымша</w:t>
            </w:r>
          </w:p>
        </w:tc>
      </w:tr>
    </w:tbl>
    <w:bookmarkStart w:name="z68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Көлбай ауылдық округінің бюджеті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24-қосымша</w:t>
            </w:r>
          </w:p>
        </w:tc>
      </w:tr>
    </w:tbl>
    <w:bookmarkStart w:name="z698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Көлбай ауылдық округінің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9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26-қосымша</w:t>
            </w:r>
          </w:p>
        </w:tc>
      </w:tr>
    </w:tbl>
    <w:bookmarkStart w:name="z72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27-қосымша</w:t>
            </w:r>
          </w:p>
        </w:tc>
      </w:tr>
    </w:tbl>
    <w:bookmarkStart w:name="z731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2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Жанама ауылдық округінің бюджеті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29-қосымша</w:t>
            </w:r>
          </w:p>
        </w:tc>
      </w:tr>
    </w:tbl>
    <w:bookmarkStart w:name="z753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Жанама ауылдық округінің бюджеті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30-қосымша</w:t>
            </w:r>
          </w:p>
        </w:tc>
      </w:tr>
    </w:tbl>
    <w:bookmarkStart w:name="z764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Жанама ауылдық округінің бюджеті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5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Жыланды ауылдық округінің бюджеті</w:t>
      </w:r>
    </w:p>
    <w:bookmarkEnd w:id="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32-қосымша</w:t>
            </w:r>
          </w:p>
        </w:tc>
      </w:tr>
    </w:tbl>
    <w:bookmarkStart w:name="z786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Жыланды ауылдық округінің бюджеті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33-қосымша</w:t>
            </w:r>
          </w:p>
        </w:tc>
      </w:tr>
    </w:tbl>
    <w:bookmarkStart w:name="z797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Жыланды ауылдық округінің бюджеті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8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Екпінді ауылдық округінің бюджеті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35-қосымша</w:t>
            </w:r>
          </w:p>
        </w:tc>
      </w:tr>
    </w:tbl>
    <w:bookmarkStart w:name="z819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Екпінді ауылдық округінің бюджеті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36-қосымша</w:t>
            </w:r>
          </w:p>
        </w:tc>
      </w:tr>
    </w:tbl>
    <w:bookmarkStart w:name="z830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Екпінді ауылдық округінің бюджеті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1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Тоқжайлау ауылдық округінің бюджеті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38-қосымша</w:t>
            </w:r>
          </w:p>
        </w:tc>
      </w:tr>
    </w:tbl>
    <w:bookmarkStart w:name="z852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Тоқжайлау ауылдық округінің бюджеті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39-қосымша</w:t>
            </w:r>
          </w:p>
        </w:tc>
      </w:tr>
    </w:tbl>
    <w:bookmarkStart w:name="z862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Тоқжайлау ауылдық округінің бюджеті</w:t>
      </w:r>
    </w:p>
    <w:bookmarkEnd w:id="6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2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Жайпақ ауылдық округінің бюджеті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41-қосымша</w:t>
            </w:r>
          </w:p>
        </w:tc>
      </w:tr>
    </w:tbl>
    <w:bookmarkStart w:name="z883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Жайпақ ауылдық округінің бюджеті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42-қосымша</w:t>
            </w:r>
          </w:p>
        </w:tc>
      </w:tr>
    </w:tbl>
    <w:bookmarkStart w:name="z894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Жайпақ ауылдық округінің бюджеті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5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ауылдық округінің бюджеті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44-қосымша</w:t>
            </w:r>
          </w:p>
        </w:tc>
      </w:tr>
    </w:tbl>
    <w:bookmarkStart w:name="z916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ауылдық округінің бюджеті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45-қосымша</w:t>
            </w:r>
          </w:p>
        </w:tc>
      </w:tr>
    </w:tbl>
    <w:bookmarkStart w:name="z927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 ауылдық округінің бюджеті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8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Ақтүбек ауылдық округінің бюджеті</w:t>
      </w:r>
    </w:p>
    <w:bookmarkEnd w:id="7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47-қосымша</w:t>
            </w:r>
          </w:p>
        </w:tc>
      </w:tr>
    </w:tbl>
    <w:bookmarkStart w:name="z949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Ақтүбек ауылдық округінің бюджеті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48-қосымша</w:t>
            </w:r>
          </w:p>
        </w:tc>
      </w:tr>
    </w:tbl>
    <w:bookmarkStart w:name="z960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Ақтүбек ауылдық округінің бюджеті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1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50-қосымша</w:t>
            </w:r>
          </w:p>
        </w:tc>
      </w:tr>
    </w:tbl>
    <w:bookmarkStart w:name="z982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Ынталы ауылдық округінің бюджеті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51-қосымша</w:t>
            </w:r>
          </w:p>
        </w:tc>
      </w:tr>
    </w:tbl>
    <w:bookmarkStart w:name="z993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Ынталы ауылдық округінің бюджеті</w:t>
      </w:r>
    </w:p>
    <w:bookmarkEnd w:id="7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4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Қамысқала ауылдық округінің бюджеті</w:t>
      </w:r>
    </w:p>
    <w:bookmarkEnd w:id="7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53-қосымша</w:t>
            </w:r>
          </w:p>
        </w:tc>
      </w:tr>
    </w:tbl>
    <w:bookmarkStart w:name="z1015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Қамысқала ауылдық округінің бюджеті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54-қосымша</w:t>
            </w:r>
          </w:p>
        </w:tc>
      </w:tr>
    </w:tbl>
    <w:bookmarkStart w:name="z1026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Қамысқала ауылдық округінің бюджеті</w:t>
      </w:r>
    </w:p>
    <w:bookmarkEnd w:id="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7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Архарлы ауылдық округінің бюджеті</w:t>
      </w:r>
    </w:p>
    <w:bookmarkEnd w:id="7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56-қосымша</w:t>
            </w:r>
          </w:p>
        </w:tc>
      </w:tr>
    </w:tbl>
    <w:bookmarkStart w:name="z1048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Архарлы ауылдық округінің бюджеті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57-қосымша</w:t>
            </w:r>
          </w:p>
        </w:tc>
      </w:tr>
    </w:tbl>
    <w:bookmarkStart w:name="z1059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Архарлы ауылдық округінің бюджеті</w:t>
      </w:r>
    </w:p>
    <w:bookmarkEnd w:id="8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0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Қызылащы ауылдық округінің бюджеті</w:t>
      </w:r>
    </w:p>
    <w:bookmarkEnd w:id="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59-қосымша</w:t>
            </w:r>
          </w:p>
        </w:tc>
      </w:tr>
    </w:tbl>
    <w:bookmarkStart w:name="z1081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Қызылащы ауылдық округінің бюджеті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60-қосымша</w:t>
            </w:r>
          </w:p>
        </w:tc>
      </w:tr>
    </w:tbl>
    <w:bookmarkStart w:name="z1092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Қызылащы ауылдық округінің бюджеті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3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62-қосымша</w:t>
            </w:r>
          </w:p>
        </w:tc>
      </w:tr>
    </w:tbl>
    <w:bookmarkStart w:name="z1114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 ауылдық округінің бюджеті</w:t>
      </w:r>
    </w:p>
    <w:bookmarkEnd w:id="8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63-қосымша</w:t>
            </w:r>
          </w:p>
        </w:tc>
      </w:tr>
    </w:tbl>
    <w:bookmarkStart w:name="z1125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Еңбекші ауылдық округінің бюджеті</w:t>
      </w:r>
    </w:p>
    <w:bookmarkEnd w:id="8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6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Үшбұлақ ауылдық округінің бюджеті</w:t>
      </w:r>
    </w:p>
    <w:bookmarkEnd w:id="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65-қосымша</w:t>
            </w:r>
          </w:p>
        </w:tc>
      </w:tr>
    </w:tbl>
    <w:bookmarkStart w:name="z1147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Үшбұлақ ауылдық округінің бюджеті</w:t>
      </w:r>
    </w:p>
    <w:bookmarkEnd w:id="8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66-қосымша</w:t>
            </w:r>
          </w:p>
        </w:tc>
      </w:tr>
    </w:tbl>
    <w:bookmarkStart w:name="z1158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Үшбұлақ ауылдық округінің бюджеті</w:t>
      </w:r>
    </w:p>
    <w:bookmarkEnd w:id="8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9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Сапақ ауылдық округінің бюджеті</w:t>
      </w:r>
    </w:p>
    <w:bookmarkEnd w:id="8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68-қосымша</w:t>
            </w:r>
          </w:p>
        </w:tc>
      </w:tr>
    </w:tbl>
    <w:bookmarkStart w:name="z1180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Сапақ ауылдық округінің бюджеті</w:t>
      </w:r>
    </w:p>
    <w:bookmarkEnd w:id="8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69-қосымша</w:t>
            </w:r>
          </w:p>
        </w:tc>
      </w:tr>
    </w:tbl>
    <w:bookmarkStart w:name="z1191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Сапақ ауылдық округінің бюджеті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70-қосымша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–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2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Лепсі ауылдық округінің бюджеті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71-қосымша</w:t>
            </w:r>
          </w:p>
        </w:tc>
      </w:tr>
    </w:tbl>
    <w:bookmarkStart w:name="z1213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Лепсі ауылдық округінің бюджеті</w:t>
      </w:r>
    </w:p>
    <w:bookmarkEnd w:id="9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72-қосымша</w:t>
            </w:r>
          </w:p>
        </w:tc>
      </w:tr>
    </w:tbl>
    <w:bookmarkStart w:name="z1223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Лепсі ауылдық округінің бюджеті</w:t>
      </w:r>
    </w:p>
    <w:bookmarkEnd w:id="9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