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bb250" w14:textId="ccbb2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2021 жылғы 30 желтоқсандағы № 21-76 "Ескелді ауданының ауылдық округтерінің 2022-2024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Ескелді аудандық мәслихатының 2022 жылғы 15 қыркүйектегі № 36-121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Ескелді аудандық мәслихаты ШЕШТІ: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аудандық мәслихатының "Ескелді ауданының ауылдық округтерінің 2022-2024 жылдарға арналған бюджеттері туралы"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21-76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Алдабергенов ауылдық округінің бюджеті тиісінше осы шешімнің 1, 2, 3-қосымшаларына сәйкес, оның ішінде 2022 жылға келесі көлемдерде бекітілсін: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98 953 мың теңге: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26 654 мың теңге;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72 299 мың теңге;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101 418 мың теңге; 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2 465 мың теңге;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2 465 мың теңге: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2 465 мың теңге.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2022-2024 жылдарға арналған Ақын Сара ауылдық округінің бюджеті тиісінше осы шешімнің 4, 5, 6-қосымшаларына сәйкес, оның ішінде 2022 жылға келесі көлемдерде бекітілсін: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56 765 мың теңге: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5 654 мың теңге; 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51 111 мың теңге; 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57 424 мың теңге; 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659 мың теңге;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659 мың теңге: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659 мың теңге.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2022-2024 жылдарға арналған Бақтыбай ауылдық округінің бюджеті тиісінше осы шешімнің 7, 8, 9-қосымшаларына сәйкес, оның ішінде 2022 жылға келесі көлемдерде бекітілсін: 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99 950 мың теңге: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39 022 мың теңге;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60 928 мың теңге; 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101 356 мың теңге; 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1 406 мың теңге;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1 406 мың теңге: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1 406 мың теңге.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2022-2024 жылдарға арналған Қарабұлақ ауылдық округінің бюджеті тиісінше осы шешімнің 10, 11, 12-қосымшаларына сәйкес, оның ішінде 2022 жылға келесі көлемдерде бекітілсін: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686 046 мың теңге: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131 384 мың теңге;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554 662 мың теңге;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689 647 мың теңге;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3 601 мың теңге;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3 601 мың теңге: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3 601 мың теңге.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2022-2024 жылдарға арналған Қаратал ауылдық округінің бюджеті тиісінше осы шешімнің 13, 14, 15-қосымшаларына сәйкес, оның ішінде 2022 жылға келесі көлемдерде бекітілсін: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51 007 мың теңге: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5 762 мың теңге;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45 245 мың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51 788 мың теңге; 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781 мың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781 мың теңге: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781 мың теңге.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2022-2024 жылдарға арналған Төлеңгіт ауылдық округінің бюджеті тиісінше осы шешімнің 16, 17, 18-қосымшаларына сәйкес, оның ішінде 2022 жылға келесі көлемдерде бекітілсін: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60 677 мың теңге: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8 304 мың теңге;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52 373 мың теңге;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61 033 мың теңге; 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356 мың теңге;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356 мың теңге: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356 мың теңге.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2022-2024 жылдарға арналған Сырымбет ауылдық округінің бюджеті тиісінше осы шешімнің 19, 20, 21-қосымшаларына сәйкес, оның ішінде 2022 жылға келесі көлемдерде бекітілсін: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70 755 мың теңге: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7 542 мың теңге;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63 213 мың теңге;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71 244 мың теңге; 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489 мың теңге;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489 мың теңге: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489 мың теңге.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2022-2024 жылдарға арналған Қайнарлы ауылдық округінің бюджеті тиісінше осы шешімнің 22, 23, 24-қосымшаларына сәйкес, оның ішінде 2022 жылға келесі көлемдерде бекітілсін: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96 307 мың теңге: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5 265 мың теңге;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91 042 мың теңге;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96 948 мың теңге; 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641 мың теңге;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641 мың теңге: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641 мың теңге.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2022-2024 жылдарға арналған Қоңыр ауылдық округінің бюджеті тиісінше осы шешімнің 25, 26, 27-қосымшаларына сәйкес, оның ішінде 2022 жылға келесі көлемдерде бекітілсін: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61 061 мың теңге: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3 247 мың теңге;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57 814 мың теңге;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61 590 мың теңге; 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529 мың теңге;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529 мың теңге: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529 мың теңге.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2022-2024 жылдарға арналған Көкжазық ауылдық округінің бюджеті тиісінше осы шешімнің 28, 29, 30-қосымшаларына сәйкес, оның ішінде 2022 жылға келесі көлемдерде бекітілсін: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58 523 мың теңге: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6 940 мың теңге;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51 583 мың теңге;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60 204 мың теңге; 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1 681 мың теңге;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қаржыландыру(профицитін пайдалану) 1 681 мың теңге: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1 681 мың теңге.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2022-2024 жылдарға арналған Жалғызағаш ауылдық округінің бюджеті тиісінше осы шешімнің 31, 32, 33-қосымшаларына сәйкес, оның ішінде 2022 жылға келесі көлемдерде бекітілсін: 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71 520 мың теңге: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5 440 мың теңге;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66 080 мың теңге;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71 982 мың теңге; 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462 мың теңге;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462 мың теңге: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462 мың теңге.</w:t>
      </w:r>
    </w:p>
    <w:bookmarkEnd w:id="1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 жаңа редакцияда баяндалсын. </w:t>
      </w:r>
    </w:p>
    <w:bookmarkStart w:name="z20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1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2022 жылғы 15 қыркүйектегі № 36-121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қаңтардағы № 21-76 шешіміне 1-қосымша</w:t>
            </w:r>
          </w:p>
        </w:tc>
      </w:tr>
    </w:tbl>
    <w:bookmarkStart w:name="z213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Алдабергенов ауылдық округінің бюджеті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2022 жылғы 15 қыркүйектегі № 36-121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4-қосымша</w:t>
            </w:r>
          </w:p>
        </w:tc>
      </w:tr>
    </w:tbl>
    <w:bookmarkStart w:name="z216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Ақын Сара ауылдық округінің бюджеті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2022 жылғы 15 қыркүйектегі № 36-121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7-қосымша</w:t>
            </w:r>
          </w:p>
        </w:tc>
      </w:tr>
    </w:tbl>
    <w:bookmarkStart w:name="z219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Бақтыбай ауылдық округінің бюджеті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2022 жылғы 15 қыркүйектегі № 36-121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10-қосымша</w:t>
            </w:r>
          </w:p>
        </w:tc>
      </w:tr>
    </w:tbl>
    <w:bookmarkStart w:name="z222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Қарабұлақ ауылдық округінің бюджеті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554 662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2022 жылғы 15 қыркүйектегі № 36-121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13-қосымша</w:t>
            </w:r>
          </w:p>
        </w:tc>
      </w:tr>
    </w:tbl>
    <w:bookmarkStart w:name="z225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Қаратал ауылдық округінің бюджеті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2022 жылғы 15 қыркүйектегі № 36-121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16-қосымша</w:t>
            </w:r>
          </w:p>
        </w:tc>
      </w:tr>
    </w:tbl>
    <w:bookmarkStart w:name="z228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Төлеңгіт ауылдық округінің бюджеті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2022 жылғы 15 қыркүйектегі № 36-121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19-қосымша</w:t>
            </w:r>
          </w:p>
        </w:tc>
      </w:tr>
    </w:tbl>
    <w:bookmarkStart w:name="z231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Сырымбет ауылдық округінің бюджеті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2022 жылғы 15 қыркүйектегі № 36-121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22-қосымша</w:t>
            </w:r>
          </w:p>
        </w:tc>
      </w:tr>
    </w:tbl>
    <w:bookmarkStart w:name="z234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Қайнарлы ауылдық округінің бюджеті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2022 жылғы 15 қыркүйектегі № 36-121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25-қосымша</w:t>
            </w:r>
          </w:p>
        </w:tc>
      </w:tr>
    </w:tbl>
    <w:bookmarkStart w:name="z237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Қоңыр ауылдық округінің бюджеті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2022 жылғы 15 қыркүйектегі № 36-121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28 қосымша</w:t>
            </w:r>
          </w:p>
        </w:tc>
      </w:tr>
    </w:tbl>
    <w:bookmarkStart w:name="z240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Көкжазық ауылдық округінің бюджеті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2022 жылғы 15 қыркүйектегі № 36-121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31-қосымша</w:t>
            </w:r>
          </w:p>
        </w:tc>
      </w:tr>
    </w:tbl>
    <w:bookmarkStart w:name="z243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Жалғызағаш ауылдық округінің бюджеті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