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62ba" w14:textId="4546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2021 жылғы 27 желтоқсандағы № 21-75 "Ескелді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2022 жылғы 4 қарашадағы № 38-130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Ескелдi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2022-2024 жылдарға арналған бюджеті туралы" 2021 жылғы 27 желтоқсандағы № 21-75 (Нормативтік құқықтық актілерді мемлекеттік тіркеудің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26358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аудандық бюджеті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7 648 306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358 727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29 455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47 473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7 212 651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8 733 847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145 810 мың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232 725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86 915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1 231 351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1 231 351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795 837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86 916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522 430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4 қарашадағы № 38-130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2021 жылғы 27 желтоқсандағы № 21-75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- 1 096 351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