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2272" w14:textId="5282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2021 жылғы 30 желтоқсандағы № 21-76 "Ескелді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2022 жылғы 10 қарашадағы № 39-131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Ескелді аудандық мәслихаты ШЕШТІ: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Алдабергенов ауылдық округінің бюджеті тиісінше осы шешімнің 1, 2, 3-қосымшаларына сәйкес, оның ішінде 2022 жылға келесі көлемдерде бекітілсін: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97 293 мың теңге: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26 654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70 639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99 758 мың теңге;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2 465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2 465 мың теңге: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2 465 мың теңге.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Ақын Сара ауылдық округінің бюджеті тиісінше осы шешімнің 4, 5, 6-қосымшаларына сәйкес, оның ішінде 2022 жылға келесі көлемдерде бекітілсін: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52 028 мың теңге: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5 654 мың теңге;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46 374 мың теңге;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52 687 мың теңге;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659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659 мың теңге: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659 мың теңге.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Бақтыбай ауылдық округінің бюджеті тиісінше осы шешімнің 7, 8, 9-қосымшаларына сәйкес, оның ішінде 2022 жылға келесі көлемдерде бекітілсін: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94 950 мың теңге: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39 022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55 928 мың теңге;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96 356 мың теңге;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1 406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1 406 мың теңге: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1 406 мың теңге.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Қарабұлақ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703 205 мың теңге: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131 384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571 821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706 806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3 601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3 601 мың теңге: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3 601 мың теңге.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Қаратал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49 907 мың теңге: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5 762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44 145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50 688 мың теңге;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781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781 мың теңге: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781 мың теңге.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Төлеңгіт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68 618 мың теңге: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8 304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60 314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68 974 мың теңге;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356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356 мың теңге: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356 мың теңге.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Сырымбет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69 755 мың теңге: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7 542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62 213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70 244 мың теңге;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489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489 мың теңге: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489 мың теңге.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Қайнарлы ауылдық округінің бюджеті тиісінше осы шешімнің 22, 23, 24-қосымшаларына сәйкес, оның ішінде 2022 жылға келесі көлемдерде бекітілсін: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101 891 мың теңге: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5 265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96 626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102 532 мың теңге;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641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641 мың теңге: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641 мың теңге.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Қоңыр ауылдық округінің бюджеті тиісінше осы шешімнің 25, 26, 27-қосымшаларына сәйкес, оның ішінде 2022 жылға келесі көлемдерде бекітілсін: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61 701 мың теңге: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3 247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58 454 мың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62 230 мың теңге; 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529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529 мың теңге: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529 мың теңге.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Көкжазық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60 183 мың теңге: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6 940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53 243 мың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61 864 мың теңге; 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1 681 мың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1 681 мың теңге: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1 681 мың теңге.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Жалғызағаш ауылдық округінің бюджеті тиісінше осы шешімнің 31, 32, 33-қосымшаларына сәйкес, оның ішінде 2022 жылға келесі көлемдерде бекітілсін: 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71 520 мың теңге: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5 440 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66 080 мың теңге;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71 982 мың теңге; 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462 мың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462 мың теңге: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462 мың теңге.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қаңтардағы № 21-76 шешіміне 1-қосымша</w:t>
            </w:r>
          </w:p>
        </w:tc>
      </w:tr>
    </w:tbl>
    <w:bookmarkStart w:name="z21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Алдабергенов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10 қарашадағы № 39-131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4-қосымша</w:t>
            </w:r>
          </w:p>
        </w:tc>
      </w:tr>
    </w:tbl>
    <w:bookmarkStart w:name="z21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Ақын Сара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10 қарашадағы № 39-131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Бақтыбай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10 қарашадағы № 39-131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Қарабұлақ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10 қарашадағы № 39-131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13-қосымша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Қаратал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10 қарашадағы № 39-131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16-қосымша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Төлеңгіт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10 қарашадағы № 39-131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19-қосымша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Сырымбет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10 қарашадағы № 39-131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Қайнарлы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10 қарашадағы № 39-131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Қоңыр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10 қарашадағы № 39-131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28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2022 жылға арналған Көкжазық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10 қарашадағы № 39-131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31-қосымша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Жалғызағаш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