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5397" w14:textId="3fc5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30 желтоқсандағы № 21-76 "Ескелді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6 желтоқсандағы № 41-139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Алдабергенов ауылдық округінің бюджеті тиісінше осы шешімнің 1, 2,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95 221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26 654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68 567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97 686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2 465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2 465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2 465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Ақын Сара ауылдық округінің бюджеті тиісінше осы шешімнің 4, 5, 6-қосымшаларына сәйкес, оның ішінде 2022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52 028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5 654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46 374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52 687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659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659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Қарабұлақ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553 033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131 384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421 649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556 634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3 601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3 601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3 601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Қаратал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50 207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5 762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44 445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50 988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781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781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781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Сырымбет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69 755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7 542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62 213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70 244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489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489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Қайнарлы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95 143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5 265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89 878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95 784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641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641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Көкжазық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60 183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6 940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53 243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61 864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1 681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1 681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1 681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Жалғызағаш ауылдық округінің бюджеті тиісінше осы шешімнің 31, 32, 33-қосымшаларына сәйкес, оның ішінде 2022 жылға келесі көлемдерде бекітілсін: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71 520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66 080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71 982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462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Қ.Н.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2022 жылғы 6 желтоқсандағы №41-139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қаңтардағы № 21-76 шешіміне 1-қосымша</w:t>
            </w:r>
          </w:p>
        </w:tc>
      </w:tr>
    </w:tbl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4-қосымша</w:t>
            </w:r>
          </w:p>
        </w:tc>
      </w:tr>
    </w:tbl>
    <w:bookmarkStart w:name="z16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Ақын Сара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10-қосымша</w:t>
            </w:r>
          </w:p>
        </w:tc>
      </w:tr>
    </w:tbl>
    <w:bookmarkStart w:name="z1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19-қосымша</w:t>
            </w:r>
          </w:p>
        </w:tc>
      </w:tr>
    </w:tbl>
    <w:bookmarkStart w:name="z17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Сырымбет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22-қосымша</w:t>
            </w:r>
          </w:p>
        </w:tc>
      </w:tr>
    </w:tbl>
    <w:bookmarkStart w:name="z17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Қайнарлы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28 қосымша</w:t>
            </w:r>
          </w:p>
        </w:tc>
      </w:tr>
    </w:tbl>
    <w:bookmarkStart w:name="z17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Көкжазық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6 желтоқсандағы №41-139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31-қосымша</w:t>
            </w:r>
          </w:p>
        </w:tc>
      </w:tr>
    </w:tbl>
    <w:bookmarkStart w:name="z17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Жалғызағаш ауылдық округінің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