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af049" w14:textId="d0af0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ауданының 2023-2025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Ескелді аудандық мәслихатының 2022 жылғы 27 желтоқсандағы № 42-140 шешімі.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01.01.2023 бастап қолданысқа енгiзiледi - осы шешімінің </w:t>
      </w:r>
      <w:r>
        <w:rPr>
          <w:rFonts w:ascii="Times New Roman"/>
          <w:b w:val="false"/>
          <w:i w:val="false"/>
          <w:color w:val="ff0000"/>
          <w:sz w:val="28"/>
        </w:rPr>
        <w:t>5-тармағымен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Ескелдi аудандық мәслихаты ШЕШТІ: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аудандық бюджет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7 051 188 мың теңге, оның ішінде: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465 144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81 018 мың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24 010 мың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6 481 016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8 186 368 мың теңге;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104 770 мың теңге, оның ішінде: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207 000 мың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102 230 мың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1 239 950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1 239 950 мың теңге, оның ішінде: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563 940 мың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102 230 мың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778 240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Жетісу облысы Ескелді аудандық мәслихатының 17.11.2023 </w:t>
      </w:r>
      <w:r>
        <w:rPr>
          <w:rFonts w:ascii="Times New Roman"/>
          <w:b w:val="false"/>
          <w:i w:val="false"/>
          <w:color w:val="000000"/>
          <w:sz w:val="28"/>
        </w:rPr>
        <w:t>№ 14-47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Ауданның жергілікті атқарушы органының 2023 жылға арналған резерві 18 104 мың теңге сомасында бекітілсін.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аудандық бюджетте аудандық бюджеттен ауылдық округтердің бюджеттеріне берілетін бюджеттік субвенциялар көлемдері барлығы 487 168 мың теңге сомасында көзделсін, оның ішінде: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жалпы сипаттағы мемлекеттiк қызметтеріне берілетін субвенциялар 287 069 мың теңге: оның ішінде: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Алдабергенов ауылдық округіне 32 291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Ақын Сара ауылдық округіне 28 903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Бақтыбай ауылдық округіне 12 726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Қаратал ауылдық округіне 35 607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Төлеңгіт ауылдық округіне 27 108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Сырымбет ауылдық округіне 28 176 мың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Қайнарлы ауылдық округіне 28 358 мың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Қоңыр ауылдық округіне 33 119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Көкжазық ауылдық округіне 30 711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Жалғызағаш ауылдық округіне 30 070 мың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тұрғын үй-коммуналдық шаруашылыққа берілетін субвенциялар 200 099 мың теңге: оның ішінде: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Алдабергенов ауылдық округіне 22 803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Ақын Сара ауылдық округіне 4 739 мың теңге;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Бақтыбай ауылдық округіне 27 608 мың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Қарабұлақ ауылдық округіне 103 623 мың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Қаратал ауылдық округіне 9 653 мың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Төлеңгіт ауылдық округіне 11 078 мың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Сырымбет ауылдық округіне 4 396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Қайнарлы ауылдық округіне 3 891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Қоңыр ауылдық округіне 3 260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Көкжазық ауылдық округіне 6 439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Жалғызағаш ауылдық округіне 2 609 мың теңге.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аудандық бюджетте ауылдық округтердің бюджеттеріне берілетін ағымдағы нысаналы трансферттер көзделгені ескерілсін, оның ішінде: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 мен көгалдандыру, елді мекендердегі көшелерді жарықтандыру және санитариясын қамтамасыз ету жөніндегі шараларды іске асыруға;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округтерде автомобиль жолдарының жұмыс істеуін қамтамасыз етуге.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трансферттерді ауылдық округтердің бюджеттеріне бөлу Ескелді ауданы әкімдігінің қаулысы негізінде айқындалады.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шешім 2023 жылдың 1 қаңтарынан бастап қолданысқа енгізіледі. 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Сатанов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2022 жылғы 27 желтоқсандағы № 42-140 шешіміне 1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Жетісу облысы Ескелді аудандық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14-47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7 051 188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 (мүдделер)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6 481 016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алынатын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6 450 070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8 186 368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адамдарды жұмысқа орналастыру үшін арнайы жұмыс орындарын құруға жұмыс берушінің шығындарын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 және (немесе) салу, реконструкциялау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363 994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-1 239 950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778 240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2022 жылғы 27 желтоқсандағы №42-140 шешіміне 2-қосымша</w:t>
            </w:r>
          </w:p>
        </w:tc>
      </w:tr>
    </w:tbl>
    <w:bookmarkStart w:name="z6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6 055 624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5 446 685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5 446 685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5 446 685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6 055 624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 және (немесе) салу, реконструкциялау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479 231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270 375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- 168 145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270 375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2022 жылғы 26 желтоқсандағы №42-140 шешіміне 3-қосымша</w:t>
            </w:r>
          </w:p>
        </w:tc>
      </w:tr>
    </w:tbl>
    <w:bookmarkStart w:name="z63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аудандық бюджет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6 323 155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5 685 764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5 685 764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5 685 764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6 323 155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 және (немесе) салу, реконструкциялау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479 231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- 177 595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