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05e6" w14:textId="4430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Үштөбе қаласы мен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2022 жылғы 28 желтоқсандағы № 40-103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11-тармағымен.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Үштөбе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2023 жылға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624 265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112 209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512 056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624 265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Бастөбе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115 016 мың теңге, оның ішінде: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13 662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101 354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115 053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37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Балпық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2023 жылға келесі көлемдерде бекітілсін: 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140 886 мың теңге, оның ішінде: 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4 980 мың теңге; 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135 906 мың теңге;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140 910 мың теңге; 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24 мың теңге; 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24 мың теңге, оның ішінде: 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Жолбарыс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2023 жылға келесі көлемдерде бекітілсін: 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270 113 мың теңге, оның ішінде: 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6 240 мың теңге; 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263 873 мың теңге;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270 113 мың теңге; 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Ескелді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101 988 мың теңге, оның ішінде: 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7 215 мың теңге; 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94 773 мың теңге;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102 055 мың теңге; 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67 мың теңге; 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67 мың теңге, оның ішінде: 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Елтай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58 457 мың теңге, оның ішінде: 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5 305 мың теңге; 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53 152 мың теңге;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58 457 мың теңге; 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Тастөбе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57 436 мың теңге, оның ішінде: 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1 590 мың теңге; 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55 846 мың теңге;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57 436 мың теңге; 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Айтуби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42 938 мың теңге, оның ішінде: 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3 186 мың теңге; 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39 752 мың теңге;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42 938 мың теңге; 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Байшегір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69 891 мың теңге, оның ішінде: 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2 130 мың теңге; 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67 761 мың теңге;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69 891 мың теңге; 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Қызылбалық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2023 жылға келесі көлемдерде бекітілсін: 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53 917 мың теңге, оның ішінде: 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1 858 мың теңге; 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52 059 мың теңге;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53 917 мың теңге; 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шешім 2023 жылдың 1 қаңтарынан бастап қолданысқа енгізіледі. 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Теңелбаев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қаласының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2-қосымша</w:t>
            </w:r>
          </w:p>
        </w:tc>
      </w:tr>
    </w:tbl>
    <w:bookmarkStart w:name="z19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Үштөбе қаласының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3-қосымша</w:t>
            </w:r>
          </w:p>
        </w:tc>
      </w:tr>
    </w:tbl>
    <w:bookmarkStart w:name="z19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Үштөбе қаласының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Бастөбе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115016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5-қосымша</w:t>
            </w:r>
          </w:p>
        </w:tc>
      </w:tr>
    </w:tbl>
    <w:bookmarkStart w:name="z20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Бастөбе ауылдық округінің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6-қосымша</w:t>
            </w:r>
          </w:p>
        </w:tc>
      </w:tr>
    </w:tbl>
    <w:bookmarkStart w:name="z20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Бастөбе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Балпық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8-қосымша</w:t>
            </w:r>
          </w:p>
        </w:tc>
      </w:tr>
    </w:tbl>
    <w:bookmarkStart w:name="z20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Балпық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9-қосымша</w:t>
            </w:r>
          </w:p>
        </w:tc>
      </w:tr>
    </w:tbl>
    <w:bookmarkStart w:name="z20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Балпық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Жолбарыс батыр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11-қосымша</w:t>
            </w:r>
          </w:p>
        </w:tc>
      </w:tr>
    </w:tbl>
    <w:bookmarkStart w:name="z21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Жолбарыс батыр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12-қосымша</w:t>
            </w:r>
          </w:p>
        </w:tc>
      </w:tr>
    </w:tbl>
    <w:bookmarkStart w:name="z21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Жолбарыс батыр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Ескелді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14-қосымша</w:t>
            </w:r>
          </w:p>
        </w:tc>
      </w:tr>
    </w:tbl>
    <w:bookmarkStart w:name="z21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Ескелді ауылдық округінің бюджеті 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15-қосымша</w:t>
            </w:r>
          </w:p>
        </w:tc>
      </w:tr>
    </w:tbl>
    <w:bookmarkStart w:name="z22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Ескелді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Елтай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17-қосымша</w:t>
            </w:r>
          </w:p>
        </w:tc>
      </w:tr>
    </w:tbl>
    <w:bookmarkStart w:name="z22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Елтай ауылдық округінің бюджеті 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18-қосымша</w:t>
            </w:r>
          </w:p>
        </w:tc>
      </w:tr>
    </w:tbl>
    <w:bookmarkStart w:name="z22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Елтай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Тастөбе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20-қосымша</w:t>
            </w:r>
          </w:p>
        </w:tc>
      </w:tr>
    </w:tbl>
    <w:bookmarkStart w:name="z23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Тастөбе ауылдық округінің бюджеті 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21-қосымша</w:t>
            </w:r>
          </w:p>
        </w:tc>
      </w:tr>
    </w:tbl>
    <w:bookmarkStart w:name="z23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Тастөбе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Айтуби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23-қосымша</w:t>
            </w:r>
          </w:p>
        </w:tc>
      </w:tr>
    </w:tbl>
    <w:bookmarkStart w:name="z23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Айтуби ауылдық округінің бюджеті 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24-қосымша</w:t>
            </w:r>
          </w:p>
        </w:tc>
      </w:tr>
    </w:tbl>
    <w:bookmarkStart w:name="z23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Айтуби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Байшегір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26-қосымша</w:t>
            </w:r>
          </w:p>
        </w:tc>
      </w:tr>
    </w:tbl>
    <w:bookmarkStart w:name="z24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Байшегір ауылдық округінің бюджеті 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27-қосымша</w:t>
            </w:r>
          </w:p>
        </w:tc>
      </w:tr>
    </w:tbl>
    <w:bookmarkStart w:name="z24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Жетісу облысы Қаратал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14-48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29-қосымша</w:t>
            </w:r>
          </w:p>
        </w:tc>
      </w:tr>
    </w:tbl>
    <w:bookmarkStart w:name="z24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Қызылбалық ауылдық округінің бюджеті 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30-қосымша</w:t>
            </w:r>
          </w:p>
        </w:tc>
      </w:tr>
    </w:tbl>
    <w:bookmarkStart w:name="z25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Қызылбалық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