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185b" w14:textId="2d01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2021 жылғы 28 желтоқсандағы № 16-81 "Кербұлақ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2022 жылғы 12 қыркүйектегі № 25-139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2022-2024 жылдарға арналған бюджеті туралы" 2021 жылғы 28 желтоқсандағы № 16-81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10 173 947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503 981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63 041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101 856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9 505 069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10 364 787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145 644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206 753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61 109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336 484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336 484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206 753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61 109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190 840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2022 жылғы 12 қыркүйектегі № 25-139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2021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желтоқсандағы № 16-81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тұраған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