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4af6" w14:textId="ec74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2021 жылғы 28 желтоқсандағы № 16-81 "Кербұлақ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2022 жылғы 2 қарашадағы № 27-155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2022-2024 жылдарға арналған бюджеті туралы" 2021 жылғы 28 желтоқсандағы № 16-81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10 063 025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479 755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63 767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75 356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9 444 147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10 253 865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145 644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206 753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61 109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336 484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336 484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206 753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61 109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190 840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2022 жылғы 2 қарашадағы № 27-155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28 желтоқсандағы № 16-81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тұраған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