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9fe0" w14:textId="ebb9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ауылдық округтерінің 2023-2025 жылдарға арналған бюджеттері туралы</w:t>
      </w:r>
    </w:p>
    <w:p>
      <w:pPr>
        <w:spacing w:after="0"/>
        <w:ind w:left="0"/>
        <w:jc w:val="both"/>
      </w:pPr>
      <w:r>
        <w:rPr>
          <w:rFonts w:ascii="Times New Roman"/>
          <w:b w:val="false"/>
          <w:i w:val="false"/>
          <w:color w:val="000000"/>
          <w:sz w:val="28"/>
        </w:rPr>
        <w:t>Жетісу облысы Кербұлақ аудандық мәслихатының 2022 жылғы 30 желтоқсандағы № 30-178 шешімі.</w:t>
      </w:r>
    </w:p>
    <w:p>
      <w:pPr>
        <w:spacing w:after="0"/>
        <w:ind w:left="0"/>
        <w:jc w:val="both"/>
      </w:pPr>
      <w:bookmarkStart w:name="z7" w:id="0"/>
      <w:r>
        <w:rPr>
          <w:rFonts w:ascii="Times New Roman"/>
          <w:b w:val="false"/>
          <w:i w:val="false"/>
          <w:color w:val="ff0000"/>
          <w:sz w:val="28"/>
        </w:rPr>
        <w:t>
      Ескерту. 01.01.2023 бастап қолданысқа енгiзiледi - осы шешімінің 16-тармағымен.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ШЕШТІ:</w:t>
      </w:r>
    </w:p>
    <w:bookmarkEnd w:id="1"/>
    <w:bookmarkStart w:name="z9" w:id="2"/>
    <w:p>
      <w:pPr>
        <w:spacing w:after="0"/>
        <w:ind w:left="0"/>
        <w:jc w:val="both"/>
      </w:pPr>
      <w:r>
        <w:rPr>
          <w:rFonts w:ascii="Times New Roman"/>
          <w:b w:val="false"/>
          <w:i w:val="false"/>
          <w:color w:val="000000"/>
          <w:sz w:val="28"/>
        </w:rPr>
        <w:t xml:space="preserve">
      1. 2023-2025 жылдарға арналған Алтынемел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2023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48 832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9 440 мың теңге;</w:t>
      </w:r>
    </w:p>
    <w:bookmarkEnd w:id="4"/>
    <w:bookmarkStart w:name="z13" w:id="5"/>
    <w:p>
      <w:pPr>
        <w:spacing w:after="0"/>
        <w:ind w:left="0"/>
        <w:jc w:val="both"/>
      </w:pPr>
      <w:r>
        <w:rPr>
          <w:rFonts w:ascii="Times New Roman"/>
          <w:b w:val="false"/>
          <w:i w:val="false"/>
          <w:color w:val="000000"/>
          <w:sz w:val="28"/>
        </w:rPr>
        <w:t>
      салықтық емес түсімдер 0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0 теңге;</w:t>
      </w:r>
    </w:p>
    <w:bookmarkEnd w:id="6"/>
    <w:bookmarkStart w:name="z15" w:id="7"/>
    <w:p>
      <w:pPr>
        <w:spacing w:after="0"/>
        <w:ind w:left="0"/>
        <w:jc w:val="both"/>
      </w:pPr>
      <w:r>
        <w:rPr>
          <w:rFonts w:ascii="Times New Roman"/>
          <w:b w:val="false"/>
          <w:i w:val="false"/>
          <w:color w:val="000000"/>
          <w:sz w:val="28"/>
        </w:rPr>
        <w:t>
      трансферттер түсімі 39 392 мың теңге;</w:t>
      </w:r>
    </w:p>
    <w:bookmarkEnd w:id="7"/>
    <w:bookmarkStart w:name="z16" w:id="8"/>
    <w:p>
      <w:pPr>
        <w:spacing w:after="0"/>
        <w:ind w:left="0"/>
        <w:jc w:val="both"/>
      </w:pPr>
      <w:r>
        <w:rPr>
          <w:rFonts w:ascii="Times New Roman"/>
          <w:b w:val="false"/>
          <w:i w:val="false"/>
          <w:color w:val="000000"/>
          <w:sz w:val="28"/>
        </w:rPr>
        <w:t>
      2) шығындар 49 408 мың теңге;</w:t>
      </w:r>
    </w:p>
    <w:bookmarkEnd w:id="8"/>
    <w:bookmarkStart w:name="z17" w:id="9"/>
    <w:p>
      <w:pPr>
        <w:spacing w:after="0"/>
        <w:ind w:left="0"/>
        <w:jc w:val="both"/>
      </w:pPr>
      <w:r>
        <w:rPr>
          <w:rFonts w:ascii="Times New Roman"/>
          <w:b w:val="false"/>
          <w:i w:val="false"/>
          <w:color w:val="000000"/>
          <w:sz w:val="28"/>
        </w:rPr>
        <w:t>
      3) таза бюджеттік кредиттеу 0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0 теңге;</w:t>
      </w:r>
    </w:p>
    <w:bookmarkEnd w:id="10"/>
    <w:bookmarkStart w:name="z19" w:id="11"/>
    <w:p>
      <w:pPr>
        <w:spacing w:after="0"/>
        <w:ind w:left="0"/>
        <w:jc w:val="both"/>
      </w:pPr>
      <w:r>
        <w:rPr>
          <w:rFonts w:ascii="Times New Roman"/>
          <w:b w:val="false"/>
          <w:i w:val="false"/>
          <w:color w:val="000000"/>
          <w:sz w:val="28"/>
        </w:rPr>
        <w:t>
      бюджеттік кредиттерді өтеу 0 теңге;</w:t>
      </w:r>
    </w:p>
    <w:bookmarkEnd w:id="11"/>
    <w:bookmarkStart w:name="z20" w:id="12"/>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2"/>
    <w:bookmarkStart w:name="z21" w:id="13"/>
    <w:p>
      <w:pPr>
        <w:spacing w:after="0"/>
        <w:ind w:left="0"/>
        <w:jc w:val="both"/>
      </w:pPr>
      <w:r>
        <w:rPr>
          <w:rFonts w:ascii="Times New Roman"/>
          <w:b w:val="false"/>
          <w:i w:val="false"/>
          <w:color w:val="000000"/>
          <w:sz w:val="28"/>
        </w:rPr>
        <w:t>
      5) бюджет тапшылығы (профициті) (-) 576 мың теңге;</w:t>
      </w:r>
    </w:p>
    <w:bookmarkEnd w:id="13"/>
    <w:bookmarkStart w:name="z22" w:id="14"/>
    <w:p>
      <w:pPr>
        <w:spacing w:after="0"/>
        <w:ind w:left="0"/>
        <w:jc w:val="both"/>
      </w:pPr>
      <w:r>
        <w:rPr>
          <w:rFonts w:ascii="Times New Roman"/>
          <w:b w:val="false"/>
          <w:i w:val="false"/>
          <w:color w:val="000000"/>
          <w:sz w:val="28"/>
        </w:rPr>
        <w:t>
      6) бюджет тапшылығын қаржыландыру (профицитін пайдалану) 576 мың теңге, оның ішінде:</w:t>
      </w:r>
    </w:p>
    <w:bookmarkEnd w:id="14"/>
    <w:bookmarkStart w:name="z23" w:id="15"/>
    <w:p>
      <w:pPr>
        <w:spacing w:after="0"/>
        <w:ind w:left="0"/>
        <w:jc w:val="both"/>
      </w:pPr>
      <w:r>
        <w:rPr>
          <w:rFonts w:ascii="Times New Roman"/>
          <w:b w:val="false"/>
          <w:i w:val="false"/>
          <w:color w:val="000000"/>
          <w:sz w:val="28"/>
        </w:rPr>
        <w:t>
      қарыздар түсімі 0 теңге;</w:t>
      </w:r>
    </w:p>
    <w:bookmarkEnd w:id="15"/>
    <w:bookmarkStart w:name="z24" w:id="16"/>
    <w:p>
      <w:pPr>
        <w:spacing w:after="0"/>
        <w:ind w:left="0"/>
        <w:jc w:val="both"/>
      </w:pPr>
      <w:r>
        <w:rPr>
          <w:rFonts w:ascii="Times New Roman"/>
          <w:b w:val="false"/>
          <w:i w:val="false"/>
          <w:color w:val="000000"/>
          <w:sz w:val="28"/>
        </w:rPr>
        <w:t>
      қарыздарды өтеу 0 теңге;</w:t>
      </w:r>
    </w:p>
    <w:bookmarkEnd w:id="16"/>
    <w:bookmarkStart w:name="z25" w:id="17"/>
    <w:p>
      <w:pPr>
        <w:spacing w:after="0"/>
        <w:ind w:left="0"/>
        <w:jc w:val="both"/>
      </w:pPr>
      <w:r>
        <w:rPr>
          <w:rFonts w:ascii="Times New Roman"/>
          <w:b w:val="false"/>
          <w:i w:val="false"/>
          <w:color w:val="000000"/>
          <w:sz w:val="28"/>
        </w:rPr>
        <w:t>
      бюджет қаражатының пайдаланылатын қалдықтары 576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2. 2023-2025 жылдарға арналған Жайнақ батыр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оның ішінде 2023 жылға келесі көлемдерде бекітілсін:</w:t>
      </w:r>
    </w:p>
    <w:bookmarkEnd w:id="18"/>
    <w:bookmarkStart w:name="z28" w:id="19"/>
    <w:p>
      <w:pPr>
        <w:spacing w:after="0"/>
        <w:ind w:left="0"/>
        <w:jc w:val="both"/>
      </w:pPr>
      <w:r>
        <w:rPr>
          <w:rFonts w:ascii="Times New Roman"/>
          <w:b w:val="false"/>
          <w:i w:val="false"/>
          <w:color w:val="000000"/>
          <w:sz w:val="28"/>
        </w:rPr>
        <w:t>
      1) кірістер 56384 мың теңге, оның ішінде:</w:t>
      </w:r>
    </w:p>
    <w:bookmarkEnd w:id="19"/>
    <w:bookmarkStart w:name="z28" w:id="20"/>
    <w:p>
      <w:pPr>
        <w:spacing w:after="0"/>
        <w:ind w:left="0"/>
        <w:jc w:val="both"/>
      </w:pPr>
      <w:r>
        <w:rPr>
          <w:rFonts w:ascii="Times New Roman"/>
          <w:b w:val="false"/>
          <w:i w:val="false"/>
          <w:color w:val="000000"/>
          <w:sz w:val="28"/>
        </w:rPr>
        <w:t>
      салықтық түсімдер 8 751 мың теңге;</w:t>
      </w:r>
    </w:p>
    <w:bookmarkEnd w:id="20"/>
    <w:bookmarkStart w:name="z29" w:id="21"/>
    <w:p>
      <w:pPr>
        <w:spacing w:after="0"/>
        <w:ind w:left="0"/>
        <w:jc w:val="both"/>
      </w:pPr>
      <w:r>
        <w:rPr>
          <w:rFonts w:ascii="Times New Roman"/>
          <w:b w:val="false"/>
          <w:i w:val="false"/>
          <w:color w:val="000000"/>
          <w:sz w:val="28"/>
        </w:rPr>
        <w:t>
      салықтық емес түсімдер 0 теңге;</w:t>
      </w:r>
    </w:p>
    <w:bookmarkEnd w:id="21"/>
    <w:bookmarkStart w:name="z30" w:id="22"/>
    <w:p>
      <w:pPr>
        <w:spacing w:after="0"/>
        <w:ind w:left="0"/>
        <w:jc w:val="both"/>
      </w:pPr>
      <w:r>
        <w:rPr>
          <w:rFonts w:ascii="Times New Roman"/>
          <w:b w:val="false"/>
          <w:i w:val="false"/>
          <w:color w:val="000000"/>
          <w:sz w:val="28"/>
        </w:rPr>
        <w:t>
      негізгі капиталды сатудан түсетін түсімдер 0 теңге;</w:t>
      </w:r>
    </w:p>
    <w:bookmarkEnd w:id="22"/>
    <w:bookmarkStart w:name="z31" w:id="23"/>
    <w:p>
      <w:pPr>
        <w:spacing w:after="0"/>
        <w:ind w:left="0"/>
        <w:jc w:val="both"/>
      </w:pPr>
      <w:r>
        <w:rPr>
          <w:rFonts w:ascii="Times New Roman"/>
          <w:b w:val="false"/>
          <w:i w:val="false"/>
          <w:color w:val="000000"/>
          <w:sz w:val="28"/>
        </w:rPr>
        <w:t>
      трансферттер түсімі 47633 мың теңге;</w:t>
      </w:r>
    </w:p>
    <w:bookmarkEnd w:id="23"/>
    <w:bookmarkStart w:name="z32" w:id="24"/>
    <w:p>
      <w:pPr>
        <w:spacing w:after="0"/>
        <w:ind w:left="0"/>
        <w:jc w:val="both"/>
      </w:pPr>
      <w:r>
        <w:rPr>
          <w:rFonts w:ascii="Times New Roman"/>
          <w:b w:val="false"/>
          <w:i w:val="false"/>
          <w:color w:val="000000"/>
          <w:sz w:val="28"/>
        </w:rPr>
        <w:t>
      2) шығындар 56732 мың теңге;</w:t>
      </w:r>
    </w:p>
    <w:bookmarkEnd w:id="24"/>
    <w:bookmarkStart w:name="z33" w:id="25"/>
    <w:p>
      <w:pPr>
        <w:spacing w:after="0"/>
        <w:ind w:left="0"/>
        <w:jc w:val="both"/>
      </w:pPr>
      <w:r>
        <w:rPr>
          <w:rFonts w:ascii="Times New Roman"/>
          <w:b w:val="false"/>
          <w:i w:val="false"/>
          <w:color w:val="000000"/>
          <w:sz w:val="28"/>
        </w:rPr>
        <w:t>
      3) таза бюджеттік кредиттеу 0 теңге, оның ішінде:</w:t>
      </w:r>
    </w:p>
    <w:bookmarkEnd w:id="25"/>
    <w:bookmarkStart w:name="z34" w:id="26"/>
    <w:p>
      <w:pPr>
        <w:spacing w:after="0"/>
        <w:ind w:left="0"/>
        <w:jc w:val="both"/>
      </w:pPr>
      <w:r>
        <w:rPr>
          <w:rFonts w:ascii="Times New Roman"/>
          <w:b w:val="false"/>
          <w:i w:val="false"/>
          <w:color w:val="000000"/>
          <w:sz w:val="28"/>
        </w:rPr>
        <w:t>
      бюджеттік кредиттер 0 теңге;</w:t>
      </w:r>
    </w:p>
    <w:bookmarkEnd w:id="26"/>
    <w:bookmarkStart w:name="z35" w:id="27"/>
    <w:p>
      <w:pPr>
        <w:spacing w:after="0"/>
        <w:ind w:left="0"/>
        <w:jc w:val="both"/>
      </w:pPr>
      <w:r>
        <w:rPr>
          <w:rFonts w:ascii="Times New Roman"/>
          <w:b w:val="false"/>
          <w:i w:val="false"/>
          <w:color w:val="000000"/>
          <w:sz w:val="28"/>
        </w:rPr>
        <w:t>
      бюджеттік кредиттерді өтеу 0 теңге;</w:t>
      </w:r>
    </w:p>
    <w:bookmarkEnd w:id="27"/>
    <w:bookmarkStart w:name="z36" w:id="28"/>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8"/>
    <w:bookmarkStart w:name="z37" w:id="29"/>
    <w:p>
      <w:pPr>
        <w:spacing w:after="0"/>
        <w:ind w:left="0"/>
        <w:jc w:val="both"/>
      </w:pPr>
      <w:r>
        <w:rPr>
          <w:rFonts w:ascii="Times New Roman"/>
          <w:b w:val="false"/>
          <w:i w:val="false"/>
          <w:color w:val="000000"/>
          <w:sz w:val="28"/>
        </w:rPr>
        <w:t>
      5) бюджет тапшылығы (профициті) (-) 348 мың теңге;</w:t>
      </w:r>
    </w:p>
    <w:bookmarkEnd w:id="29"/>
    <w:bookmarkStart w:name="z38" w:id="30"/>
    <w:p>
      <w:pPr>
        <w:spacing w:after="0"/>
        <w:ind w:left="0"/>
        <w:jc w:val="both"/>
      </w:pPr>
      <w:r>
        <w:rPr>
          <w:rFonts w:ascii="Times New Roman"/>
          <w:b w:val="false"/>
          <w:i w:val="false"/>
          <w:color w:val="000000"/>
          <w:sz w:val="28"/>
        </w:rPr>
        <w:t>
      6) бюджет тапшылығын қаржыландыру (профицитін пайдалану) 348 мың теңге, оның ішінде:</w:t>
      </w:r>
    </w:p>
    <w:bookmarkEnd w:id="30"/>
    <w:bookmarkStart w:name="z39" w:id="31"/>
    <w:p>
      <w:pPr>
        <w:spacing w:after="0"/>
        <w:ind w:left="0"/>
        <w:jc w:val="both"/>
      </w:pPr>
      <w:r>
        <w:rPr>
          <w:rFonts w:ascii="Times New Roman"/>
          <w:b w:val="false"/>
          <w:i w:val="false"/>
          <w:color w:val="000000"/>
          <w:sz w:val="28"/>
        </w:rPr>
        <w:t>
      қарыздар түсімі 0 теңге;</w:t>
      </w:r>
    </w:p>
    <w:bookmarkEnd w:id="31"/>
    <w:bookmarkStart w:name="z40" w:id="32"/>
    <w:p>
      <w:pPr>
        <w:spacing w:after="0"/>
        <w:ind w:left="0"/>
        <w:jc w:val="both"/>
      </w:pPr>
      <w:r>
        <w:rPr>
          <w:rFonts w:ascii="Times New Roman"/>
          <w:b w:val="false"/>
          <w:i w:val="false"/>
          <w:color w:val="000000"/>
          <w:sz w:val="28"/>
        </w:rPr>
        <w:t>
      қарыздарды өтеу 0 теңге.";</w:t>
      </w:r>
    </w:p>
    <w:bookmarkEnd w:id="32"/>
    <w:bookmarkStart w:name="z41" w:id="33"/>
    <w:p>
      <w:pPr>
        <w:spacing w:after="0"/>
        <w:ind w:left="0"/>
        <w:jc w:val="both"/>
      </w:pPr>
      <w:r>
        <w:rPr>
          <w:rFonts w:ascii="Times New Roman"/>
          <w:b w:val="false"/>
          <w:i w:val="false"/>
          <w:color w:val="000000"/>
          <w:sz w:val="28"/>
        </w:rPr>
        <w:t>
      бюджет қаражатының пайдаланылатын қалдықтары 348 мың теңге.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xml:space="preserve">
      3. 2023-2025 жылдарға арналған Қоғалы ауылдық округінің бюджеті тиісінше осы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-қосымшаларына сәйкес, оның ішінде 2023 жылға келесі көлемдерде бекітілсін:</w:t>
      </w:r>
    </w:p>
    <w:bookmarkEnd w:id="34"/>
    <w:bookmarkStart w:name="z46" w:id="35"/>
    <w:p>
      <w:pPr>
        <w:spacing w:after="0"/>
        <w:ind w:left="0"/>
        <w:jc w:val="both"/>
      </w:pPr>
      <w:r>
        <w:rPr>
          <w:rFonts w:ascii="Times New Roman"/>
          <w:b w:val="false"/>
          <w:i w:val="false"/>
          <w:color w:val="000000"/>
          <w:sz w:val="28"/>
        </w:rPr>
        <w:t>
      1) кірістер 172 359 мың теңге, оның ішінде:</w:t>
      </w:r>
    </w:p>
    <w:bookmarkEnd w:id="35"/>
    <w:bookmarkStart w:name="z44" w:id="36"/>
    <w:p>
      <w:pPr>
        <w:spacing w:after="0"/>
        <w:ind w:left="0"/>
        <w:jc w:val="both"/>
      </w:pPr>
      <w:r>
        <w:rPr>
          <w:rFonts w:ascii="Times New Roman"/>
          <w:b w:val="false"/>
          <w:i w:val="false"/>
          <w:color w:val="000000"/>
          <w:sz w:val="28"/>
        </w:rPr>
        <w:t>
      салықтық түсімдер 24 478 мың теңге;</w:t>
      </w:r>
    </w:p>
    <w:bookmarkEnd w:id="36"/>
    <w:bookmarkStart w:name="z45" w:id="37"/>
    <w:p>
      <w:pPr>
        <w:spacing w:after="0"/>
        <w:ind w:left="0"/>
        <w:jc w:val="both"/>
      </w:pPr>
      <w:r>
        <w:rPr>
          <w:rFonts w:ascii="Times New Roman"/>
          <w:b w:val="false"/>
          <w:i w:val="false"/>
          <w:color w:val="000000"/>
          <w:sz w:val="28"/>
        </w:rPr>
        <w:t>
      салықтық емес түсімдер 0 теңге;</w:t>
      </w:r>
    </w:p>
    <w:bookmarkEnd w:id="37"/>
    <w:bookmarkStart w:name="z46" w:id="38"/>
    <w:p>
      <w:pPr>
        <w:spacing w:after="0"/>
        <w:ind w:left="0"/>
        <w:jc w:val="both"/>
      </w:pPr>
      <w:r>
        <w:rPr>
          <w:rFonts w:ascii="Times New Roman"/>
          <w:b w:val="false"/>
          <w:i w:val="false"/>
          <w:color w:val="000000"/>
          <w:sz w:val="28"/>
        </w:rPr>
        <w:t>
      негізгі капиталды сатудан түсетін түсімдер 0 теңге;</w:t>
      </w:r>
    </w:p>
    <w:bookmarkEnd w:id="38"/>
    <w:bookmarkStart w:name="z47" w:id="39"/>
    <w:p>
      <w:pPr>
        <w:spacing w:after="0"/>
        <w:ind w:left="0"/>
        <w:jc w:val="both"/>
      </w:pPr>
      <w:r>
        <w:rPr>
          <w:rFonts w:ascii="Times New Roman"/>
          <w:b w:val="false"/>
          <w:i w:val="false"/>
          <w:color w:val="000000"/>
          <w:sz w:val="28"/>
        </w:rPr>
        <w:t>
      трансферттер түсімі 147 881 мың теңге;</w:t>
      </w:r>
    </w:p>
    <w:bookmarkEnd w:id="39"/>
    <w:bookmarkStart w:name="z48" w:id="40"/>
    <w:p>
      <w:pPr>
        <w:spacing w:after="0"/>
        <w:ind w:left="0"/>
        <w:jc w:val="both"/>
      </w:pPr>
      <w:r>
        <w:rPr>
          <w:rFonts w:ascii="Times New Roman"/>
          <w:b w:val="false"/>
          <w:i w:val="false"/>
          <w:color w:val="000000"/>
          <w:sz w:val="28"/>
        </w:rPr>
        <w:t>
      2) шығындар 173 287 мың теңге;</w:t>
      </w:r>
    </w:p>
    <w:bookmarkEnd w:id="40"/>
    <w:bookmarkStart w:name="z49" w:id="41"/>
    <w:p>
      <w:pPr>
        <w:spacing w:after="0"/>
        <w:ind w:left="0"/>
        <w:jc w:val="both"/>
      </w:pPr>
      <w:r>
        <w:rPr>
          <w:rFonts w:ascii="Times New Roman"/>
          <w:b w:val="false"/>
          <w:i w:val="false"/>
          <w:color w:val="000000"/>
          <w:sz w:val="28"/>
        </w:rPr>
        <w:t>
      3) таза бюджеттік кредиттеу 0 теңге, оның ішінде:</w:t>
      </w:r>
    </w:p>
    <w:bookmarkEnd w:id="41"/>
    <w:bookmarkStart w:name="z50" w:id="42"/>
    <w:p>
      <w:pPr>
        <w:spacing w:after="0"/>
        <w:ind w:left="0"/>
        <w:jc w:val="both"/>
      </w:pPr>
      <w:r>
        <w:rPr>
          <w:rFonts w:ascii="Times New Roman"/>
          <w:b w:val="false"/>
          <w:i w:val="false"/>
          <w:color w:val="000000"/>
          <w:sz w:val="28"/>
        </w:rPr>
        <w:t>
      бюджеттік кредиттер 0 теңге;</w:t>
      </w:r>
    </w:p>
    <w:bookmarkEnd w:id="42"/>
    <w:bookmarkStart w:name="z51" w:id="43"/>
    <w:p>
      <w:pPr>
        <w:spacing w:after="0"/>
        <w:ind w:left="0"/>
        <w:jc w:val="both"/>
      </w:pPr>
      <w:r>
        <w:rPr>
          <w:rFonts w:ascii="Times New Roman"/>
          <w:b w:val="false"/>
          <w:i w:val="false"/>
          <w:color w:val="000000"/>
          <w:sz w:val="28"/>
        </w:rPr>
        <w:t>
      бюджеттік кредиттерді өтеу 0 теңге;</w:t>
      </w:r>
    </w:p>
    <w:bookmarkEnd w:id="43"/>
    <w:bookmarkStart w:name="z52" w:id="44"/>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44"/>
    <w:bookmarkStart w:name="z53" w:id="45"/>
    <w:p>
      <w:pPr>
        <w:spacing w:after="0"/>
        <w:ind w:left="0"/>
        <w:jc w:val="both"/>
      </w:pPr>
      <w:r>
        <w:rPr>
          <w:rFonts w:ascii="Times New Roman"/>
          <w:b w:val="false"/>
          <w:i w:val="false"/>
          <w:color w:val="000000"/>
          <w:sz w:val="28"/>
        </w:rPr>
        <w:t>
      5) бюджет тапшылығы (профициті) (-) 928 мың теңге;</w:t>
      </w:r>
    </w:p>
    <w:bookmarkEnd w:id="45"/>
    <w:bookmarkStart w:name="z54" w:id="46"/>
    <w:p>
      <w:pPr>
        <w:spacing w:after="0"/>
        <w:ind w:left="0"/>
        <w:jc w:val="both"/>
      </w:pPr>
      <w:r>
        <w:rPr>
          <w:rFonts w:ascii="Times New Roman"/>
          <w:b w:val="false"/>
          <w:i w:val="false"/>
          <w:color w:val="000000"/>
          <w:sz w:val="28"/>
        </w:rPr>
        <w:t>
      6) бюджет тапшылығын қаржыландыру (профицитін пайдалану) 928 мың теңге, оның ішінде:</w:t>
      </w:r>
    </w:p>
    <w:bookmarkEnd w:id="46"/>
    <w:bookmarkStart w:name="z55" w:id="47"/>
    <w:p>
      <w:pPr>
        <w:spacing w:after="0"/>
        <w:ind w:left="0"/>
        <w:jc w:val="both"/>
      </w:pPr>
      <w:r>
        <w:rPr>
          <w:rFonts w:ascii="Times New Roman"/>
          <w:b w:val="false"/>
          <w:i w:val="false"/>
          <w:color w:val="000000"/>
          <w:sz w:val="28"/>
        </w:rPr>
        <w:t>
      қарыздар түсімі 0 теңге;</w:t>
      </w:r>
    </w:p>
    <w:bookmarkEnd w:id="47"/>
    <w:bookmarkStart w:name="z56" w:id="48"/>
    <w:p>
      <w:pPr>
        <w:spacing w:after="0"/>
        <w:ind w:left="0"/>
        <w:jc w:val="both"/>
      </w:pPr>
      <w:r>
        <w:rPr>
          <w:rFonts w:ascii="Times New Roman"/>
          <w:b w:val="false"/>
          <w:i w:val="false"/>
          <w:color w:val="000000"/>
          <w:sz w:val="28"/>
        </w:rPr>
        <w:t>
      қарыздарды өтеу 0 теңге;</w:t>
      </w:r>
    </w:p>
    <w:bookmarkEnd w:id="48"/>
    <w:bookmarkStart w:name="z57" w:id="49"/>
    <w:p>
      <w:pPr>
        <w:spacing w:after="0"/>
        <w:ind w:left="0"/>
        <w:jc w:val="both"/>
      </w:pPr>
      <w:r>
        <w:rPr>
          <w:rFonts w:ascii="Times New Roman"/>
          <w:b w:val="false"/>
          <w:i w:val="false"/>
          <w:color w:val="000000"/>
          <w:sz w:val="28"/>
        </w:rPr>
        <w:t>
      бюджет қаражатының пайдаланылатын қалдықтары 928 мың теңге.</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xml:space="preserve">
      4. 2023-2025 жылдарға арналған Талдыбұлақ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оның ішінде 2023 жылға келесі көлемдерде бекітілсін:</w:t>
      </w:r>
    </w:p>
    <w:bookmarkEnd w:id="50"/>
    <w:bookmarkStart w:name="z64" w:id="51"/>
    <w:p>
      <w:pPr>
        <w:spacing w:after="0"/>
        <w:ind w:left="0"/>
        <w:jc w:val="both"/>
      </w:pPr>
      <w:r>
        <w:rPr>
          <w:rFonts w:ascii="Times New Roman"/>
          <w:b w:val="false"/>
          <w:i w:val="false"/>
          <w:color w:val="000000"/>
          <w:sz w:val="28"/>
        </w:rPr>
        <w:t>
      1) кірістер 142655 мың теңге, оның ішінде:</w:t>
      </w:r>
    </w:p>
    <w:bookmarkEnd w:id="51"/>
    <w:bookmarkStart w:name="z60" w:id="52"/>
    <w:p>
      <w:pPr>
        <w:spacing w:after="0"/>
        <w:ind w:left="0"/>
        <w:jc w:val="both"/>
      </w:pPr>
      <w:r>
        <w:rPr>
          <w:rFonts w:ascii="Times New Roman"/>
          <w:b w:val="false"/>
          <w:i w:val="false"/>
          <w:color w:val="000000"/>
          <w:sz w:val="28"/>
        </w:rPr>
        <w:t>
      салықтық түсімдер 10 911 мың теңге;</w:t>
      </w:r>
    </w:p>
    <w:bookmarkEnd w:id="52"/>
    <w:bookmarkStart w:name="z61" w:id="53"/>
    <w:p>
      <w:pPr>
        <w:spacing w:after="0"/>
        <w:ind w:left="0"/>
        <w:jc w:val="both"/>
      </w:pPr>
      <w:r>
        <w:rPr>
          <w:rFonts w:ascii="Times New Roman"/>
          <w:b w:val="false"/>
          <w:i w:val="false"/>
          <w:color w:val="000000"/>
          <w:sz w:val="28"/>
        </w:rPr>
        <w:t>
      салықтық емес түсімдер 0 теңге;</w:t>
      </w:r>
    </w:p>
    <w:bookmarkEnd w:id="53"/>
    <w:bookmarkStart w:name="z62" w:id="54"/>
    <w:p>
      <w:pPr>
        <w:spacing w:after="0"/>
        <w:ind w:left="0"/>
        <w:jc w:val="both"/>
      </w:pPr>
      <w:r>
        <w:rPr>
          <w:rFonts w:ascii="Times New Roman"/>
          <w:b w:val="false"/>
          <w:i w:val="false"/>
          <w:color w:val="000000"/>
          <w:sz w:val="28"/>
        </w:rPr>
        <w:t>
      негізгі капиталды сатудан түсетін түсімдер 0 теңге;</w:t>
      </w:r>
    </w:p>
    <w:bookmarkEnd w:id="54"/>
    <w:bookmarkStart w:name="z63" w:id="55"/>
    <w:p>
      <w:pPr>
        <w:spacing w:after="0"/>
        <w:ind w:left="0"/>
        <w:jc w:val="both"/>
      </w:pPr>
      <w:r>
        <w:rPr>
          <w:rFonts w:ascii="Times New Roman"/>
          <w:b w:val="false"/>
          <w:i w:val="false"/>
          <w:color w:val="000000"/>
          <w:sz w:val="28"/>
        </w:rPr>
        <w:t>
      трансферттер түсімі 131 744 мың теңге;</w:t>
      </w:r>
    </w:p>
    <w:bookmarkEnd w:id="55"/>
    <w:bookmarkStart w:name="z64" w:id="56"/>
    <w:p>
      <w:pPr>
        <w:spacing w:after="0"/>
        <w:ind w:left="0"/>
        <w:jc w:val="both"/>
      </w:pPr>
      <w:r>
        <w:rPr>
          <w:rFonts w:ascii="Times New Roman"/>
          <w:b w:val="false"/>
          <w:i w:val="false"/>
          <w:color w:val="000000"/>
          <w:sz w:val="28"/>
        </w:rPr>
        <w:t>
      2) шығындар 142 890 мың теңге;</w:t>
      </w:r>
    </w:p>
    <w:bookmarkEnd w:id="56"/>
    <w:bookmarkStart w:name="z65" w:id="57"/>
    <w:p>
      <w:pPr>
        <w:spacing w:after="0"/>
        <w:ind w:left="0"/>
        <w:jc w:val="both"/>
      </w:pPr>
      <w:r>
        <w:rPr>
          <w:rFonts w:ascii="Times New Roman"/>
          <w:b w:val="false"/>
          <w:i w:val="false"/>
          <w:color w:val="000000"/>
          <w:sz w:val="28"/>
        </w:rPr>
        <w:t>
      3) таза бюджеттік кредиттеу 0 теңге, оның ішінде:</w:t>
      </w:r>
    </w:p>
    <w:bookmarkEnd w:id="57"/>
    <w:bookmarkStart w:name="z66" w:id="58"/>
    <w:p>
      <w:pPr>
        <w:spacing w:after="0"/>
        <w:ind w:left="0"/>
        <w:jc w:val="both"/>
      </w:pPr>
      <w:r>
        <w:rPr>
          <w:rFonts w:ascii="Times New Roman"/>
          <w:b w:val="false"/>
          <w:i w:val="false"/>
          <w:color w:val="000000"/>
          <w:sz w:val="28"/>
        </w:rPr>
        <w:t>
      бюджеттік кредиттер 0 теңге;</w:t>
      </w:r>
    </w:p>
    <w:bookmarkEnd w:id="58"/>
    <w:bookmarkStart w:name="z67" w:id="59"/>
    <w:p>
      <w:pPr>
        <w:spacing w:after="0"/>
        <w:ind w:left="0"/>
        <w:jc w:val="both"/>
      </w:pPr>
      <w:r>
        <w:rPr>
          <w:rFonts w:ascii="Times New Roman"/>
          <w:b w:val="false"/>
          <w:i w:val="false"/>
          <w:color w:val="000000"/>
          <w:sz w:val="28"/>
        </w:rPr>
        <w:t>
      бюджеттік кредиттерді өтеу 0 теңге;</w:t>
      </w:r>
    </w:p>
    <w:bookmarkEnd w:id="59"/>
    <w:bookmarkStart w:name="z68" w:id="60"/>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60"/>
    <w:bookmarkStart w:name="z69" w:id="61"/>
    <w:p>
      <w:pPr>
        <w:spacing w:after="0"/>
        <w:ind w:left="0"/>
        <w:jc w:val="both"/>
      </w:pPr>
      <w:r>
        <w:rPr>
          <w:rFonts w:ascii="Times New Roman"/>
          <w:b w:val="false"/>
          <w:i w:val="false"/>
          <w:color w:val="000000"/>
          <w:sz w:val="28"/>
        </w:rPr>
        <w:t>
      5) бюджет тапшылығы (профициті) (-) 235 мың теңге;</w:t>
      </w:r>
    </w:p>
    <w:bookmarkEnd w:id="61"/>
    <w:bookmarkStart w:name="z70" w:id="62"/>
    <w:p>
      <w:pPr>
        <w:spacing w:after="0"/>
        <w:ind w:left="0"/>
        <w:jc w:val="both"/>
      </w:pPr>
      <w:r>
        <w:rPr>
          <w:rFonts w:ascii="Times New Roman"/>
          <w:b w:val="false"/>
          <w:i w:val="false"/>
          <w:color w:val="000000"/>
          <w:sz w:val="28"/>
        </w:rPr>
        <w:t>
      6) бюджет тапшылығын қаржыландыру (профицитін пайдалану) 235 мың теңге, оның ішінде:</w:t>
      </w:r>
    </w:p>
    <w:bookmarkEnd w:id="62"/>
    <w:bookmarkStart w:name="z71" w:id="63"/>
    <w:p>
      <w:pPr>
        <w:spacing w:after="0"/>
        <w:ind w:left="0"/>
        <w:jc w:val="both"/>
      </w:pPr>
      <w:r>
        <w:rPr>
          <w:rFonts w:ascii="Times New Roman"/>
          <w:b w:val="false"/>
          <w:i w:val="false"/>
          <w:color w:val="000000"/>
          <w:sz w:val="28"/>
        </w:rPr>
        <w:t>
      қарыздар түсімі 0 теңге;</w:t>
      </w:r>
    </w:p>
    <w:bookmarkEnd w:id="63"/>
    <w:bookmarkStart w:name="z72" w:id="64"/>
    <w:p>
      <w:pPr>
        <w:spacing w:after="0"/>
        <w:ind w:left="0"/>
        <w:jc w:val="both"/>
      </w:pPr>
      <w:r>
        <w:rPr>
          <w:rFonts w:ascii="Times New Roman"/>
          <w:b w:val="false"/>
          <w:i w:val="false"/>
          <w:color w:val="000000"/>
          <w:sz w:val="28"/>
        </w:rPr>
        <w:t>
      қарыздарды өтеу 0 теңге;</w:t>
      </w:r>
    </w:p>
    <w:bookmarkEnd w:id="64"/>
    <w:bookmarkStart w:name="z73" w:id="65"/>
    <w:p>
      <w:pPr>
        <w:spacing w:after="0"/>
        <w:ind w:left="0"/>
        <w:jc w:val="both"/>
      </w:pPr>
      <w:r>
        <w:rPr>
          <w:rFonts w:ascii="Times New Roman"/>
          <w:b w:val="false"/>
          <w:i w:val="false"/>
          <w:color w:val="000000"/>
          <w:sz w:val="28"/>
        </w:rPr>
        <w:t>
      бюджет қаражатының пайдаланылатын қалдықтары 235 мың теңге.</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81" w:id="66"/>
    <w:p>
      <w:pPr>
        <w:spacing w:after="0"/>
        <w:ind w:left="0"/>
        <w:jc w:val="both"/>
      </w:pPr>
      <w:r>
        <w:rPr>
          <w:rFonts w:ascii="Times New Roman"/>
          <w:b w:val="false"/>
          <w:i w:val="false"/>
          <w:color w:val="000000"/>
          <w:sz w:val="28"/>
        </w:rPr>
        <w:t xml:space="preserve">
      5. 2023-2025 жылдарға арналған Шұбар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оның ішінде 2023 жылға келесі көлемдерде бекітілсін:</w:t>
      </w:r>
    </w:p>
    <w:bookmarkEnd w:id="66"/>
    <w:bookmarkStart w:name="z82" w:id="67"/>
    <w:p>
      <w:pPr>
        <w:spacing w:after="0"/>
        <w:ind w:left="0"/>
        <w:jc w:val="both"/>
      </w:pPr>
      <w:r>
        <w:rPr>
          <w:rFonts w:ascii="Times New Roman"/>
          <w:b w:val="false"/>
          <w:i w:val="false"/>
          <w:color w:val="000000"/>
          <w:sz w:val="28"/>
        </w:rPr>
        <w:t>
      1) кірістер 80 732 мың теңге, оның ішінде:</w:t>
      </w:r>
    </w:p>
    <w:bookmarkEnd w:id="67"/>
    <w:bookmarkStart w:name="z76" w:id="68"/>
    <w:p>
      <w:pPr>
        <w:spacing w:after="0"/>
        <w:ind w:left="0"/>
        <w:jc w:val="both"/>
      </w:pPr>
      <w:r>
        <w:rPr>
          <w:rFonts w:ascii="Times New Roman"/>
          <w:b w:val="false"/>
          <w:i w:val="false"/>
          <w:color w:val="000000"/>
          <w:sz w:val="28"/>
        </w:rPr>
        <w:t>
      салықтық түсімдер 6 129 мың теңге;</w:t>
      </w:r>
    </w:p>
    <w:bookmarkEnd w:id="68"/>
    <w:bookmarkStart w:name="z77" w:id="69"/>
    <w:p>
      <w:pPr>
        <w:spacing w:after="0"/>
        <w:ind w:left="0"/>
        <w:jc w:val="both"/>
      </w:pPr>
      <w:r>
        <w:rPr>
          <w:rFonts w:ascii="Times New Roman"/>
          <w:b w:val="false"/>
          <w:i w:val="false"/>
          <w:color w:val="000000"/>
          <w:sz w:val="28"/>
        </w:rPr>
        <w:t>
      салықтық емес түсімдер 0 теңге;</w:t>
      </w:r>
    </w:p>
    <w:bookmarkEnd w:id="69"/>
    <w:bookmarkStart w:name="z78" w:id="70"/>
    <w:p>
      <w:pPr>
        <w:spacing w:after="0"/>
        <w:ind w:left="0"/>
        <w:jc w:val="both"/>
      </w:pPr>
      <w:r>
        <w:rPr>
          <w:rFonts w:ascii="Times New Roman"/>
          <w:b w:val="false"/>
          <w:i w:val="false"/>
          <w:color w:val="000000"/>
          <w:sz w:val="28"/>
        </w:rPr>
        <w:t>
      негізгі капиталды сатудан түсетін түсімдер 0 теңге;</w:t>
      </w:r>
    </w:p>
    <w:bookmarkEnd w:id="70"/>
    <w:bookmarkStart w:name="z79" w:id="71"/>
    <w:p>
      <w:pPr>
        <w:spacing w:after="0"/>
        <w:ind w:left="0"/>
        <w:jc w:val="both"/>
      </w:pPr>
      <w:r>
        <w:rPr>
          <w:rFonts w:ascii="Times New Roman"/>
          <w:b w:val="false"/>
          <w:i w:val="false"/>
          <w:color w:val="000000"/>
          <w:sz w:val="28"/>
        </w:rPr>
        <w:t>
      трансферттер түсімі 74 603 мың теңге;</w:t>
      </w:r>
    </w:p>
    <w:bookmarkEnd w:id="71"/>
    <w:bookmarkStart w:name="z80" w:id="72"/>
    <w:p>
      <w:pPr>
        <w:spacing w:after="0"/>
        <w:ind w:left="0"/>
        <w:jc w:val="both"/>
      </w:pPr>
      <w:r>
        <w:rPr>
          <w:rFonts w:ascii="Times New Roman"/>
          <w:b w:val="false"/>
          <w:i w:val="false"/>
          <w:color w:val="000000"/>
          <w:sz w:val="28"/>
        </w:rPr>
        <w:t>
      2) шығындар 81 142 мың теңге;</w:t>
      </w:r>
    </w:p>
    <w:bookmarkEnd w:id="72"/>
    <w:bookmarkStart w:name="z81" w:id="73"/>
    <w:p>
      <w:pPr>
        <w:spacing w:after="0"/>
        <w:ind w:left="0"/>
        <w:jc w:val="both"/>
      </w:pPr>
      <w:r>
        <w:rPr>
          <w:rFonts w:ascii="Times New Roman"/>
          <w:b w:val="false"/>
          <w:i w:val="false"/>
          <w:color w:val="000000"/>
          <w:sz w:val="28"/>
        </w:rPr>
        <w:t>
      3) таза бюджеттік кредиттеу 0 теңге, оның ішінде:</w:t>
      </w:r>
    </w:p>
    <w:bookmarkEnd w:id="73"/>
    <w:bookmarkStart w:name="z82" w:id="74"/>
    <w:p>
      <w:pPr>
        <w:spacing w:after="0"/>
        <w:ind w:left="0"/>
        <w:jc w:val="both"/>
      </w:pPr>
      <w:r>
        <w:rPr>
          <w:rFonts w:ascii="Times New Roman"/>
          <w:b w:val="false"/>
          <w:i w:val="false"/>
          <w:color w:val="000000"/>
          <w:sz w:val="28"/>
        </w:rPr>
        <w:t>
      бюджеттік кредиттер 0 теңге;</w:t>
      </w:r>
    </w:p>
    <w:bookmarkEnd w:id="74"/>
    <w:bookmarkStart w:name="z83" w:id="75"/>
    <w:p>
      <w:pPr>
        <w:spacing w:after="0"/>
        <w:ind w:left="0"/>
        <w:jc w:val="both"/>
      </w:pPr>
      <w:r>
        <w:rPr>
          <w:rFonts w:ascii="Times New Roman"/>
          <w:b w:val="false"/>
          <w:i w:val="false"/>
          <w:color w:val="000000"/>
          <w:sz w:val="28"/>
        </w:rPr>
        <w:t>
      бюджеттік кредиттерді өтеу 0 теңге;</w:t>
      </w:r>
    </w:p>
    <w:bookmarkEnd w:id="75"/>
    <w:bookmarkStart w:name="z84" w:id="7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76"/>
    <w:bookmarkStart w:name="z85" w:id="77"/>
    <w:p>
      <w:pPr>
        <w:spacing w:after="0"/>
        <w:ind w:left="0"/>
        <w:jc w:val="both"/>
      </w:pPr>
      <w:r>
        <w:rPr>
          <w:rFonts w:ascii="Times New Roman"/>
          <w:b w:val="false"/>
          <w:i w:val="false"/>
          <w:color w:val="000000"/>
          <w:sz w:val="28"/>
        </w:rPr>
        <w:t>
      5) бюджет тапшылығы (профициті) (-) 410 мың теңге;</w:t>
      </w:r>
    </w:p>
    <w:bookmarkEnd w:id="77"/>
    <w:bookmarkStart w:name="z86" w:id="78"/>
    <w:p>
      <w:pPr>
        <w:spacing w:after="0"/>
        <w:ind w:left="0"/>
        <w:jc w:val="both"/>
      </w:pPr>
      <w:r>
        <w:rPr>
          <w:rFonts w:ascii="Times New Roman"/>
          <w:b w:val="false"/>
          <w:i w:val="false"/>
          <w:color w:val="000000"/>
          <w:sz w:val="28"/>
        </w:rPr>
        <w:t>
      6) бюджет тапшылығын қаржыландыру (профицитін пайдалану) 410 мың теңге, оның ішінде:</w:t>
      </w:r>
    </w:p>
    <w:bookmarkEnd w:id="78"/>
    <w:bookmarkStart w:name="z87" w:id="79"/>
    <w:p>
      <w:pPr>
        <w:spacing w:after="0"/>
        <w:ind w:left="0"/>
        <w:jc w:val="both"/>
      </w:pPr>
      <w:r>
        <w:rPr>
          <w:rFonts w:ascii="Times New Roman"/>
          <w:b w:val="false"/>
          <w:i w:val="false"/>
          <w:color w:val="000000"/>
          <w:sz w:val="28"/>
        </w:rPr>
        <w:t>
      қарыздар түсімі 0 теңге;</w:t>
      </w:r>
    </w:p>
    <w:bookmarkEnd w:id="79"/>
    <w:bookmarkStart w:name="z88" w:id="80"/>
    <w:p>
      <w:pPr>
        <w:spacing w:after="0"/>
        <w:ind w:left="0"/>
        <w:jc w:val="both"/>
      </w:pPr>
      <w:r>
        <w:rPr>
          <w:rFonts w:ascii="Times New Roman"/>
          <w:b w:val="false"/>
          <w:i w:val="false"/>
          <w:color w:val="000000"/>
          <w:sz w:val="28"/>
        </w:rPr>
        <w:t>
      қарыздарды өтеу 0 теңге;</w:t>
      </w:r>
    </w:p>
    <w:bookmarkEnd w:id="80"/>
    <w:bookmarkStart w:name="z89" w:id="81"/>
    <w:p>
      <w:pPr>
        <w:spacing w:after="0"/>
        <w:ind w:left="0"/>
        <w:jc w:val="both"/>
      </w:pPr>
      <w:r>
        <w:rPr>
          <w:rFonts w:ascii="Times New Roman"/>
          <w:b w:val="false"/>
          <w:i w:val="false"/>
          <w:color w:val="000000"/>
          <w:sz w:val="28"/>
        </w:rPr>
        <w:t>
      бюджет қаражатының пайдаланылатын қалдықтары 410 мың теңге.</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99" w:id="82"/>
    <w:p>
      <w:pPr>
        <w:spacing w:after="0"/>
        <w:ind w:left="0"/>
        <w:jc w:val="both"/>
      </w:pPr>
      <w:r>
        <w:rPr>
          <w:rFonts w:ascii="Times New Roman"/>
          <w:b w:val="false"/>
          <w:i w:val="false"/>
          <w:color w:val="000000"/>
          <w:sz w:val="28"/>
        </w:rPr>
        <w:t xml:space="preserve">
      6. 2023-2025 жылдарға арналған Көксу ауылдық округінің бюджеті тиісінше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-қосымшаларына сәйкес, оның ішінде 2023 жылға келесі көлемдерде бекітілсін:</w:t>
      </w:r>
    </w:p>
    <w:bookmarkEnd w:id="82"/>
    <w:bookmarkStart w:name="z100" w:id="83"/>
    <w:p>
      <w:pPr>
        <w:spacing w:after="0"/>
        <w:ind w:left="0"/>
        <w:jc w:val="both"/>
      </w:pPr>
      <w:r>
        <w:rPr>
          <w:rFonts w:ascii="Times New Roman"/>
          <w:b w:val="false"/>
          <w:i w:val="false"/>
          <w:color w:val="000000"/>
          <w:sz w:val="28"/>
        </w:rPr>
        <w:t>
      1) кірістер 55 457 мың теңге, оның ішінде:</w:t>
      </w:r>
    </w:p>
    <w:bookmarkEnd w:id="83"/>
    <w:bookmarkStart w:name="z92" w:id="84"/>
    <w:p>
      <w:pPr>
        <w:spacing w:after="0"/>
        <w:ind w:left="0"/>
        <w:jc w:val="both"/>
      </w:pPr>
      <w:r>
        <w:rPr>
          <w:rFonts w:ascii="Times New Roman"/>
          <w:b w:val="false"/>
          <w:i w:val="false"/>
          <w:color w:val="000000"/>
          <w:sz w:val="28"/>
        </w:rPr>
        <w:t>
      салықтық түсімдер 7 089 мың теңге;</w:t>
      </w:r>
    </w:p>
    <w:bookmarkEnd w:id="84"/>
    <w:bookmarkStart w:name="z93" w:id="85"/>
    <w:p>
      <w:pPr>
        <w:spacing w:after="0"/>
        <w:ind w:left="0"/>
        <w:jc w:val="both"/>
      </w:pPr>
      <w:r>
        <w:rPr>
          <w:rFonts w:ascii="Times New Roman"/>
          <w:b w:val="false"/>
          <w:i w:val="false"/>
          <w:color w:val="000000"/>
          <w:sz w:val="28"/>
        </w:rPr>
        <w:t>
      салықтық емес түсімдер 0 теңге;</w:t>
      </w:r>
    </w:p>
    <w:bookmarkEnd w:id="85"/>
    <w:bookmarkStart w:name="z94" w:id="86"/>
    <w:p>
      <w:pPr>
        <w:spacing w:after="0"/>
        <w:ind w:left="0"/>
        <w:jc w:val="both"/>
      </w:pPr>
      <w:r>
        <w:rPr>
          <w:rFonts w:ascii="Times New Roman"/>
          <w:b w:val="false"/>
          <w:i w:val="false"/>
          <w:color w:val="000000"/>
          <w:sz w:val="28"/>
        </w:rPr>
        <w:t>
      негізгі капиталды сатудан түсетін түсімдер 0 теңге;</w:t>
      </w:r>
    </w:p>
    <w:bookmarkEnd w:id="86"/>
    <w:bookmarkStart w:name="z95" w:id="87"/>
    <w:p>
      <w:pPr>
        <w:spacing w:after="0"/>
        <w:ind w:left="0"/>
        <w:jc w:val="both"/>
      </w:pPr>
      <w:r>
        <w:rPr>
          <w:rFonts w:ascii="Times New Roman"/>
          <w:b w:val="false"/>
          <w:i w:val="false"/>
          <w:color w:val="000000"/>
          <w:sz w:val="28"/>
        </w:rPr>
        <w:t>
      трансферттер түсімі 48 368 мың теңге;</w:t>
      </w:r>
    </w:p>
    <w:bookmarkEnd w:id="87"/>
    <w:bookmarkStart w:name="z96" w:id="88"/>
    <w:p>
      <w:pPr>
        <w:spacing w:after="0"/>
        <w:ind w:left="0"/>
        <w:jc w:val="both"/>
      </w:pPr>
      <w:r>
        <w:rPr>
          <w:rFonts w:ascii="Times New Roman"/>
          <w:b w:val="false"/>
          <w:i w:val="false"/>
          <w:color w:val="000000"/>
          <w:sz w:val="28"/>
        </w:rPr>
        <w:t>
      2) шығындар 55 481 мың теңге;</w:t>
      </w:r>
    </w:p>
    <w:bookmarkEnd w:id="88"/>
    <w:bookmarkStart w:name="z97" w:id="89"/>
    <w:p>
      <w:pPr>
        <w:spacing w:after="0"/>
        <w:ind w:left="0"/>
        <w:jc w:val="both"/>
      </w:pPr>
      <w:r>
        <w:rPr>
          <w:rFonts w:ascii="Times New Roman"/>
          <w:b w:val="false"/>
          <w:i w:val="false"/>
          <w:color w:val="000000"/>
          <w:sz w:val="28"/>
        </w:rPr>
        <w:t>
      3) таза бюджеттік кредиттеу 0 теңге, оның ішінде:</w:t>
      </w:r>
    </w:p>
    <w:bookmarkEnd w:id="89"/>
    <w:bookmarkStart w:name="z98" w:id="90"/>
    <w:p>
      <w:pPr>
        <w:spacing w:after="0"/>
        <w:ind w:left="0"/>
        <w:jc w:val="both"/>
      </w:pPr>
      <w:r>
        <w:rPr>
          <w:rFonts w:ascii="Times New Roman"/>
          <w:b w:val="false"/>
          <w:i w:val="false"/>
          <w:color w:val="000000"/>
          <w:sz w:val="28"/>
        </w:rPr>
        <w:t>
      бюджеттік кредиттер 0 теңге;</w:t>
      </w:r>
    </w:p>
    <w:bookmarkEnd w:id="90"/>
    <w:bookmarkStart w:name="z99" w:id="91"/>
    <w:p>
      <w:pPr>
        <w:spacing w:after="0"/>
        <w:ind w:left="0"/>
        <w:jc w:val="both"/>
      </w:pPr>
      <w:r>
        <w:rPr>
          <w:rFonts w:ascii="Times New Roman"/>
          <w:b w:val="false"/>
          <w:i w:val="false"/>
          <w:color w:val="000000"/>
          <w:sz w:val="28"/>
        </w:rPr>
        <w:t>
      бюджеттік кредиттерді өтеу 0 теңге;</w:t>
      </w:r>
    </w:p>
    <w:bookmarkEnd w:id="91"/>
    <w:bookmarkStart w:name="z100" w:id="92"/>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92"/>
    <w:bookmarkStart w:name="z101" w:id="93"/>
    <w:p>
      <w:pPr>
        <w:spacing w:after="0"/>
        <w:ind w:left="0"/>
        <w:jc w:val="both"/>
      </w:pPr>
      <w:r>
        <w:rPr>
          <w:rFonts w:ascii="Times New Roman"/>
          <w:b w:val="false"/>
          <w:i w:val="false"/>
          <w:color w:val="000000"/>
          <w:sz w:val="28"/>
        </w:rPr>
        <w:t>
      5) бюджет тапшылығы (профициті) (-) 24 мың теңге;</w:t>
      </w:r>
    </w:p>
    <w:bookmarkEnd w:id="93"/>
    <w:bookmarkStart w:name="z102" w:id="94"/>
    <w:p>
      <w:pPr>
        <w:spacing w:after="0"/>
        <w:ind w:left="0"/>
        <w:jc w:val="both"/>
      </w:pPr>
      <w:r>
        <w:rPr>
          <w:rFonts w:ascii="Times New Roman"/>
          <w:b w:val="false"/>
          <w:i w:val="false"/>
          <w:color w:val="000000"/>
          <w:sz w:val="28"/>
        </w:rPr>
        <w:t>
      6) бюджет тапшылығын қаржыландыру (профицитін пайдалану) 24 мың теңге, оның ішінді:</w:t>
      </w:r>
    </w:p>
    <w:bookmarkEnd w:id="94"/>
    <w:bookmarkStart w:name="z103" w:id="95"/>
    <w:p>
      <w:pPr>
        <w:spacing w:after="0"/>
        <w:ind w:left="0"/>
        <w:jc w:val="both"/>
      </w:pPr>
      <w:r>
        <w:rPr>
          <w:rFonts w:ascii="Times New Roman"/>
          <w:b w:val="false"/>
          <w:i w:val="false"/>
          <w:color w:val="000000"/>
          <w:sz w:val="28"/>
        </w:rPr>
        <w:t>
      қарыздар түсімі 0 теңге;</w:t>
      </w:r>
    </w:p>
    <w:bookmarkEnd w:id="95"/>
    <w:bookmarkStart w:name="z104" w:id="96"/>
    <w:p>
      <w:pPr>
        <w:spacing w:after="0"/>
        <w:ind w:left="0"/>
        <w:jc w:val="both"/>
      </w:pPr>
      <w:r>
        <w:rPr>
          <w:rFonts w:ascii="Times New Roman"/>
          <w:b w:val="false"/>
          <w:i w:val="false"/>
          <w:color w:val="000000"/>
          <w:sz w:val="28"/>
        </w:rPr>
        <w:t>
      қарыздарды өтеу 0 теңге;</w:t>
      </w:r>
    </w:p>
    <w:bookmarkEnd w:id="96"/>
    <w:bookmarkStart w:name="z105" w:id="97"/>
    <w:p>
      <w:pPr>
        <w:spacing w:after="0"/>
        <w:ind w:left="0"/>
        <w:jc w:val="both"/>
      </w:pPr>
      <w:r>
        <w:rPr>
          <w:rFonts w:ascii="Times New Roman"/>
          <w:b w:val="false"/>
          <w:i w:val="false"/>
          <w:color w:val="000000"/>
          <w:sz w:val="28"/>
        </w:rPr>
        <w:t>
      бюджет қаражатының пайдаланылатын қалдықтары 24 мың теңге.</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17" w:id="98"/>
    <w:p>
      <w:pPr>
        <w:spacing w:after="0"/>
        <w:ind w:left="0"/>
        <w:jc w:val="both"/>
      </w:pPr>
      <w:r>
        <w:rPr>
          <w:rFonts w:ascii="Times New Roman"/>
          <w:b w:val="false"/>
          <w:i w:val="false"/>
          <w:color w:val="000000"/>
          <w:sz w:val="28"/>
        </w:rPr>
        <w:t xml:space="preserve">
      7. 2023-2025 жылдарға арналған Қарашоқы ауылдық округінің бюджеті тиісінше осы шешімнің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w:t>
      </w:r>
      <w:r>
        <w:rPr>
          <w:rFonts w:ascii="Times New Roman"/>
          <w:b w:val="false"/>
          <w:i w:val="false"/>
          <w:color w:val="000000"/>
          <w:sz w:val="28"/>
        </w:rPr>
        <w:t>-қосымшаларына сәйкес, оның ішінде 2023 жылға келесі көлемдерде бекітілсін:</w:t>
      </w:r>
    </w:p>
    <w:bookmarkEnd w:id="98"/>
    <w:bookmarkStart w:name="z118" w:id="99"/>
    <w:p>
      <w:pPr>
        <w:spacing w:after="0"/>
        <w:ind w:left="0"/>
        <w:jc w:val="both"/>
      </w:pPr>
      <w:r>
        <w:rPr>
          <w:rFonts w:ascii="Times New Roman"/>
          <w:b w:val="false"/>
          <w:i w:val="false"/>
          <w:color w:val="000000"/>
          <w:sz w:val="28"/>
        </w:rPr>
        <w:t>
      1) кірістер 45 546 мың теңге, оның ішінде:</w:t>
      </w:r>
    </w:p>
    <w:bookmarkEnd w:id="99"/>
    <w:bookmarkStart w:name="z108" w:id="100"/>
    <w:p>
      <w:pPr>
        <w:spacing w:after="0"/>
        <w:ind w:left="0"/>
        <w:jc w:val="both"/>
      </w:pPr>
      <w:r>
        <w:rPr>
          <w:rFonts w:ascii="Times New Roman"/>
          <w:b w:val="false"/>
          <w:i w:val="false"/>
          <w:color w:val="000000"/>
          <w:sz w:val="28"/>
        </w:rPr>
        <w:t>
      салықтық түсімдер 8 687 мың теңге;</w:t>
      </w:r>
    </w:p>
    <w:bookmarkEnd w:id="100"/>
    <w:bookmarkStart w:name="z109" w:id="101"/>
    <w:p>
      <w:pPr>
        <w:spacing w:after="0"/>
        <w:ind w:left="0"/>
        <w:jc w:val="both"/>
      </w:pPr>
      <w:r>
        <w:rPr>
          <w:rFonts w:ascii="Times New Roman"/>
          <w:b w:val="false"/>
          <w:i w:val="false"/>
          <w:color w:val="000000"/>
          <w:sz w:val="28"/>
        </w:rPr>
        <w:t>
      салықтық емес түсімдер 0 теңге;</w:t>
      </w:r>
    </w:p>
    <w:bookmarkEnd w:id="101"/>
    <w:bookmarkStart w:name="z110" w:id="102"/>
    <w:p>
      <w:pPr>
        <w:spacing w:after="0"/>
        <w:ind w:left="0"/>
        <w:jc w:val="both"/>
      </w:pPr>
      <w:r>
        <w:rPr>
          <w:rFonts w:ascii="Times New Roman"/>
          <w:b w:val="false"/>
          <w:i w:val="false"/>
          <w:color w:val="000000"/>
          <w:sz w:val="28"/>
        </w:rPr>
        <w:t>
      негізгі капиталды сатудан түсетін түсімдер 0 теңге;</w:t>
      </w:r>
    </w:p>
    <w:bookmarkEnd w:id="102"/>
    <w:bookmarkStart w:name="z111" w:id="103"/>
    <w:p>
      <w:pPr>
        <w:spacing w:after="0"/>
        <w:ind w:left="0"/>
        <w:jc w:val="both"/>
      </w:pPr>
      <w:r>
        <w:rPr>
          <w:rFonts w:ascii="Times New Roman"/>
          <w:b w:val="false"/>
          <w:i w:val="false"/>
          <w:color w:val="000000"/>
          <w:sz w:val="28"/>
        </w:rPr>
        <w:t>
      трансферттер түсімі 36 859 мың теңге;</w:t>
      </w:r>
    </w:p>
    <w:bookmarkEnd w:id="103"/>
    <w:bookmarkStart w:name="z112" w:id="104"/>
    <w:p>
      <w:pPr>
        <w:spacing w:after="0"/>
        <w:ind w:left="0"/>
        <w:jc w:val="both"/>
      </w:pPr>
      <w:r>
        <w:rPr>
          <w:rFonts w:ascii="Times New Roman"/>
          <w:b w:val="false"/>
          <w:i w:val="false"/>
          <w:color w:val="000000"/>
          <w:sz w:val="28"/>
        </w:rPr>
        <w:t>
      2) шығындар 46 298 мың теңге;</w:t>
      </w:r>
    </w:p>
    <w:bookmarkEnd w:id="104"/>
    <w:bookmarkStart w:name="z113" w:id="105"/>
    <w:p>
      <w:pPr>
        <w:spacing w:after="0"/>
        <w:ind w:left="0"/>
        <w:jc w:val="both"/>
      </w:pPr>
      <w:r>
        <w:rPr>
          <w:rFonts w:ascii="Times New Roman"/>
          <w:b w:val="false"/>
          <w:i w:val="false"/>
          <w:color w:val="000000"/>
          <w:sz w:val="28"/>
        </w:rPr>
        <w:t>
      3) таза бюджеттік кредиттеу 0 теңге, оның ішінде:</w:t>
      </w:r>
    </w:p>
    <w:bookmarkEnd w:id="105"/>
    <w:bookmarkStart w:name="z114" w:id="106"/>
    <w:p>
      <w:pPr>
        <w:spacing w:after="0"/>
        <w:ind w:left="0"/>
        <w:jc w:val="both"/>
      </w:pPr>
      <w:r>
        <w:rPr>
          <w:rFonts w:ascii="Times New Roman"/>
          <w:b w:val="false"/>
          <w:i w:val="false"/>
          <w:color w:val="000000"/>
          <w:sz w:val="28"/>
        </w:rPr>
        <w:t>
      бюджеттік кредиттер 0 теңге;</w:t>
      </w:r>
    </w:p>
    <w:bookmarkEnd w:id="106"/>
    <w:bookmarkStart w:name="z115" w:id="107"/>
    <w:p>
      <w:pPr>
        <w:spacing w:after="0"/>
        <w:ind w:left="0"/>
        <w:jc w:val="both"/>
      </w:pPr>
      <w:r>
        <w:rPr>
          <w:rFonts w:ascii="Times New Roman"/>
          <w:b w:val="false"/>
          <w:i w:val="false"/>
          <w:color w:val="000000"/>
          <w:sz w:val="28"/>
        </w:rPr>
        <w:t>
      бюджеттік кредиттерді өтеу 0 теңге;</w:t>
      </w:r>
    </w:p>
    <w:bookmarkEnd w:id="107"/>
    <w:bookmarkStart w:name="z116" w:id="108"/>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08"/>
    <w:bookmarkStart w:name="z117" w:id="109"/>
    <w:p>
      <w:pPr>
        <w:spacing w:after="0"/>
        <w:ind w:left="0"/>
        <w:jc w:val="both"/>
      </w:pPr>
      <w:r>
        <w:rPr>
          <w:rFonts w:ascii="Times New Roman"/>
          <w:b w:val="false"/>
          <w:i w:val="false"/>
          <w:color w:val="000000"/>
          <w:sz w:val="28"/>
        </w:rPr>
        <w:t>
      5) бюджет тапшылығы (профициті) (-) 752 мың теңге;</w:t>
      </w:r>
    </w:p>
    <w:bookmarkEnd w:id="109"/>
    <w:bookmarkStart w:name="z118" w:id="110"/>
    <w:p>
      <w:pPr>
        <w:spacing w:after="0"/>
        <w:ind w:left="0"/>
        <w:jc w:val="both"/>
      </w:pPr>
      <w:r>
        <w:rPr>
          <w:rFonts w:ascii="Times New Roman"/>
          <w:b w:val="false"/>
          <w:i w:val="false"/>
          <w:color w:val="000000"/>
          <w:sz w:val="28"/>
        </w:rPr>
        <w:t>
      6) бюджет тапшылығын қаржыландыру (профицитін пайдалану) 752 мың теңге, оның ішінде:</w:t>
      </w:r>
    </w:p>
    <w:bookmarkEnd w:id="110"/>
    <w:bookmarkStart w:name="z119" w:id="111"/>
    <w:p>
      <w:pPr>
        <w:spacing w:after="0"/>
        <w:ind w:left="0"/>
        <w:jc w:val="both"/>
      </w:pPr>
      <w:r>
        <w:rPr>
          <w:rFonts w:ascii="Times New Roman"/>
          <w:b w:val="false"/>
          <w:i w:val="false"/>
          <w:color w:val="000000"/>
          <w:sz w:val="28"/>
        </w:rPr>
        <w:t>
      қарыздар түсімі 0 теңге;</w:t>
      </w:r>
    </w:p>
    <w:bookmarkEnd w:id="111"/>
    <w:bookmarkStart w:name="z120" w:id="112"/>
    <w:p>
      <w:pPr>
        <w:spacing w:after="0"/>
        <w:ind w:left="0"/>
        <w:jc w:val="both"/>
      </w:pPr>
      <w:r>
        <w:rPr>
          <w:rFonts w:ascii="Times New Roman"/>
          <w:b w:val="false"/>
          <w:i w:val="false"/>
          <w:color w:val="000000"/>
          <w:sz w:val="28"/>
        </w:rPr>
        <w:t>
      қарыздарды өтеу 0 теңге;</w:t>
      </w:r>
    </w:p>
    <w:bookmarkEnd w:id="112"/>
    <w:bookmarkStart w:name="z121" w:id="113"/>
    <w:p>
      <w:pPr>
        <w:spacing w:after="0"/>
        <w:ind w:left="0"/>
        <w:jc w:val="both"/>
      </w:pPr>
      <w:r>
        <w:rPr>
          <w:rFonts w:ascii="Times New Roman"/>
          <w:b w:val="false"/>
          <w:i w:val="false"/>
          <w:color w:val="000000"/>
          <w:sz w:val="28"/>
        </w:rPr>
        <w:t>
      бюджет қаражатының пайдаланылатын қалдықтары 752 мың теңге.</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35" w:id="114"/>
    <w:p>
      <w:pPr>
        <w:spacing w:after="0"/>
        <w:ind w:left="0"/>
        <w:jc w:val="both"/>
      </w:pPr>
      <w:r>
        <w:rPr>
          <w:rFonts w:ascii="Times New Roman"/>
          <w:b w:val="false"/>
          <w:i w:val="false"/>
          <w:color w:val="000000"/>
          <w:sz w:val="28"/>
        </w:rPr>
        <w:t xml:space="preserve">
      8. 2023-2025 жылдарға арналған Басши ауылдық округінің бюджеті тиісінше осы шешімнің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-қосымшаларына сәйкес, оның ішінде 2023 жылға келесі көлемдерде бекітілсін:</w:t>
      </w:r>
    </w:p>
    <w:bookmarkEnd w:id="114"/>
    <w:bookmarkStart w:name="z136" w:id="115"/>
    <w:p>
      <w:pPr>
        <w:spacing w:after="0"/>
        <w:ind w:left="0"/>
        <w:jc w:val="both"/>
      </w:pPr>
      <w:r>
        <w:rPr>
          <w:rFonts w:ascii="Times New Roman"/>
          <w:b w:val="false"/>
          <w:i w:val="false"/>
          <w:color w:val="000000"/>
          <w:sz w:val="28"/>
        </w:rPr>
        <w:t>
      1) кірістер 52 776 мың теңге, оның ішінде:</w:t>
      </w:r>
    </w:p>
    <w:bookmarkEnd w:id="115"/>
    <w:bookmarkStart w:name="z124" w:id="116"/>
    <w:p>
      <w:pPr>
        <w:spacing w:after="0"/>
        <w:ind w:left="0"/>
        <w:jc w:val="both"/>
      </w:pPr>
      <w:r>
        <w:rPr>
          <w:rFonts w:ascii="Times New Roman"/>
          <w:b w:val="false"/>
          <w:i w:val="false"/>
          <w:color w:val="000000"/>
          <w:sz w:val="28"/>
        </w:rPr>
        <w:t>
      салықтық түсімдер 8 080 мың теңге;</w:t>
      </w:r>
    </w:p>
    <w:bookmarkEnd w:id="116"/>
    <w:bookmarkStart w:name="z125" w:id="117"/>
    <w:p>
      <w:pPr>
        <w:spacing w:after="0"/>
        <w:ind w:left="0"/>
        <w:jc w:val="both"/>
      </w:pPr>
      <w:r>
        <w:rPr>
          <w:rFonts w:ascii="Times New Roman"/>
          <w:b w:val="false"/>
          <w:i w:val="false"/>
          <w:color w:val="000000"/>
          <w:sz w:val="28"/>
        </w:rPr>
        <w:t>
      салықтық емес түсімдер 0 теңге;</w:t>
      </w:r>
    </w:p>
    <w:bookmarkEnd w:id="117"/>
    <w:bookmarkStart w:name="z126" w:id="118"/>
    <w:p>
      <w:pPr>
        <w:spacing w:after="0"/>
        <w:ind w:left="0"/>
        <w:jc w:val="both"/>
      </w:pPr>
      <w:r>
        <w:rPr>
          <w:rFonts w:ascii="Times New Roman"/>
          <w:b w:val="false"/>
          <w:i w:val="false"/>
          <w:color w:val="000000"/>
          <w:sz w:val="28"/>
        </w:rPr>
        <w:t>
      негізгі капиталды сатудан түсетін түсімдер 0 теңге;</w:t>
      </w:r>
    </w:p>
    <w:bookmarkEnd w:id="118"/>
    <w:bookmarkStart w:name="z127" w:id="119"/>
    <w:p>
      <w:pPr>
        <w:spacing w:after="0"/>
        <w:ind w:left="0"/>
        <w:jc w:val="both"/>
      </w:pPr>
      <w:r>
        <w:rPr>
          <w:rFonts w:ascii="Times New Roman"/>
          <w:b w:val="false"/>
          <w:i w:val="false"/>
          <w:color w:val="000000"/>
          <w:sz w:val="28"/>
        </w:rPr>
        <w:t>
      трансферттер түсімі 44 696 мың теңге;</w:t>
      </w:r>
    </w:p>
    <w:bookmarkEnd w:id="119"/>
    <w:bookmarkStart w:name="z128" w:id="120"/>
    <w:p>
      <w:pPr>
        <w:spacing w:after="0"/>
        <w:ind w:left="0"/>
        <w:jc w:val="both"/>
      </w:pPr>
      <w:r>
        <w:rPr>
          <w:rFonts w:ascii="Times New Roman"/>
          <w:b w:val="false"/>
          <w:i w:val="false"/>
          <w:color w:val="000000"/>
          <w:sz w:val="28"/>
        </w:rPr>
        <w:t>
      2) шығындар 53 711 мың теңге;</w:t>
      </w:r>
    </w:p>
    <w:bookmarkEnd w:id="120"/>
    <w:bookmarkStart w:name="z129" w:id="121"/>
    <w:p>
      <w:pPr>
        <w:spacing w:after="0"/>
        <w:ind w:left="0"/>
        <w:jc w:val="both"/>
      </w:pPr>
      <w:r>
        <w:rPr>
          <w:rFonts w:ascii="Times New Roman"/>
          <w:b w:val="false"/>
          <w:i w:val="false"/>
          <w:color w:val="000000"/>
          <w:sz w:val="28"/>
        </w:rPr>
        <w:t>
      3) таза бюджеттік кредиттеу 0 теңге, оның ішінде:</w:t>
      </w:r>
    </w:p>
    <w:bookmarkEnd w:id="121"/>
    <w:bookmarkStart w:name="z130" w:id="122"/>
    <w:p>
      <w:pPr>
        <w:spacing w:after="0"/>
        <w:ind w:left="0"/>
        <w:jc w:val="both"/>
      </w:pPr>
      <w:r>
        <w:rPr>
          <w:rFonts w:ascii="Times New Roman"/>
          <w:b w:val="false"/>
          <w:i w:val="false"/>
          <w:color w:val="000000"/>
          <w:sz w:val="28"/>
        </w:rPr>
        <w:t>
      бюджеттік кредиттер 0 теңге;</w:t>
      </w:r>
    </w:p>
    <w:bookmarkEnd w:id="122"/>
    <w:bookmarkStart w:name="z131" w:id="123"/>
    <w:p>
      <w:pPr>
        <w:spacing w:after="0"/>
        <w:ind w:left="0"/>
        <w:jc w:val="both"/>
      </w:pPr>
      <w:r>
        <w:rPr>
          <w:rFonts w:ascii="Times New Roman"/>
          <w:b w:val="false"/>
          <w:i w:val="false"/>
          <w:color w:val="000000"/>
          <w:sz w:val="28"/>
        </w:rPr>
        <w:t>
      бюджеттік кредиттерді өтеу 0 теңге;</w:t>
      </w:r>
    </w:p>
    <w:bookmarkEnd w:id="123"/>
    <w:bookmarkStart w:name="z132" w:id="124"/>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24"/>
    <w:bookmarkStart w:name="z133" w:id="125"/>
    <w:p>
      <w:pPr>
        <w:spacing w:after="0"/>
        <w:ind w:left="0"/>
        <w:jc w:val="both"/>
      </w:pPr>
      <w:r>
        <w:rPr>
          <w:rFonts w:ascii="Times New Roman"/>
          <w:b w:val="false"/>
          <w:i w:val="false"/>
          <w:color w:val="000000"/>
          <w:sz w:val="28"/>
        </w:rPr>
        <w:t>
      5) бюджет тапшылығы (профициті) (-) 935 мың теңге;</w:t>
      </w:r>
    </w:p>
    <w:bookmarkEnd w:id="125"/>
    <w:bookmarkStart w:name="z134" w:id="126"/>
    <w:p>
      <w:pPr>
        <w:spacing w:after="0"/>
        <w:ind w:left="0"/>
        <w:jc w:val="both"/>
      </w:pPr>
      <w:r>
        <w:rPr>
          <w:rFonts w:ascii="Times New Roman"/>
          <w:b w:val="false"/>
          <w:i w:val="false"/>
          <w:color w:val="000000"/>
          <w:sz w:val="28"/>
        </w:rPr>
        <w:t>
      6) бюджет тапшылығын қаржыландыру (профицитін пайдалану) 935 мың теңге, оның ішінде:</w:t>
      </w:r>
    </w:p>
    <w:bookmarkEnd w:id="126"/>
    <w:bookmarkStart w:name="z135" w:id="127"/>
    <w:p>
      <w:pPr>
        <w:spacing w:after="0"/>
        <w:ind w:left="0"/>
        <w:jc w:val="both"/>
      </w:pPr>
      <w:r>
        <w:rPr>
          <w:rFonts w:ascii="Times New Roman"/>
          <w:b w:val="false"/>
          <w:i w:val="false"/>
          <w:color w:val="000000"/>
          <w:sz w:val="28"/>
        </w:rPr>
        <w:t>
      қарыздар түсімі 0 теңге;</w:t>
      </w:r>
    </w:p>
    <w:bookmarkEnd w:id="127"/>
    <w:bookmarkStart w:name="z136" w:id="128"/>
    <w:p>
      <w:pPr>
        <w:spacing w:after="0"/>
        <w:ind w:left="0"/>
        <w:jc w:val="both"/>
      </w:pPr>
      <w:r>
        <w:rPr>
          <w:rFonts w:ascii="Times New Roman"/>
          <w:b w:val="false"/>
          <w:i w:val="false"/>
          <w:color w:val="000000"/>
          <w:sz w:val="28"/>
        </w:rPr>
        <w:t>
      қарыздарды өтеу 0 теңге;</w:t>
      </w:r>
    </w:p>
    <w:bookmarkEnd w:id="128"/>
    <w:bookmarkStart w:name="z137" w:id="129"/>
    <w:p>
      <w:pPr>
        <w:spacing w:after="0"/>
        <w:ind w:left="0"/>
        <w:jc w:val="both"/>
      </w:pPr>
      <w:r>
        <w:rPr>
          <w:rFonts w:ascii="Times New Roman"/>
          <w:b w:val="false"/>
          <w:i w:val="false"/>
          <w:color w:val="000000"/>
          <w:sz w:val="28"/>
        </w:rPr>
        <w:t>
      бюджет қаражатының пайдаланылатын қалдықтары 935 мың теңге.</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53" w:id="130"/>
    <w:p>
      <w:pPr>
        <w:spacing w:after="0"/>
        <w:ind w:left="0"/>
        <w:jc w:val="both"/>
      </w:pPr>
      <w:r>
        <w:rPr>
          <w:rFonts w:ascii="Times New Roman"/>
          <w:b w:val="false"/>
          <w:i w:val="false"/>
          <w:color w:val="000000"/>
          <w:sz w:val="28"/>
        </w:rPr>
        <w:t xml:space="preserve">
      9. 2023-2025 жылдарға арналған Шанханай ауылдық округінің бюджеті тиісінше осы шешімнің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w:t>
      </w:r>
      <w:r>
        <w:rPr>
          <w:rFonts w:ascii="Times New Roman"/>
          <w:b w:val="false"/>
          <w:i w:val="false"/>
          <w:color w:val="000000"/>
          <w:sz w:val="28"/>
        </w:rPr>
        <w:t>-қосымшаларына сәйкес, оның ішінде 2023 жылға келесі көлемдерде бекітілсін:</w:t>
      </w:r>
    </w:p>
    <w:bookmarkEnd w:id="130"/>
    <w:bookmarkStart w:name="z154" w:id="131"/>
    <w:p>
      <w:pPr>
        <w:spacing w:after="0"/>
        <w:ind w:left="0"/>
        <w:jc w:val="both"/>
      </w:pPr>
      <w:r>
        <w:rPr>
          <w:rFonts w:ascii="Times New Roman"/>
          <w:b w:val="false"/>
          <w:i w:val="false"/>
          <w:color w:val="000000"/>
          <w:sz w:val="28"/>
        </w:rPr>
        <w:t>
      1) кірістер 58 703 мың теңге, оның ішінде:</w:t>
      </w:r>
    </w:p>
    <w:bookmarkEnd w:id="131"/>
    <w:bookmarkStart w:name="z140" w:id="132"/>
    <w:p>
      <w:pPr>
        <w:spacing w:after="0"/>
        <w:ind w:left="0"/>
        <w:jc w:val="both"/>
      </w:pPr>
      <w:r>
        <w:rPr>
          <w:rFonts w:ascii="Times New Roman"/>
          <w:b w:val="false"/>
          <w:i w:val="false"/>
          <w:color w:val="000000"/>
          <w:sz w:val="28"/>
        </w:rPr>
        <w:t>
      салықтық түсімдер 12 834 мың теңге;</w:t>
      </w:r>
    </w:p>
    <w:bookmarkEnd w:id="132"/>
    <w:bookmarkStart w:name="z141" w:id="133"/>
    <w:p>
      <w:pPr>
        <w:spacing w:after="0"/>
        <w:ind w:left="0"/>
        <w:jc w:val="both"/>
      </w:pPr>
      <w:r>
        <w:rPr>
          <w:rFonts w:ascii="Times New Roman"/>
          <w:b w:val="false"/>
          <w:i w:val="false"/>
          <w:color w:val="000000"/>
          <w:sz w:val="28"/>
        </w:rPr>
        <w:t>
      салықтық емес түсімдер 0 теңге;</w:t>
      </w:r>
    </w:p>
    <w:bookmarkEnd w:id="133"/>
    <w:bookmarkStart w:name="z142" w:id="134"/>
    <w:p>
      <w:pPr>
        <w:spacing w:after="0"/>
        <w:ind w:left="0"/>
        <w:jc w:val="both"/>
      </w:pPr>
      <w:r>
        <w:rPr>
          <w:rFonts w:ascii="Times New Roman"/>
          <w:b w:val="false"/>
          <w:i w:val="false"/>
          <w:color w:val="000000"/>
          <w:sz w:val="28"/>
        </w:rPr>
        <w:t>
      негізгі капиталды сатудан түсетін түсімдер 0 теңге;</w:t>
      </w:r>
    </w:p>
    <w:bookmarkEnd w:id="134"/>
    <w:bookmarkStart w:name="z143" w:id="135"/>
    <w:p>
      <w:pPr>
        <w:spacing w:after="0"/>
        <w:ind w:left="0"/>
        <w:jc w:val="both"/>
      </w:pPr>
      <w:r>
        <w:rPr>
          <w:rFonts w:ascii="Times New Roman"/>
          <w:b w:val="false"/>
          <w:i w:val="false"/>
          <w:color w:val="000000"/>
          <w:sz w:val="28"/>
        </w:rPr>
        <w:t>
      трансферттер түсімі 45 869 мың теңге;</w:t>
      </w:r>
    </w:p>
    <w:bookmarkEnd w:id="135"/>
    <w:bookmarkStart w:name="z144" w:id="136"/>
    <w:p>
      <w:pPr>
        <w:spacing w:after="0"/>
        <w:ind w:left="0"/>
        <w:jc w:val="both"/>
      </w:pPr>
      <w:r>
        <w:rPr>
          <w:rFonts w:ascii="Times New Roman"/>
          <w:b w:val="false"/>
          <w:i w:val="false"/>
          <w:color w:val="000000"/>
          <w:sz w:val="28"/>
        </w:rPr>
        <w:t>
      2) шығындар 60 208 мың теңге;</w:t>
      </w:r>
    </w:p>
    <w:bookmarkEnd w:id="136"/>
    <w:bookmarkStart w:name="z145" w:id="137"/>
    <w:p>
      <w:pPr>
        <w:spacing w:after="0"/>
        <w:ind w:left="0"/>
        <w:jc w:val="both"/>
      </w:pPr>
      <w:r>
        <w:rPr>
          <w:rFonts w:ascii="Times New Roman"/>
          <w:b w:val="false"/>
          <w:i w:val="false"/>
          <w:color w:val="000000"/>
          <w:sz w:val="28"/>
        </w:rPr>
        <w:t>
      3) таза бюджеттік кредиттеу 0 теңге, оның ішінде:</w:t>
      </w:r>
    </w:p>
    <w:bookmarkEnd w:id="137"/>
    <w:bookmarkStart w:name="z146" w:id="138"/>
    <w:p>
      <w:pPr>
        <w:spacing w:after="0"/>
        <w:ind w:left="0"/>
        <w:jc w:val="both"/>
      </w:pPr>
      <w:r>
        <w:rPr>
          <w:rFonts w:ascii="Times New Roman"/>
          <w:b w:val="false"/>
          <w:i w:val="false"/>
          <w:color w:val="000000"/>
          <w:sz w:val="28"/>
        </w:rPr>
        <w:t>
      бюджеттік кредиттер 0 теңге;</w:t>
      </w:r>
    </w:p>
    <w:bookmarkEnd w:id="138"/>
    <w:bookmarkStart w:name="z147" w:id="139"/>
    <w:p>
      <w:pPr>
        <w:spacing w:after="0"/>
        <w:ind w:left="0"/>
        <w:jc w:val="both"/>
      </w:pPr>
      <w:r>
        <w:rPr>
          <w:rFonts w:ascii="Times New Roman"/>
          <w:b w:val="false"/>
          <w:i w:val="false"/>
          <w:color w:val="000000"/>
          <w:sz w:val="28"/>
        </w:rPr>
        <w:t>
      бюджеттік кредиттерді өтеу 0 теңге;</w:t>
      </w:r>
    </w:p>
    <w:bookmarkEnd w:id="139"/>
    <w:bookmarkStart w:name="z148" w:id="140"/>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40"/>
    <w:bookmarkStart w:name="z149" w:id="141"/>
    <w:p>
      <w:pPr>
        <w:spacing w:after="0"/>
        <w:ind w:left="0"/>
        <w:jc w:val="both"/>
      </w:pPr>
      <w:r>
        <w:rPr>
          <w:rFonts w:ascii="Times New Roman"/>
          <w:b w:val="false"/>
          <w:i w:val="false"/>
          <w:color w:val="000000"/>
          <w:sz w:val="28"/>
        </w:rPr>
        <w:t>
      5) бюджет тапшылығы (профициті) (-) 1 505 мың теңге;</w:t>
      </w:r>
    </w:p>
    <w:bookmarkEnd w:id="141"/>
    <w:bookmarkStart w:name="z150" w:id="142"/>
    <w:p>
      <w:pPr>
        <w:spacing w:after="0"/>
        <w:ind w:left="0"/>
        <w:jc w:val="both"/>
      </w:pPr>
      <w:r>
        <w:rPr>
          <w:rFonts w:ascii="Times New Roman"/>
          <w:b w:val="false"/>
          <w:i w:val="false"/>
          <w:color w:val="000000"/>
          <w:sz w:val="28"/>
        </w:rPr>
        <w:t>
      6) бюджет тапшылығын қаржыландыру (профицитін пайдалану) 1 505 мың теңге, оның ішінде:</w:t>
      </w:r>
    </w:p>
    <w:bookmarkEnd w:id="142"/>
    <w:bookmarkStart w:name="z151" w:id="143"/>
    <w:p>
      <w:pPr>
        <w:spacing w:after="0"/>
        <w:ind w:left="0"/>
        <w:jc w:val="both"/>
      </w:pPr>
      <w:r>
        <w:rPr>
          <w:rFonts w:ascii="Times New Roman"/>
          <w:b w:val="false"/>
          <w:i w:val="false"/>
          <w:color w:val="000000"/>
          <w:sz w:val="28"/>
        </w:rPr>
        <w:t>
      қарыздар түсімі 0 теңге;</w:t>
      </w:r>
    </w:p>
    <w:bookmarkEnd w:id="143"/>
    <w:bookmarkStart w:name="z152" w:id="144"/>
    <w:p>
      <w:pPr>
        <w:spacing w:after="0"/>
        <w:ind w:left="0"/>
        <w:jc w:val="both"/>
      </w:pPr>
      <w:r>
        <w:rPr>
          <w:rFonts w:ascii="Times New Roman"/>
          <w:b w:val="false"/>
          <w:i w:val="false"/>
          <w:color w:val="000000"/>
          <w:sz w:val="28"/>
        </w:rPr>
        <w:t>
      қарыздарды өтеу 0 теңге;</w:t>
      </w:r>
    </w:p>
    <w:bookmarkEnd w:id="144"/>
    <w:bookmarkStart w:name="z153" w:id="145"/>
    <w:p>
      <w:pPr>
        <w:spacing w:after="0"/>
        <w:ind w:left="0"/>
        <w:jc w:val="both"/>
      </w:pPr>
      <w:r>
        <w:rPr>
          <w:rFonts w:ascii="Times New Roman"/>
          <w:b w:val="false"/>
          <w:i w:val="false"/>
          <w:color w:val="000000"/>
          <w:sz w:val="28"/>
        </w:rPr>
        <w:t>
      бюджет қаражатының пайдаланылатын қалдықтары 1 505 мың теңге.</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71" w:id="146"/>
    <w:p>
      <w:pPr>
        <w:spacing w:after="0"/>
        <w:ind w:left="0"/>
        <w:jc w:val="both"/>
      </w:pPr>
      <w:r>
        <w:rPr>
          <w:rFonts w:ascii="Times New Roman"/>
          <w:b w:val="false"/>
          <w:i w:val="false"/>
          <w:color w:val="000000"/>
          <w:sz w:val="28"/>
        </w:rPr>
        <w:t xml:space="preserve">
      10. 2023-2025 жылдарға арналған Сарыөзек ауылдық округінің бюджеті тиісінше осы шешімнің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w:t>
      </w:r>
      <w:r>
        <w:rPr>
          <w:rFonts w:ascii="Times New Roman"/>
          <w:b w:val="false"/>
          <w:i w:val="false"/>
          <w:color w:val="000000"/>
          <w:sz w:val="28"/>
        </w:rPr>
        <w:t>-қосымшаларына сәйкес, оның ішінде 2023 жылға келесі көлемдерде бекітілсін:</w:t>
      </w:r>
    </w:p>
    <w:bookmarkEnd w:id="146"/>
    <w:bookmarkStart w:name="z172" w:id="147"/>
    <w:p>
      <w:pPr>
        <w:spacing w:after="0"/>
        <w:ind w:left="0"/>
        <w:jc w:val="both"/>
      </w:pPr>
      <w:r>
        <w:rPr>
          <w:rFonts w:ascii="Times New Roman"/>
          <w:b w:val="false"/>
          <w:i w:val="false"/>
          <w:color w:val="000000"/>
          <w:sz w:val="28"/>
        </w:rPr>
        <w:t>
      1) кірістер 285 351 мың теңге, оның ішінде:</w:t>
      </w:r>
    </w:p>
    <w:bookmarkEnd w:id="147"/>
    <w:bookmarkStart w:name="z156" w:id="148"/>
    <w:p>
      <w:pPr>
        <w:spacing w:after="0"/>
        <w:ind w:left="0"/>
        <w:jc w:val="both"/>
      </w:pPr>
      <w:r>
        <w:rPr>
          <w:rFonts w:ascii="Times New Roman"/>
          <w:b w:val="false"/>
          <w:i w:val="false"/>
          <w:color w:val="000000"/>
          <w:sz w:val="28"/>
        </w:rPr>
        <w:t>
      салықтық түсімдер 121 719 мың теңге;</w:t>
      </w:r>
    </w:p>
    <w:bookmarkEnd w:id="148"/>
    <w:bookmarkStart w:name="z157" w:id="149"/>
    <w:p>
      <w:pPr>
        <w:spacing w:after="0"/>
        <w:ind w:left="0"/>
        <w:jc w:val="both"/>
      </w:pPr>
      <w:r>
        <w:rPr>
          <w:rFonts w:ascii="Times New Roman"/>
          <w:b w:val="false"/>
          <w:i w:val="false"/>
          <w:color w:val="000000"/>
          <w:sz w:val="28"/>
        </w:rPr>
        <w:t>
      салықтық емес түсімдер 0 теңге;</w:t>
      </w:r>
    </w:p>
    <w:bookmarkEnd w:id="149"/>
    <w:bookmarkStart w:name="z158" w:id="150"/>
    <w:p>
      <w:pPr>
        <w:spacing w:after="0"/>
        <w:ind w:left="0"/>
        <w:jc w:val="both"/>
      </w:pPr>
      <w:r>
        <w:rPr>
          <w:rFonts w:ascii="Times New Roman"/>
          <w:b w:val="false"/>
          <w:i w:val="false"/>
          <w:color w:val="000000"/>
          <w:sz w:val="28"/>
        </w:rPr>
        <w:t>
      негізгі капиталды сатудан түсетін түсімдер 0 теңге;</w:t>
      </w:r>
    </w:p>
    <w:bookmarkEnd w:id="150"/>
    <w:bookmarkStart w:name="z159" w:id="151"/>
    <w:p>
      <w:pPr>
        <w:spacing w:after="0"/>
        <w:ind w:left="0"/>
        <w:jc w:val="both"/>
      </w:pPr>
      <w:r>
        <w:rPr>
          <w:rFonts w:ascii="Times New Roman"/>
          <w:b w:val="false"/>
          <w:i w:val="false"/>
          <w:color w:val="000000"/>
          <w:sz w:val="28"/>
        </w:rPr>
        <w:t>
      трансферттер түсімі 163 632 мың теңге;</w:t>
      </w:r>
    </w:p>
    <w:bookmarkEnd w:id="151"/>
    <w:bookmarkStart w:name="z160" w:id="152"/>
    <w:p>
      <w:pPr>
        <w:spacing w:after="0"/>
        <w:ind w:left="0"/>
        <w:jc w:val="both"/>
      </w:pPr>
      <w:r>
        <w:rPr>
          <w:rFonts w:ascii="Times New Roman"/>
          <w:b w:val="false"/>
          <w:i w:val="false"/>
          <w:color w:val="000000"/>
          <w:sz w:val="28"/>
        </w:rPr>
        <w:t>
      2) шығындар 315 905 мың теңге;</w:t>
      </w:r>
    </w:p>
    <w:bookmarkEnd w:id="152"/>
    <w:bookmarkStart w:name="z161" w:id="153"/>
    <w:p>
      <w:pPr>
        <w:spacing w:after="0"/>
        <w:ind w:left="0"/>
        <w:jc w:val="both"/>
      </w:pPr>
      <w:r>
        <w:rPr>
          <w:rFonts w:ascii="Times New Roman"/>
          <w:b w:val="false"/>
          <w:i w:val="false"/>
          <w:color w:val="000000"/>
          <w:sz w:val="28"/>
        </w:rPr>
        <w:t>
      3) таза бюджеттік кредиттеу 0 теңге, оның ішінде:</w:t>
      </w:r>
    </w:p>
    <w:bookmarkEnd w:id="153"/>
    <w:bookmarkStart w:name="z162" w:id="154"/>
    <w:p>
      <w:pPr>
        <w:spacing w:after="0"/>
        <w:ind w:left="0"/>
        <w:jc w:val="both"/>
      </w:pPr>
      <w:r>
        <w:rPr>
          <w:rFonts w:ascii="Times New Roman"/>
          <w:b w:val="false"/>
          <w:i w:val="false"/>
          <w:color w:val="000000"/>
          <w:sz w:val="28"/>
        </w:rPr>
        <w:t>
      бюджеттік кредиттер 0 теңге;</w:t>
      </w:r>
    </w:p>
    <w:bookmarkEnd w:id="154"/>
    <w:bookmarkStart w:name="z163" w:id="155"/>
    <w:p>
      <w:pPr>
        <w:spacing w:after="0"/>
        <w:ind w:left="0"/>
        <w:jc w:val="both"/>
      </w:pPr>
      <w:r>
        <w:rPr>
          <w:rFonts w:ascii="Times New Roman"/>
          <w:b w:val="false"/>
          <w:i w:val="false"/>
          <w:color w:val="000000"/>
          <w:sz w:val="28"/>
        </w:rPr>
        <w:t>
      бюджеттік кредиттерді өтеу 0 теңге;</w:t>
      </w:r>
    </w:p>
    <w:bookmarkEnd w:id="155"/>
    <w:bookmarkStart w:name="z164" w:id="15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56"/>
    <w:bookmarkStart w:name="z165" w:id="157"/>
    <w:p>
      <w:pPr>
        <w:spacing w:after="0"/>
        <w:ind w:left="0"/>
        <w:jc w:val="both"/>
      </w:pPr>
      <w:r>
        <w:rPr>
          <w:rFonts w:ascii="Times New Roman"/>
          <w:b w:val="false"/>
          <w:i w:val="false"/>
          <w:color w:val="000000"/>
          <w:sz w:val="28"/>
        </w:rPr>
        <w:t>
      5) бюджет тапшылығы (профициті) (-) 30 554 мың теңге;</w:t>
      </w:r>
    </w:p>
    <w:bookmarkEnd w:id="157"/>
    <w:bookmarkStart w:name="z166" w:id="158"/>
    <w:p>
      <w:pPr>
        <w:spacing w:after="0"/>
        <w:ind w:left="0"/>
        <w:jc w:val="both"/>
      </w:pPr>
      <w:r>
        <w:rPr>
          <w:rFonts w:ascii="Times New Roman"/>
          <w:b w:val="false"/>
          <w:i w:val="false"/>
          <w:color w:val="000000"/>
          <w:sz w:val="28"/>
        </w:rPr>
        <w:t>
      6) бюджет тапшылығын қаржыландыру (профицитін пайдалану) 30 554 мың теңге, оның ішінде:</w:t>
      </w:r>
    </w:p>
    <w:bookmarkEnd w:id="158"/>
    <w:bookmarkStart w:name="z167" w:id="159"/>
    <w:p>
      <w:pPr>
        <w:spacing w:after="0"/>
        <w:ind w:left="0"/>
        <w:jc w:val="both"/>
      </w:pPr>
      <w:r>
        <w:rPr>
          <w:rFonts w:ascii="Times New Roman"/>
          <w:b w:val="false"/>
          <w:i w:val="false"/>
          <w:color w:val="000000"/>
          <w:sz w:val="28"/>
        </w:rPr>
        <w:t>
      қарыздар түсімі 0 теңге;</w:t>
      </w:r>
    </w:p>
    <w:bookmarkEnd w:id="159"/>
    <w:bookmarkStart w:name="z168" w:id="160"/>
    <w:p>
      <w:pPr>
        <w:spacing w:after="0"/>
        <w:ind w:left="0"/>
        <w:jc w:val="both"/>
      </w:pPr>
      <w:r>
        <w:rPr>
          <w:rFonts w:ascii="Times New Roman"/>
          <w:b w:val="false"/>
          <w:i w:val="false"/>
          <w:color w:val="000000"/>
          <w:sz w:val="28"/>
        </w:rPr>
        <w:t>
      қарыздарды өтеу 0 теңге;</w:t>
      </w:r>
    </w:p>
    <w:bookmarkEnd w:id="160"/>
    <w:bookmarkStart w:name="z169" w:id="161"/>
    <w:p>
      <w:pPr>
        <w:spacing w:after="0"/>
        <w:ind w:left="0"/>
        <w:jc w:val="both"/>
      </w:pPr>
      <w:r>
        <w:rPr>
          <w:rFonts w:ascii="Times New Roman"/>
          <w:b w:val="false"/>
          <w:i w:val="false"/>
          <w:color w:val="000000"/>
          <w:sz w:val="28"/>
        </w:rPr>
        <w:t>
      бюджет қаражатының пайдаланылатын қалдықтары 30 554 мың теңге.</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89" w:id="162"/>
    <w:p>
      <w:pPr>
        <w:spacing w:after="0"/>
        <w:ind w:left="0"/>
        <w:jc w:val="both"/>
      </w:pPr>
      <w:r>
        <w:rPr>
          <w:rFonts w:ascii="Times New Roman"/>
          <w:b w:val="false"/>
          <w:i w:val="false"/>
          <w:color w:val="000000"/>
          <w:sz w:val="28"/>
        </w:rPr>
        <w:t xml:space="preserve">
      11. 2023-2025 жылдарға арналған Қаспан ауылдық округінің бюджеті тиісінше осы шешімнің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w:t>
      </w:r>
      <w:r>
        <w:rPr>
          <w:rFonts w:ascii="Times New Roman"/>
          <w:b w:val="false"/>
          <w:i w:val="false"/>
          <w:color w:val="000000"/>
          <w:sz w:val="28"/>
        </w:rPr>
        <w:t>-қосымшаларына сәйкес, оның ішінде 2023 жылға келесі көлемдерде бекітілсін:</w:t>
      </w:r>
    </w:p>
    <w:bookmarkEnd w:id="162"/>
    <w:bookmarkStart w:name="z190" w:id="163"/>
    <w:p>
      <w:pPr>
        <w:spacing w:after="0"/>
        <w:ind w:left="0"/>
        <w:jc w:val="both"/>
      </w:pPr>
      <w:r>
        <w:rPr>
          <w:rFonts w:ascii="Times New Roman"/>
          <w:b w:val="false"/>
          <w:i w:val="false"/>
          <w:color w:val="000000"/>
          <w:sz w:val="28"/>
        </w:rPr>
        <w:t>
      1) кірістер 49 778 мың теңге, оның ішінде:</w:t>
      </w:r>
    </w:p>
    <w:bookmarkEnd w:id="163"/>
    <w:bookmarkStart w:name="z172" w:id="164"/>
    <w:p>
      <w:pPr>
        <w:spacing w:after="0"/>
        <w:ind w:left="0"/>
        <w:jc w:val="both"/>
      </w:pPr>
      <w:r>
        <w:rPr>
          <w:rFonts w:ascii="Times New Roman"/>
          <w:b w:val="false"/>
          <w:i w:val="false"/>
          <w:color w:val="000000"/>
          <w:sz w:val="28"/>
        </w:rPr>
        <w:t>
      салықтық түсімдер 5 564 мың теңге;</w:t>
      </w:r>
    </w:p>
    <w:bookmarkEnd w:id="164"/>
    <w:bookmarkStart w:name="z173" w:id="165"/>
    <w:p>
      <w:pPr>
        <w:spacing w:after="0"/>
        <w:ind w:left="0"/>
        <w:jc w:val="both"/>
      </w:pPr>
      <w:r>
        <w:rPr>
          <w:rFonts w:ascii="Times New Roman"/>
          <w:b w:val="false"/>
          <w:i w:val="false"/>
          <w:color w:val="000000"/>
          <w:sz w:val="28"/>
        </w:rPr>
        <w:t>
      салықтық емес түсімдер 0 теңге;</w:t>
      </w:r>
    </w:p>
    <w:bookmarkEnd w:id="165"/>
    <w:bookmarkStart w:name="z174" w:id="166"/>
    <w:p>
      <w:pPr>
        <w:spacing w:after="0"/>
        <w:ind w:left="0"/>
        <w:jc w:val="both"/>
      </w:pPr>
      <w:r>
        <w:rPr>
          <w:rFonts w:ascii="Times New Roman"/>
          <w:b w:val="false"/>
          <w:i w:val="false"/>
          <w:color w:val="000000"/>
          <w:sz w:val="28"/>
        </w:rPr>
        <w:t>
      негізгі капиталды сатудан түсетін түсімдер 0 теңге;</w:t>
      </w:r>
    </w:p>
    <w:bookmarkEnd w:id="166"/>
    <w:bookmarkStart w:name="z175" w:id="167"/>
    <w:p>
      <w:pPr>
        <w:spacing w:after="0"/>
        <w:ind w:left="0"/>
        <w:jc w:val="both"/>
      </w:pPr>
      <w:r>
        <w:rPr>
          <w:rFonts w:ascii="Times New Roman"/>
          <w:b w:val="false"/>
          <w:i w:val="false"/>
          <w:color w:val="000000"/>
          <w:sz w:val="28"/>
        </w:rPr>
        <w:t>
      трансферттер түсімі 44 214 мың теңге;</w:t>
      </w:r>
    </w:p>
    <w:bookmarkEnd w:id="167"/>
    <w:bookmarkStart w:name="z176" w:id="168"/>
    <w:p>
      <w:pPr>
        <w:spacing w:after="0"/>
        <w:ind w:left="0"/>
        <w:jc w:val="both"/>
      </w:pPr>
      <w:r>
        <w:rPr>
          <w:rFonts w:ascii="Times New Roman"/>
          <w:b w:val="false"/>
          <w:i w:val="false"/>
          <w:color w:val="000000"/>
          <w:sz w:val="28"/>
        </w:rPr>
        <w:t>
      2) шығындар 51 450 мың теңге;</w:t>
      </w:r>
    </w:p>
    <w:bookmarkEnd w:id="168"/>
    <w:bookmarkStart w:name="z177" w:id="169"/>
    <w:p>
      <w:pPr>
        <w:spacing w:after="0"/>
        <w:ind w:left="0"/>
        <w:jc w:val="both"/>
      </w:pPr>
      <w:r>
        <w:rPr>
          <w:rFonts w:ascii="Times New Roman"/>
          <w:b w:val="false"/>
          <w:i w:val="false"/>
          <w:color w:val="000000"/>
          <w:sz w:val="28"/>
        </w:rPr>
        <w:t>
      3) таза бюджеттік кредиттеу 0 теңге, оның ішінде:</w:t>
      </w:r>
    </w:p>
    <w:bookmarkEnd w:id="169"/>
    <w:bookmarkStart w:name="z178" w:id="170"/>
    <w:p>
      <w:pPr>
        <w:spacing w:after="0"/>
        <w:ind w:left="0"/>
        <w:jc w:val="both"/>
      </w:pPr>
      <w:r>
        <w:rPr>
          <w:rFonts w:ascii="Times New Roman"/>
          <w:b w:val="false"/>
          <w:i w:val="false"/>
          <w:color w:val="000000"/>
          <w:sz w:val="28"/>
        </w:rPr>
        <w:t>
      бюджеттік кредиттер 0 теңге;</w:t>
      </w:r>
    </w:p>
    <w:bookmarkEnd w:id="170"/>
    <w:bookmarkStart w:name="z179" w:id="171"/>
    <w:p>
      <w:pPr>
        <w:spacing w:after="0"/>
        <w:ind w:left="0"/>
        <w:jc w:val="both"/>
      </w:pPr>
      <w:r>
        <w:rPr>
          <w:rFonts w:ascii="Times New Roman"/>
          <w:b w:val="false"/>
          <w:i w:val="false"/>
          <w:color w:val="000000"/>
          <w:sz w:val="28"/>
        </w:rPr>
        <w:t>
      бюджеттік кредиттерді өтеу 0 теңге;</w:t>
      </w:r>
    </w:p>
    <w:bookmarkEnd w:id="171"/>
    <w:bookmarkStart w:name="z180" w:id="172"/>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72"/>
    <w:bookmarkStart w:name="z181" w:id="173"/>
    <w:p>
      <w:pPr>
        <w:spacing w:after="0"/>
        <w:ind w:left="0"/>
        <w:jc w:val="both"/>
      </w:pPr>
      <w:r>
        <w:rPr>
          <w:rFonts w:ascii="Times New Roman"/>
          <w:b w:val="false"/>
          <w:i w:val="false"/>
          <w:color w:val="000000"/>
          <w:sz w:val="28"/>
        </w:rPr>
        <w:t>
      5) бюджет тапшылығы (профициті) (-) 1 672 мың теңге;</w:t>
      </w:r>
    </w:p>
    <w:bookmarkEnd w:id="173"/>
    <w:bookmarkStart w:name="z182" w:id="174"/>
    <w:p>
      <w:pPr>
        <w:spacing w:after="0"/>
        <w:ind w:left="0"/>
        <w:jc w:val="both"/>
      </w:pPr>
      <w:r>
        <w:rPr>
          <w:rFonts w:ascii="Times New Roman"/>
          <w:b w:val="false"/>
          <w:i w:val="false"/>
          <w:color w:val="000000"/>
          <w:sz w:val="28"/>
        </w:rPr>
        <w:t>
      6) бюджет тапшылығын қаржыландыру (профицитін пайдалану) 1 672 мың теңге, оның ішінде:</w:t>
      </w:r>
    </w:p>
    <w:bookmarkEnd w:id="174"/>
    <w:bookmarkStart w:name="z183" w:id="175"/>
    <w:p>
      <w:pPr>
        <w:spacing w:after="0"/>
        <w:ind w:left="0"/>
        <w:jc w:val="both"/>
      </w:pPr>
      <w:r>
        <w:rPr>
          <w:rFonts w:ascii="Times New Roman"/>
          <w:b w:val="false"/>
          <w:i w:val="false"/>
          <w:color w:val="000000"/>
          <w:sz w:val="28"/>
        </w:rPr>
        <w:t>
      қарыздар түсімі 0 теңге;</w:t>
      </w:r>
    </w:p>
    <w:bookmarkEnd w:id="175"/>
    <w:bookmarkStart w:name="z184" w:id="176"/>
    <w:p>
      <w:pPr>
        <w:spacing w:after="0"/>
        <w:ind w:left="0"/>
        <w:jc w:val="both"/>
      </w:pPr>
      <w:r>
        <w:rPr>
          <w:rFonts w:ascii="Times New Roman"/>
          <w:b w:val="false"/>
          <w:i w:val="false"/>
          <w:color w:val="000000"/>
          <w:sz w:val="28"/>
        </w:rPr>
        <w:t>
      қарыздарды өтеу 0 теңге;</w:t>
      </w:r>
    </w:p>
    <w:bookmarkEnd w:id="176"/>
    <w:bookmarkStart w:name="z185" w:id="177"/>
    <w:p>
      <w:pPr>
        <w:spacing w:after="0"/>
        <w:ind w:left="0"/>
        <w:jc w:val="both"/>
      </w:pPr>
      <w:r>
        <w:rPr>
          <w:rFonts w:ascii="Times New Roman"/>
          <w:b w:val="false"/>
          <w:i w:val="false"/>
          <w:color w:val="000000"/>
          <w:sz w:val="28"/>
        </w:rPr>
        <w:t>
      бюджет қаражатының пайдаланылатын қалдықтары 1 672 мың теңге.</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07" w:id="178"/>
    <w:p>
      <w:pPr>
        <w:spacing w:after="0"/>
        <w:ind w:left="0"/>
        <w:jc w:val="both"/>
      </w:pPr>
      <w:r>
        <w:rPr>
          <w:rFonts w:ascii="Times New Roman"/>
          <w:b w:val="false"/>
          <w:i w:val="false"/>
          <w:color w:val="000000"/>
          <w:sz w:val="28"/>
        </w:rPr>
        <w:t xml:space="preserve">
      12. 2023-2025 жылдарға арналған Қызылжар ауылдық округінің бюджеті тиісінше осы шешімнің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w:t>
      </w:r>
      <w:r>
        <w:rPr>
          <w:rFonts w:ascii="Times New Roman"/>
          <w:b w:val="false"/>
          <w:i w:val="false"/>
          <w:color w:val="000000"/>
          <w:sz w:val="28"/>
        </w:rPr>
        <w:t>-қосымшаларына сәйкес, оның ішінде 2023 жылға келесі көлемдерде бекітілсін:</w:t>
      </w:r>
    </w:p>
    <w:bookmarkEnd w:id="178"/>
    <w:bookmarkStart w:name="z208" w:id="179"/>
    <w:p>
      <w:pPr>
        <w:spacing w:after="0"/>
        <w:ind w:left="0"/>
        <w:jc w:val="both"/>
      </w:pPr>
      <w:r>
        <w:rPr>
          <w:rFonts w:ascii="Times New Roman"/>
          <w:b w:val="false"/>
          <w:i w:val="false"/>
          <w:color w:val="000000"/>
          <w:sz w:val="28"/>
        </w:rPr>
        <w:t>
      1) кірістер 49 778 мың теңге, оның ішінде:</w:t>
      </w:r>
    </w:p>
    <w:bookmarkEnd w:id="179"/>
    <w:bookmarkStart w:name="z188" w:id="180"/>
    <w:p>
      <w:pPr>
        <w:spacing w:after="0"/>
        <w:ind w:left="0"/>
        <w:jc w:val="both"/>
      </w:pPr>
      <w:r>
        <w:rPr>
          <w:rFonts w:ascii="Times New Roman"/>
          <w:b w:val="false"/>
          <w:i w:val="false"/>
          <w:color w:val="000000"/>
          <w:sz w:val="28"/>
        </w:rPr>
        <w:t>
      салықтық түсімдер 13 795 мың теңге;</w:t>
      </w:r>
    </w:p>
    <w:bookmarkEnd w:id="180"/>
    <w:bookmarkStart w:name="z189" w:id="181"/>
    <w:p>
      <w:pPr>
        <w:spacing w:after="0"/>
        <w:ind w:left="0"/>
        <w:jc w:val="both"/>
      </w:pPr>
      <w:r>
        <w:rPr>
          <w:rFonts w:ascii="Times New Roman"/>
          <w:b w:val="false"/>
          <w:i w:val="false"/>
          <w:color w:val="000000"/>
          <w:sz w:val="28"/>
        </w:rPr>
        <w:t>
      салықтық емес түсімдер 0 теңге;</w:t>
      </w:r>
    </w:p>
    <w:bookmarkEnd w:id="181"/>
    <w:bookmarkStart w:name="z190" w:id="182"/>
    <w:p>
      <w:pPr>
        <w:spacing w:after="0"/>
        <w:ind w:left="0"/>
        <w:jc w:val="both"/>
      </w:pPr>
      <w:r>
        <w:rPr>
          <w:rFonts w:ascii="Times New Roman"/>
          <w:b w:val="false"/>
          <w:i w:val="false"/>
          <w:color w:val="000000"/>
          <w:sz w:val="28"/>
        </w:rPr>
        <w:t>
      негізгі капиталды сатудан түсетін түсімдер 0 теңге;</w:t>
      </w:r>
    </w:p>
    <w:bookmarkEnd w:id="182"/>
    <w:bookmarkStart w:name="z191" w:id="183"/>
    <w:p>
      <w:pPr>
        <w:spacing w:after="0"/>
        <w:ind w:left="0"/>
        <w:jc w:val="both"/>
      </w:pPr>
      <w:r>
        <w:rPr>
          <w:rFonts w:ascii="Times New Roman"/>
          <w:b w:val="false"/>
          <w:i w:val="false"/>
          <w:color w:val="000000"/>
          <w:sz w:val="28"/>
        </w:rPr>
        <w:t>
      трансферттер түсімі 35 983 мың теңге;</w:t>
      </w:r>
    </w:p>
    <w:bookmarkEnd w:id="183"/>
    <w:bookmarkStart w:name="z192" w:id="184"/>
    <w:p>
      <w:pPr>
        <w:spacing w:after="0"/>
        <w:ind w:left="0"/>
        <w:jc w:val="both"/>
      </w:pPr>
      <w:r>
        <w:rPr>
          <w:rFonts w:ascii="Times New Roman"/>
          <w:b w:val="false"/>
          <w:i w:val="false"/>
          <w:color w:val="000000"/>
          <w:sz w:val="28"/>
        </w:rPr>
        <w:t>
      2) шығындар 51 110 мың теңге;</w:t>
      </w:r>
    </w:p>
    <w:bookmarkEnd w:id="184"/>
    <w:bookmarkStart w:name="z193" w:id="185"/>
    <w:p>
      <w:pPr>
        <w:spacing w:after="0"/>
        <w:ind w:left="0"/>
        <w:jc w:val="both"/>
      </w:pPr>
      <w:r>
        <w:rPr>
          <w:rFonts w:ascii="Times New Roman"/>
          <w:b w:val="false"/>
          <w:i w:val="false"/>
          <w:color w:val="000000"/>
          <w:sz w:val="28"/>
        </w:rPr>
        <w:t>
      3) таза бюджеттік кредиттеу 0 теңге, оның ішінде:</w:t>
      </w:r>
    </w:p>
    <w:bookmarkEnd w:id="185"/>
    <w:bookmarkStart w:name="z194" w:id="186"/>
    <w:p>
      <w:pPr>
        <w:spacing w:after="0"/>
        <w:ind w:left="0"/>
        <w:jc w:val="both"/>
      </w:pPr>
      <w:r>
        <w:rPr>
          <w:rFonts w:ascii="Times New Roman"/>
          <w:b w:val="false"/>
          <w:i w:val="false"/>
          <w:color w:val="000000"/>
          <w:sz w:val="28"/>
        </w:rPr>
        <w:t>
      бюджеттік кредиттер 0 теңге;</w:t>
      </w:r>
    </w:p>
    <w:bookmarkEnd w:id="186"/>
    <w:bookmarkStart w:name="z195" w:id="187"/>
    <w:p>
      <w:pPr>
        <w:spacing w:after="0"/>
        <w:ind w:left="0"/>
        <w:jc w:val="both"/>
      </w:pPr>
      <w:r>
        <w:rPr>
          <w:rFonts w:ascii="Times New Roman"/>
          <w:b w:val="false"/>
          <w:i w:val="false"/>
          <w:color w:val="000000"/>
          <w:sz w:val="28"/>
        </w:rPr>
        <w:t>
      бюджеттік кредиттерді өтеу 0 теңге;</w:t>
      </w:r>
    </w:p>
    <w:bookmarkEnd w:id="187"/>
    <w:bookmarkStart w:name="z196" w:id="188"/>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188"/>
    <w:bookmarkStart w:name="z197" w:id="189"/>
    <w:p>
      <w:pPr>
        <w:spacing w:after="0"/>
        <w:ind w:left="0"/>
        <w:jc w:val="both"/>
      </w:pPr>
      <w:r>
        <w:rPr>
          <w:rFonts w:ascii="Times New Roman"/>
          <w:b w:val="false"/>
          <w:i w:val="false"/>
          <w:color w:val="000000"/>
          <w:sz w:val="28"/>
        </w:rPr>
        <w:t>
      5) бюджет тапшылығы (профициті) (-) 1 332 мың теңге;</w:t>
      </w:r>
    </w:p>
    <w:bookmarkEnd w:id="189"/>
    <w:bookmarkStart w:name="z198" w:id="190"/>
    <w:p>
      <w:pPr>
        <w:spacing w:after="0"/>
        <w:ind w:left="0"/>
        <w:jc w:val="both"/>
      </w:pPr>
      <w:r>
        <w:rPr>
          <w:rFonts w:ascii="Times New Roman"/>
          <w:b w:val="false"/>
          <w:i w:val="false"/>
          <w:color w:val="000000"/>
          <w:sz w:val="28"/>
        </w:rPr>
        <w:t>
      6) бюджет тапшылығын қаржыландыру (профицитін пайдалану) 1 332 мың теңге, оның ішінде:</w:t>
      </w:r>
    </w:p>
    <w:bookmarkEnd w:id="190"/>
    <w:bookmarkStart w:name="z199" w:id="191"/>
    <w:p>
      <w:pPr>
        <w:spacing w:after="0"/>
        <w:ind w:left="0"/>
        <w:jc w:val="both"/>
      </w:pPr>
      <w:r>
        <w:rPr>
          <w:rFonts w:ascii="Times New Roman"/>
          <w:b w:val="false"/>
          <w:i w:val="false"/>
          <w:color w:val="000000"/>
          <w:sz w:val="28"/>
        </w:rPr>
        <w:t>
      қарыздар түсімі 0 теңге;</w:t>
      </w:r>
    </w:p>
    <w:bookmarkEnd w:id="191"/>
    <w:bookmarkStart w:name="z200" w:id="192"/>
    <w:p>
      <w:pPr>
        <w:spacing w:after="0"/>
        <w:ind w:left="0"/>
        <w:jc w:val="both"/>
      </w:pPr>
      <w:r>
        <w:rPr>
          <w:rFonts w:ascii="Times New Roman"/>
          <w:b w:val="false"/>
          <w:i w:val="false"/>
          <w:color w:val="000000"/>
          <w:sz w:val="28"/>
        </w:rPr>
        <w:t>
      қарыздарды өтеу 0 теңге;</w:t>
      </w:r>
    </w:p>
    <w:bookmarkEnd w:id="192"/>
    <w:bookmarkStart w:name="z201" w:id="193"/>
    <w:p>
      <w:pPr>
        <w:spacing w:after="0"/>
        <w:ind w:left="0"/>
        <w:jc w:val="both"/>
      </w:pPr>
      <w:r>
        <w:rPr>
          <w:rFonts w:ascii="Times New Roman"/>
          <w:b w:val="false"/>
          <w:i w:val="false"/>
          <w:color w:val="000000"/>
          <w:sz w:val="28"/>
        </w:rPr>
        <w:t>
      бюджет қаражатының пайдаланылатын қалдықтары 1 332 мың теңге.</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25" w:id="194"/>
    <w:p>
      <w:pPr>
        <w:spacing w:after="0"/>
        <w:ind w:left="0"/>
        <w:jc w:val="both"/>
      </w:pPr>
      <w:r>
        <w:rPr>
          <w:rFonts w:ascii="Times New Roman"/>
          <w:b w:val="false"/>
          <w:i w:val="false"/>
          <w:color w:val="000000"/>
          <w:sz w:val="28"/>
        </w:rPr>
        <w:t xml:space="preserve">
      13. 2023-2025 жылдарға арналған Сарыбұлақ ауылдық округінің бюджеті тиісінше осы шешімнің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-қосымшаларына сәйкес, оның ішінде 2023 жылға келесі көлемдерде бекітілсін:</w:t>
      </w:r>
    </w:p>
    <w:bookmarkEnd w:id="194"/>
    <w:bookmarkStart w:name="z226" w:id="195"/>
    <w:p>
      <w:pPr>
        <w:spacing w:after="0"/>
        <w:ind w:left="0"/>
        <w:jc w:val="both"/>
      </w:pPr>
      <w:r>
        <w:rPr>
          <w:rFonts w:ascii="Times New Roman"/>
          <w:b w:val="false"/>
          <w:i w:val="false"/>
          <w:color w:val="000000"/>
          <w:sz w:val="28"/>
        </w:rPr>
        <w:t>
      1) кірістер 97 969 мың теңге, оның ішінде:</w:t>
      </w:r>
    </w:p>
    <w:bookmarkEnd w:id="195"/>
    <w:bookmarkStart w:name="z204" w:id="196"/>
    <w:p>
      <w:pPr>
        <w:spacing w:after="0"/>
        <w:ind w:left="0"/>
        <w:jc w:val="both"/>
      </w:pPr>
      <w:r>
        <w:rPr>
          <w:rFonts w:ascii="Times New Roman"/>
          <w:b w:val="false"/>
          <w:i w:val="false"/>
          <w:color w:val="000000"/>
          <w:sz w:val="28"/>
        </w:rPr>
        <w:t>
      салықтық түсімдер 5 647 мың теңге;</w:t>
      </w:r>
    </w:p>
    <w:bookmarkEnd w:id="196"/>
    <w:bookmarkStart w:name="z205" w:id="197"/>
    <w:p>
      <w:pPr>
        <w:spacing w:after="0"/>
        <w:ind w:left="0"/>
        <w:jc w:val="both"/>
      </w:pPr>
      <w:r>
        <w:rPr>
          <w:rFonts w:ascii="Times New Roman"/>
          <w:b w:val="false"/>
          <w:i w:val="false"/>
          <w:color w:val="000000"/>
          <w:sz w:val="28"/>
        </w:rPr>
        <w:t>
      салықтық емес түсімдер 0 теңге;</w:t>
      </w:r>
    </w:p>
    <w:bookmarkEnd w:id="197"/>
    <w:bookmarkStart w:name="z206" w:id="198"/>
    <w:p>
      <w:pPr>
        <w:spacing w:after="0"/>
        <w:ind w:left="0"/>
        <w:jc w:val="both"/>
      </w:pPr>
      <w:r>
        <w:rPr>
          <w:rFonts w:ascii="Times New Roman"/>
          <w:b w:val="false"/>
          <w:i w:val="false"/>
          <w:color w:val="000000"/>
          <w:sz w:val="28"/>
        </w:rPr>
        <w:t>
      негізгі капиталды сатудан түсетін түсімдер 0 теңге;</w:t>
      </w:r>
    </w:p>
    <w:bookmarkEnd w:id="198"/>
    <w:bookmarkStart w:name="z207" w:id="199"/>
    <w:p>
      <w:pPr>
        <w:spacing w:after="0"/>
        <w:ind w:left="0"/>
        <w:jc w:val="both"/>
      </w:pPr>
      <w:r>
        <w:rPr>
          <w:rFonts w:ascii="Times New Roman"/>
          <w:b w:val="false"/>
          <w:i w:val="false"/>
          <w:color w:val="000000"/>
          <w:sz w:val="28"/>
        </w:rPr>
        <w:t>
      трансферттер түсімі 92 322 мың теңге;</w:t>
      </w:r>
    </w:p>
    <w:bookmarkEnd w:id="199"/>
    <w:bookmarkStart w:name="z208" w:id="200"/>
    <w:p>
      <w:pPr>
        <w:spacing w:after="0"/>
        <w:ind w:left="0"/>
        <w:jc w:val="both"/>
      </w:pPr>
      <w:r>
        <w:rPr>
          <w:rFonts w:ascii="Times New Roman"/>
          <w:b w:val="false"/>
          <w:i w:val="false"/>
          <w:color w:val="000000"/>
          <w:sz w:val="28"/>
        </w:rPr>
        <w:t>
      2) шығындар 103 769 мың теңге;</w:t>
      </w:r>
    </w:p>
    <w:bookmarkEnd w:id="200"/>
    <w:bookmarkStart w:name="z209" w:id="201"/>
    <w:p>
      <w:pPr>
        <w:spacing w:after="0"/>
        <w:ind w:left="0"/>
        <w:jc w:val="both"/>
      </w:pPr>
      <w:r>
        <w:rPr>
          <w:rFonts w:ascii="Times New Roman"/>
          <w:b w:val="false"/>
          <w:i w:val="false"/>
          <w:color w:val="000000"/>
          <w:sz w:val="28"/>
        </w:rPr>
        <w:t>
      3) таза бюджеттік кредиттеу 0 теңге, оның ішінде:</w:t>
      </w:r>
    </w:p>
    <w:bookmarkEnd w:id="201"/>
    <w:bookmarkStart w:name="z210" w:id="202"/>
    <w:p>
      <w:pPr>
        <w:spacing w:after="0"/>
        <w:ind w:left="0"/>
        <w:jc w:val="both"/>
      </w:pPr>
      <w:r>
        <w:rPr>
          <w:rFonts w:ascii="Times New Roman"/>
          <w:b w:val="false"/>
          <w:i w:val="false"/>
          <w:color w:val="000000"/>
          <w:sz w:val="28"/>
        </w:rPr>
        <w:t>
      бюджеттік кредиттер 0 теңге;</w:t>
      </w:r>
    </w:p>
    <w:bookmarkEnd w:id="202"/>
    <w:bookmarkStart w:name="z211" w:id="203"/>
    <w:p>
      <w:pPr>
        <w:spacing w:after="0"/>
        <w:ind w:left="0"/>
        <w:jc w:val="both"/>
      </w:pPr>
      <w:r>
        <w:rPr>
          <w:rFonts w:ascii="Times New Roman"/>
          <w:b w:val="false"/>
          <w:i w:val="false"/>
          <w:color w:val="000000"/>
          <w:sz w:val="28"/>
        </w:rPr>
        <w:t>
      бюджеттік кредиттерді өтеу 0 теңге;</w:t>
      </w:r>
    </w:p>
    <w:bookmarkEnd w:id="203"/>
    <w:bookmarkStart w:name="z212" w:id="204"/>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04"/>
    <w:bookmarkStart w:name="z213" w:id="205"/>
    <w:p>
      <w:pPr>
        <w:spacing w:after="0"/>
        <w:ind w:left="0"/>
        <w:jc w:val="both"/>
      </w:pPr>
      <w:r>
        <w:rPr>
          <w:rFonts w:ascii="Times New Roman"/>
          <w:b w:val="false"/>
          <w:i w:val="false"/>
          <w:color w:val="000000"/>
          <w:sz w:val="28"/>
        </w:rPr>
        <w:t>
      5) бюджет тапшылығы (профициті) (-) 5 800 мың теңге;</w:t>
      </w:r>
    </w:p>
    <w:bookmarkEnd w:id="205"/>
    <w:bookmarkStart w:name="z214" w:id="206"/>
    <w:p>
      <w:pPr>
        <w:spacing w:after="0"/>
        <w:ind w:left="0"/>
        <w:jc w:val="both"/>
      </w:pPr>
      <w:r>
        <w:rPr>
          <w:rFonts w:ascii="Times New Roman"/>
          <w:b w:val="false"/>
          <w:i w:val="false"/>
          <w:color w:val="000000"/>
          <w:sz w:val="28"/>
        </w:rPr>
        <w:t>
      6) бюджет тапшылығын қаржыландыру (профицитін пайдалану) 5 800 мың теңге, оның ішінде:</w:t>
      </w:r>
    </w:p>
    <w:bookmarkEnd w:id="206"/>
    <w:bookmarkStart w:name="z215" w:id="207"/>
    <w:p>
      <w:pPr>
        <w:spacing w:after="0"/>
        <w:ind w:left="0"/>
        <w:jc w:val="both"/>
      </w:pPr>
      <w:r>
        <w:rPr>
          <w:rFonts w:ascii="Times New Roman"/>
          <w:b w:val="false"/>
          <w:i w:val="false"/>
          <w:color w:val="000000"/>
          <w:sz w:val="28"/>
        </w:rPr>
        <w:t>
      қарыздар түсімі 0 теңге;</w:t>
      </w:r>
    </w:p>
    <w:bookmarkEnd w:id="207"/>
    <w:bookmarkStart w:name="z216" w:id="208"/>
    <w:p>
      <w:pPr>
        <w:spacing w:after="0"/>
        <w:ind w:left="0"/>
        <w:jc w:val="both"/>
      </w:pPr>
      <w:r>
        <w:rPr>
          <w:rFonts w:ascii="Times New Roman"/>
          <w:b w:val="false"/>
          <w:i w:val="false"/>
          <w:color w:val="000000"/>
          <w:sz w:val="28"/>
        </w:rPr>
        <w:t>
      қарыздарды өтеу 0 теңге;</w:t>
      </w:r>
    </w:p>
    <w:bookmarkEnd w:id="208"/>
    <w:bookmarkStart w:name="z217" w:id="209"/>
    <w:p>
      <w:pPr>
        <w:spacing w:after="0"/>
        <w:ind w:left="0"/>
        <w:jc w:val="both"/>
      </w:pPr>
      <w:r>
        <w:rPr>
          <w:rFonts w:ascii="Times New Roman"/>
          <w:b w:val="false"/>
          <w:i w:val="false"/>
          <w:color w:val="000000"/>
          <w:sz w:val="28"/>
        </w:rPr>
        <w:t>
      бюджет қаражатының пайдаланылатын қалдықтары 5 800 мың теңге.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43" w:id="210"/>
    <w:p>
      <w:pPr>
        <w:spacing w:after="0"/>
        <w:ind w:left="0"/>
        <w:jc w:val="both"/>
      </w:pPr>
      <w:r>
        <w:rPr>
          <w:rFonts w:ascii="Times New Roman"/>
          <w:b w:val="false"/>
          <w:i w:val="false"/>
          <w:color w:val="000000"/>
          <w:sz w:val="28"/>
        </w:rPr>
        <w:t xml:space="preserve">
      14. 2023-2025 жылдарға арналған Сарыбастау ауылдық округінің бюджеті тиісінше осы шешімнің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w:t>
      </w:r>
      <w:r>
        <w:rPr>
          <w:rFonts w:ascii="Times New Roman"/>
          <w:b w:val="false"/>
          <w:i w:val="false"/>
          <w:color w:val="000000"/>
          <w:sz w:val="28"/>
        </w:rPr>
        <w:t>-қосымшаларына сәйкес, оның ішінде 2023 жылға келесі көлемдерде бекітілсін:</w:t>
      </w:r>
    </w:p>
    <w:bookmarkEnd w:id="210"/>
    <w:bookmarkStart w:name="z244" w:id="211"/>
    <w:p>
      <w:pPr>
        <w:spacing w:after="0"/>
        <w:ind w:left="0"/>
        <w:jc w:val="both"/>
      </w:pPr>
      <w:r>
        <w:rPr>
          <w:rFonts w:ascii="Times New Roman"/>
          <w:b w:val="false"/>
          <w:i w:val="false"/>
          <w:color w:val="000000"/>
          <w:sz w:val="28"/>
        </w:rPr>
        <w:t>
      1) кірістер 53 394 мың теңге, оның ішінде:</w:t>
      </w:r>
    </w:p>
    <w:bookmarkEnd w:id="211"/>
    <w:bookmarkStart w:name="z220" w:id="212"/>
    <w:p>
      <w:pPr>
        <w:spacing w:after="0"/>
        <w:ind w:left="0"/>
        <w:jc w:val="both"/>
      </w:pPr>
      <w:r>
        <w:rPr>
          <w:rFonts w:ascii="Times New Roman"/>
          <w:b w:val="false"/>
          <w:i w:val="false"/>
          <w:color w:val="000000"/>
          <w:sz w:val="28"/>
        </w:rPr>
        <w:t>
      салықтық түсімдер 5 185 мың теңге;</w:t>
      </w:r>
    </w:p>
    <w:bookmarkEnd w:id="212"/>
    <w:bookmarkStart w:name="z221" w:id="213"/>
    <w:p>
      <w:pPr>
        <w:spacing w:after="0"/>
        <w:ind w:left="0"/>
        <w:jc w:val="both"/>
      </w:pPr>
      <w:r>
        <w:rPr>
          <w:rFonts w:ascii="Times New Roman"/>
          <w:b w:val="false"/>
          <w:i w:val="false"/>
          <w:color w:val="000000"/>
          <w:sz w:val="28"/>
        </w:rPr>
        <w:t>
      салықтық емес түсімдер 0 мың теңге;</w:t>
      </w:r>
    </w:p>
    <w:bookmarkEnd w:id="213"/>
    <w:bookmarkStart w:name="z222" w:id="214"/>
    <w:p>
      <w:pPr>
        <w:spacing w:after="0"/>
        <w:ind w:left="0"/>
        <w:jc w:val="both"/>
      </w:pPr>
      <w:r>
        <w:rPr>
          <w:rFonts w:ascii="Times New Roman"/>
          <w:b w:val="false"/>
          <w:i w:val="false"/>
          <w:color w:val="000000"/>
          <w:sz w:val="28"/>
        </w:rPr>
        <w:t>
      негізгі капиталды сатудан түсетін түсімдер 0 теңге;</w:t>
      </w:r>
    </w:p>
    <w:bookmarkEnd w:id="214"/>
    <w:bookmarkStart w:name="z223" w:id="215"/>
    <w:p>
      <w:pPr>
        <w:spacing w:after="0"/>
        <w:ind w:left="0"/>
        <w:jc w:val="both"/>
      </w:pPr>
      <w:r>
        <w:rPr>
          <w:rFonts w:ascii="Times New Roman"/>
          <w:b w:val="false"/>
          <w:i w:val="false"/>
          <w:color w:val="000000"/>
          <w:sz w:val="28"/>
        </w:rPr>
        <w:t>
      трансферттер түсімі 48 209 мың теңге;</w:t>
      </w:r>
    </w:p>
    <w:bookmarkEnd w:id="215"/>
    <w:bookmarkStart w:name="z224" w:id="216"/>
    <w:p>
      <w:pPr>
        <w:spacing w:after="0"/>
        <w:ind w:left="0"/>
        <w:jc w:val="both"/>
      </w:pPr>
      <w:r>
        <w:rPr>
          <w:rFonts w:ascii="Times New Roman"/>
          <w:b w:val="false"/>
          <w:i w:val="false"/>
          <w:color w:val="000000"/>
          <w:sz w:val="28"/>
        </w:rPr>
        <w:t>
      2) шығындар 54 727 мың теңге;</w:t>
      </w:r>
    </w:p>
    <w:bookmarkEnd w:id="216"/>
    <w:bookmarkStart w:name="z225" w:id="217"/>
    <w:p>
      <w:pPr>
        <w:spacing w:after="0"/>
        <w:ind w:left="0"/>
        <w:jc w:val="both"/>
      </w:pPr>
      <w:r>
        <w:rPr>
          <w:rFonts w:ascii="Times New Roman"/>
          <w:b w:val="false"/>
          <w:i w:val="false"/>
          <w:color w:val="000000"/>
          <w:sz w:val="28"/>
        </w:rPr>
        <w:t>
      3) таза бюджеттік кредиттеу 0 теңге, оның ішінде:</w:t>
      </w:r>
    </w:p>
    <w:bookmarkEnd w:id="217"/>
    <w:bookmarkStart w:name="z226" w:id="218"/>
    <w:p>
      <w:pPr>
        <w:spacing w:after="0"/>
        <w:ind w:left="0"/>
        <w:jc w:val="both"/>
      </w:pPr>
      <w:r>
        <w:rPr>
          <w:rFonts w:ascii="Times New Roman"/>
          <w:b w:val="false"/>
          <w:i w:val="false"/>
          <w:color w:val="000000"/>
          <w:sz w:val="28"/>
        </w:rPr>
        <w:t>
      бюджеттік кредиттер 0 теңге;</w:t>
      </w:r>
    </w:p>
    <w:bookmarkEnd w:id="218"/>
    <w:bookmarkStart w:name="z227" w:id="219"/>
    <w:p>
      <w:pPr>
        <w:spacing w:after="0"/>
        <w:ind w:left="0"/>
        <w:jc w:val="both"/>
      </w:pPr>
      <w:r>
        <w:rPr>
          <w:rFonts w:ascii="Times New Roman"/>
          <w:b w:val="false"/>
          <w:i w:val="false"/>
          <w:color w:val="000000"/>
          <w:sz w:val="28"/>
        </w:rPr>
        <w:t>
      бюджеттік кредиттерді өтеу 0 теңге;</w:t>
      </w:r>
    </w:p>
    <w:bookmarkEnd w:id="219"/>
    <w:bookmarkStart w:name="z228" w:id="220"/>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20"/>
    <w:bookmarkStart w:name="z229" w:id="221"/>
    <w:p>
      <w:pPr>
        <w:spacing w:after="0"/>
        <w:ind w:left="0"/>
        <w:jc w:val="both"/>
      </w:pPr>
      <w:r>
        <w:rPr>
          <w:rFonts w:ascii="Times New Roman"/>
          <w:b w:val="false"/>
          <w:i w:val="false"/>
          <w:color w:val="000000"/>
          <w:sz w:val="28"/>
        </w:rPr>
        <w:t>
      5) бюджет тапшылығы (профициті) (-) 1 333 мың теңге;</w:t>
      </w:r>
    </w:p>
    <w:bookmarkEnd w:id="221"/>
    <w:bookmarkStart w:name="z230" w:id="222"/>
    <w:p>
      <w:pPr>
        <w:spacing w:after="0"/>
        <w:ind w:left="0"/>
        <w:jc w:val="both"/>
      </w:pPr>
      <w:r>
        <w:rPr>
          <w:rFonts w:ascii="Times New Roman"/>
          <w:b w:val="false"/>
          <w:i w:val="false"/>
          <w:color w:val="000000"/>
          <w:sz w:val="28"/>
        </w:rPr>
        <w:t>
      6) бюджет тапшылығын қаржыландыру (профицитін пайдалану) 1 333 мың теңге, оның ішінде:</w:t>
      </w:r>
    </w:p>
    <w:bookmarkEnd w:id="222"/>
    <w:bookmarkStart w:name="z231" w:id="223"/>
    <w:p>
      <w:pPr>
        <w:spacing w:after="0"/>
        <w:ind w:left="0"/>
        <w:jc w:val="both"/>
      </w:pPr>
      <w:r>
        <w:rPr>
          <w:rFonts w:ascii="Times New Roman"/>
          <w:b w:val="false"/>
          <w:i w:val="false"/>
          <w:color w:val="000000"/>
          <w:sz w:val="28"/>
        </w:rPr>
        <w:t>
      қарыздар түсімі 0 теңге;</w:t>
      </w:r>
    </w:p>
    <w:bookmarkEnd w:id="223"/>
    <w:bookmarkStart w:name="z232" w:id="224"/>
    <w:p>
      <w:pPr>
        <w:spacing w:after="0"/>
        <w:ind w:left="0"/>
        <w:jc w:val="both"/>
      </w:pPr>
      <w:r>
        <w:rPr>
          <w:rFonts w:ascii="Times New Roman"/>
          <w:b w:val="false"/>
          <w:i w:val="false"/>
          <w:color w:val="000000"/>
          <w:sz w:val="28"/>
        </w:rPr>
        <w:t>
      қарыздарды өтеу 0 теңге;</w:t>
      </w:r>
    </w:p>
    <w:bookmarkEnd w:id="224"/>
    <w:bookmarkStart w:name="z233" w:id="225"/>
    <w:p>
      <w:pPr>
        <w:spacing w:after="0"/>
        <w:ind w:left="0"/>
        <w:jc w:val="both"/>
      </w:pPr>
      <w:r>
        <w:rPr>
          <w:rFonts w:ascii="Times New Roman"/>
          <w:b w:val="false"/>
          <w:i w:val="false"/>
          <w:color w:val="000000"/>
          <w:sz w:val="28"/>
        </w:rPr>
        <w:t>
      бюджет қаражатының пайдаланылатын қалдықтары 1 333 мың теңге.</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61" w:id="226"/>
    <w:p>
      <w:pPr>
        <w:spacing w:after="0"/>
        <w:ind w:left="0"/>
        <w:jc w:val="both"/>
      </w:pPr>
      <w:r>
        <w:rPr>
          <w:rFonts w:ascii="Times New Roman"/>
          <w:b w:val="false"/>
          <w:i w:val="false"/>
          <w:color w:val="000000"/>
          <w:sz w:val="28"/>
        </w:rPr>
        <w:t xml:space="preserve">
      15. 2023-2025 жылдарға арналған Жоламан ауылдық округінің бюджеті тиісінше осы шешімнің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-қосымшаларына сәйкес, оның ішінде 2023 жылға келесі көлемдерде бекітілсін:</w:t>
      </w:r>
    </w:p>
    <w:bookmarkEnd w:id="226"/>
    <w:bookmarkStart w:name="z262" w:id="227"/>
    <w:p>
      <w:pPr>
        <w:spacing w:after="0"/>
        <w:ind w:left="0"/>
        <w:jc w:val="both"/>
      </w:pPr>
      <w:r>
        <w:rPr>
          <w:rFonts w:ascii="Times New Roman"/>
          <w:b w:val="false"/>
          <w:i w:val="false"/>
          <w:color w:val="000000"/>
          <w:sz w:val="28"/>
        </w:rPr>
        <w:t>
      1) кірістер 78 459 мың теңге, оның ішінде:</w:t>
      </w:r>
    </w:p>
    <w:bookmarkEnd w:id="227"/>
    <w:bookmarkStart w:name="z236" w:id="228"/>
    <w:p>
      <w:pPr>
        <w:spacing w:after="0"/>
        <w:ind w:left="0"/>
        <w:jc w:val="both"/>
      </w:pPr>
      <w:r>
        <w:rPr>
          <w:rFonts w:ascii="Times New Roman"/>
          <w:b w:val="false"/>
          <w:i w:val="false"/>
          <w:color w:val="000000"/>
          <w:sz w:val="28"/>
        </w:rPr>
        <w:t>
      салықтық түсімдер 6 052 мың теңге;</w:t>
      </w:r>
    </w:p>
    <w:bookmarkEnd w:id="228"/>
    <w:bookmarkStart w:name="z237" w:id="229"/>
    <w:p>
      <w:pPr>
        <w:spacing w:after="0"/>
        <w:ind w:left="0"/>
        <w:jc w:val="both"/>
      </w:pPr>
      <w:r>
        <w:rPr>
          <w:rFonts w:ascii="Times New Roman"/>
          <w:b w:val="false"/>
          <w:i w:val="false"/>
          <w:color w:val="000000"/>
          <w:sz w:val="28"/>
        </w:rPr>
        <w:t>
      салықтық емес түсімдер 0 теңге;</w:t>
      </w:r>
    </w:p>
    <w:bookmarkEnd w:id="229"/>
    <w:bookmarkStart w:name="z238" w:id="230"/>
    <w:p>
      <w:pPr>
        <w:spacing w:after="0"/>
        <w:ind w:left="0"/>
        <w:jc w:val="both"/>
      </w:pPr>
      <w:r>
        <w:rPr>
          <w:rFonts w:ascii="Times New Roman"/>
          <w:b w:val="false"/>
          <w:i w:val="false"/>
          <w:color w:val="000000"/>
          <w:sz w:val="28"/>
        </w:rPr>
        <w:t>
      негізгі капиталды сатудан түсетін түсімдер 0 теңге;</w:t>
      </w:r>
    </w:p>
    <w:bookmarkEnd w:id="230"/>
    <w:bookmarkStart w:name="z239" w:id="231"/>
    <w:p>
      <w:pPr>
        <w:spacing w:after="0"/>
        <w:ind w:left="0"/>
        <w:jc w:val="both"/>
      </w:pPr>
      <w:r>
        <w:rPr>
          <w:rFonts w:ascii="Times New Roman"/>
          <w:b w:val="false"/>
          <w:i w:val="false"/>
          <w:color w:val="000000"/>
          <w:sz w:val="28"/>
        </w:rPr>
        <w:t>
      трансферттер түсімі 72 407 мың теңге;</w:t>
      </w:r>
    </w:p>
    <w:bookmarkEnd w:id="231"/>
    <w:bookmarkStart w:name="z240" w:id="232"/>
    <w:p>
      <w:pPr>
        <w:spacing w:after="0"/>
        <w:ind w:left="0"/>
        <w:jc w:val="both"/>
      </w:pPr>
      <w:r>
        <w:rPr>
          <w:rFonts w:ascii="Times New Roman"/>
          <w:b w:val="false"/>
          <w:i w:val="false"/>
          <w:color w:val="000000"/>
          <w:sz w:val="28"/>
        </w:rPr>
        <w:t>
      2) шығындар 78 663 мың теңге;</w:t>
      </w:r>
    </w:p>
    <w:bookmarkEnd w:id="232"/>
    <w:bookmarkStart w:name="z241" w:id="233"/>
    <w:p>
      <w:pPr>
        <w:spacing w:after="0"/>
        <w:ind w:left="0"/>
        <w:jc w:val="both"/>
      </w:pPr>
      <w:r>
        <w:rPr>
          <w:rFonts w:ascii="Times New Roman"/>
          <w:b w:val="false"/>
          <w:i w:val="false"/>
          <w:color w:val="000000"/>
          <w:sz w:val="28"/>
        </w:rPr>
        <w:t>
      3) таза бюджеттік кредиттеу 0 теңге, оның ішінде:</w:t>
      </w:r>
    </w:p>
    <w:bookmarkEnd w:id="233"/>
    <w:bookmarkStart w:name="z242" w:id="234"/>
    <w:p>
      <w:pPr>
        <w:spacing w:after="0"/>
        <w:ind w:left="0"/>
        <w:jc w:val="both"/>
      </w:pPr>
      <w:r>
        <w:rPr>
          <w:rFonts w:ascii="Times New Roman"/>
          <w:b w:val="false"/>
          <w:i w:val="false"/>
          <w:color w:val="000000"/>
          <w:sz w:val="28"/>
        </w:rPr>
        <w:t>
      бюджеттік кредиттер 0 теңге;</w:t>
      </w:r>
    </w:p>
    <w:bookmarkEnd w:id="234"/>
    <w:bookmarkStart w:name="z243" w:id="235"/>
    <w:p>
      <w:pPr>
        <w:spacing w:after="0"/>
        <w:ind w:left="0"/>
        <w:jc w:val="both"/>
      </w:pPr>
      <w:r>
        <w:rPr>
          <w:rFonts w:ascii="Times New Roman"/>
          <w:b w:val="false"/>
          <w:i w:val="false"/>
          <w:color w:val="000000"/>
          <w:sz w:val="28"/>
        </w:rPr>
        <w:t>
      бюджеттік кредиттерді өтеу 0 теңге;</w:t>
      </w:r>
    </w:p>
    <w:bookmarkEnd w:id="235"/>
    <w:bookmarkStart w:name="z244" w:id="236"/>
    <w:p>
      <w:pPr>
        <w:spacing w:after="0"/>
        <w:ind w:left="0"/>
        <w:jc w:val="both"/>
      </w:pPr>
      <w:r>
        <w:rPr>
          <w:rFonts w:ascii="Times New Roman"/>
          <w:b w:val="false"/>
          <w:i w:val="false"/>
          <w:color w:val="000000"/>
          <w:sz w:val="28"/>
        </w:rPr>
        <w:t>
      4) қаржылық активтерімен операциялар бойынша сальдо 0 теңге;</w:t>
      </w:r>
    </w:p>
    <w:bookmarkEnd w:id="236"/>
    <w:bookmarkStart w:name="z245" w:id="237"/>
    <w:p>
      <w:pPr>
        <w:spacing w:after="0"/>
        <w:ind w:left="0"/>
        <w:jc w:val="both"/>
      </w:pPr>
      <w:r>
        <w:rPr>
          <w:rFonts w:ascii="Times New Roman"/>
          <w:b w:val="false"/>
          <w:i w:val="false"/>
          <w:color w:val="000000"/>
          <w:sz w:val="28"/>
        </w:rPr>
        <w:t>
      5) бюджет тапшылығы (профициті) (-) 204 мың теңге;</w:t>
      </w:r>
    </w:p>
    <w:bookmarkEnd w:id="237"/>
    <w:bookmarkStart w:name="z246" w:id="238"/>
    <w:p>
      <w:pPr>
        <w:spacing w:after="0"/>
        <w:ind w:left="0"/>
        <w:jc w:val="both"/>
      </w:pPr>
      <w:r>
        <w:rPr>
          <w:rFonts w:ascii="Times New Roman"/>
          <w:b w:val="false"/>
          <w:i w:val="false"/>
          <w:color w:val="000000"/>
          <w:sz w:val="28"/>
        </w:rPr>
        <w:t>
      6) бюджет тапшылығын қаржыландыру (профицитін пайдалану) 204 мың теңге, оның ішінде:</w:t>
      </w:r>
    </w:p>
    <w:bookmarkEnd w:id="238"/>
    <w:bookmarkStart w:name="z247" w:id="239"/>
    <w:p>
      <w:pPr>
        <w:spacing w:after="0"/>
        <w:ind w:left="0"/>
        <w:jc w:val="both"/>
      </w:pPr>
      <w:r>
        <w:rPr>
          <w:rFonts w:ascii="Times New Roman"/>
          <w:b w:val="false"/>
          <w:i w:val="false"/>
          <w:color w:val="000000"/>
          <w:sz w:val="28"/>
        </w:rPr>
        <w:t>
      қарыздар түсімі 0 теңге;</w:t>
      </w:r>
    </w:p>
    <w:bookmarkEnd w:id="239"/>
    <w:bookmarkStart w:name="z248" w:id="240"/>
    <w:p>
      <w:pPr>
        <w:spacing w:after="0"/>
        <w:ind w:left="0"/>
        <w:jc w:val="both"/>
      </w:pPr>
      <w:r>
        <w:rPr>
          <w:rFonts w:ascii="Times New Roman"/>
          <w:b w:val="false"/>
          <w:i w:val="false"/>
          <w:color w:val="000000"/>
          <w:sz w:val="28"/>
        </w:rPr>
        <w:t>
      қарыздарды өтеу 0 теңге;</w:t>
      </w:r>
    </w:p>
    <w:bookmarkEnd w:id="240"/>
    <w:bookmarkStart w:name="z249" w:id="241"/>
    <w:p>
      <w:pPr>
        <w:spacing w:after="0"/>
        <w:ind w:left="0"/>
        <w:jc w:val="both"/>
      </w:pPr>
      <w:r>
        <w:rPr>
          <w:rFonts w:ascii="Times New Roman"/>
          <w:b w:val="false"/>
          <w:i w:val="false"/>
          <w:color w:val="000000"/>
          <w:sz w:val="28"/>
        </w:rPr>
        <w:t>
      бюджет қаражатының пайдаланылатын қалдықтары 204 мың теңге.</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Жетісу облысы Кербұлақ аудандық мәслихатының 24.11.2023 </w:t>
      </w:r>
      <w:r>
        <w:rPr>
          <w:rFonts w:ascii="Times New Roman"/>
          <w:b w:val="false"/>
          <w:i w:val="false"/>
          <w:color w:val="000000"/>
          <w:sz w:val="28"/>
        </w:rPr>
        <w:t>№ 08-76</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79" w:id="242"/>
    <w:p>
      <w:pPr>
        <w:spacing w:after="0"/>
        <w:ind w:left="0"/>
        <w:jc w:val="both"/>
      </w:pPr>
      <w:r>
        <w:rPr>
          <w:rFonts w:ascii="Times New Roman"/>
          <w:b w:val="false"/>
          <w:i w:val="false"/>
          <w:color w:val="000000"/>
          <w:sz w:val="28"/>
        </w:rPr>
        <w:t>
      16. Осы шешім 2023 жылдың 1 қаңтарынан бастап қолданысқа енгізіледі.</w:t>
      </w:r>
    </w:p>
    <w:bookmarkEnd w:id="2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2" w:id="243"/>
    <w:p>
      <w:pPr>
        <w:spacing w:after="0"/>
        <w:ind w:left="0"/>
        <w:jc w:val="left"/>
      </w:pPr>
      <w:r>
        <w:rPr>
          <w:rFonts w:ascii="Times New Roman"/>
          <w:b/>
          <w:i w:val="false"/>
          <w:color w:val="000000"/>
        </w:rPr>
        <w:t xml:space="preserve"> 2023 жылға арналған Алтынемел ауылдық округінің бюджеті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Сомасы</w:t>
            </w:r>
          </w:p>
          <w:bookmarkEnd w:id="24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Сомасы</w:t>
            </w:r>
          </w:p>
          <w:bookmarkEnd w:id="24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Сомасы</w:t>
            </w:r>
          </w:p>
          <w:bookmarkEnd w:id="24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2-қосымша</w:t>
            </w:r>
          </w:p>
        </w:tc>
      </w:tr>
    </w:tbl>
    <w:bookmarkStart w:name="z289" w:id="248"/>
    <w:p>
      <w:pPr>
        <w:spacing w:after="0"/>
        <w:ind w:left="0"/>
        <w:jc w:val="left"/>
      </w:pPr>
      <w:r>
        <w:rPr>
          <w:rFonts w:ascii="Times New Roman"/>
          <w:b/>
          <w:i w:val="false"/>
          <w:color w:val="000000"/>
        </w:rPr>
        <w:t xml:space="preserve"> 2024 жылға арналған Алтынемел ауылдық округінің бюджеті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9"/>
          <w:p>
            <w:pPr>
              <w:spacing w:after="20"/>
              <w:ind w:left="20"/>
              <w:jc w:val="both"/>
            </w:pPr>
            <w:r>
              <w:rPr>
                <w:rFonts w:ascii="Times New Roman"/>
                <w:b w:val="false"/>
                <w:i w:val="false"/>
                <w:color w:val="000000"/>
                <w:sz w:val="20"/>
              </w:rPr>
              <w:t>
Сомасы</w:t>
            </w:r>
          </w:p>
          <w:bookmarkEnd w:id="24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0"/>
          <w:p>
            <w:pPr>
              <w:spacing w:after="20"/>
              <w:ind w:left="20"/>
              <w:jc w:val="both"/>
            </w:pPr>
            <w:r>
              <w:rPr>
                <w:rFonts w:ascii="Times New Roman"/>
                <w:b w:val="false"/>
                <w:i w:val="false"/>
                <w:color w:val="000000"/>
                <w:sz w:val="20"/>
              </w:rPr>
              <w:t>
Сомасы</w:t>
            </w:r>
          </w:p>
          <w:bookmarkEnd w:id="25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1"/>
          <w:p>
            <w:pPr>
              <w:spacing w:after="20"/>
              <w:ind w:left="20"/>
              <w:jc w:val="both"/>
            </w:pPr>
            <w:r>
              <w:rPr>
                <w:rFonts w:ascii="Times New Roman"/>
                <w:b w:val="false"/>
                <w:i w:val="false"/>
                <w:color w:val="000000"/>
                <w:sz w:val="20"/>
              </w:rPr>
              <w:t>
 </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2"/>
          <w:p>
            <w:pPr>
              <w:spacing w:after="20"/>
              <w:ind w:left="20"/>
              <w:jc w:val="both"/>
            </w:pPr>
            <w:r>
              <w:rPr>
                <w:rFonts w:ascii="Times New Roman"/>
                <w:b w:val="false"/>
                <w:i w:val="false"/>
                <w:color w:val="000000"/>
                <w:sz w:val="20"/>
              </w:rPr>
              <w:t>
Сомасы</w:t>
            </w:r>
          </w:p>
          <w:bookmarkEnd w:id="25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3-қосымша</w:t>
            </w:r>
          </w:p>
        </w:tc>
      </w:tr>
    </w:tbl>
    <w:bookmarkStart w:name="z296" w:id="253"/>
    <w:p>
      <w:pPr>
        <w:spacing w:after="0"/>
        <w:ind w:left="0"/>
        <w:jc w:val="left"/>
      </w:pPr>
      <w:r>
        <w:rPr>
          <w:rFonts w:ascii="Times New Roman"/>
          <w:b/>
          <w:i w:val="false"/>
          <w:color w:val="000000"/>
        </w:rPr>
        <w:t xml:space="preserve"> 2025 жылға арналған Алтынемел ауылдық округінің бюджеті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54"/>
          <w:p>
            <w:pPr>
              <w:spacing w:after="20"/>
              <w:ind w:left="20"/>
              <w:jc w:val="both"/>
            </w:pPr>
            <w:r>
              <w:rPr>
                <w:rFonts w:ascii="Times New Roman"/>
                <w:b w:val="false"/>
                <w:i w:val="false"/>
                <w:color w:val="000000"/>
                <w:sz w:val="20"/>
              </w:rPr>
              <w:t>
Сомасы</w:t>
            </w:r>
          </w:p>
          <w:bookmarkEnd w:id="25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5"/>
          <w:p>
            <w:pPr>
              <w:spacing w:after="20"/>
              <w:ind w:left="20"/>
              <w:jc w:val="both"/>
            </w:pPr>
            <w:r>
              <w:rPr>
                <w:rFonts w:ascii="Times New Roman"/>
                <w:b w:val="false"/>
                <w:i w:val="false"/>
                <w:color w:val="000000"/>
                <w:sz w:val="20"/>
              </w:rPr>
              <w:t>
Сомасы</w:t>
            </w:r>
          </w:p>
          <w:bookmarkEnd w:id="25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6"/>
          <w:p>
            <w:pPr>
              <w:spacing w:after="20"/>
              <w:ind w:left="20"/>
              <w:jc w:val="both"/>
            </w:pPr>
            <w:r>
              <w:rPr>
                <w:rFonts w:ascii="Times New Roman"/>
                <w:b w:val="false"/>
                <w:i w:val="false"/>
                <w:color w:val="000000"/>
                <w:sz w:val="20"/>
              </w:rPr>
              <w:t>
 </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7"/>
          <w:p>
            <w:pPr>
              <w:spacing w:after="20"/>
              <w:ind w:left="20"/>
              <w:jc w:val="both"/>
            </w:pPr>
            <w:r>
              <w:rPr>
                <w:rFonts w:ascii="Times New Roman"/>
                <w:b w:val="false"/>
                <w:i w:val="false"/>
                <w:color w:val="000000"/>
                <w:sz w:val="20"/>
              </w:rPr>
              <w:t>
Сомасы</w:t>
            </w:r>
          </w:p>
          <w:bookmarkEnd w:id="25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4-қосымша</w:t>
            </w:r>
          </w:p>
        </w:tc>
      </w:tr>
    </w:tbl>
    <w:p>
      <w:pPr>
        <w:spacing w:after="0"/>
        <w:ind w:left="0"/>
        <w:jc w:val="both"/>
      </w:pPr>
      <w:r>
        <w:rPr>
          <w:rFonts w:ascii="Times New Roman"/>
          <w:b w:val="false"/>
          <w:i w:val="false"/>
          <w:color w:val="ff0000"/>
          <w:sz w:val="28"/>
        </w:rPr>
        <w:t xml:space="preserve">
      Ескерту. 4-қосымша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3" w:id="258"/>
    <w:p>
      <w:pPr>
        <w:spacing w:after="0"/>
        <w:ind w:left="0"/>
        <w:jc w:val="left"/>
      </w:pPr>
      <w:r>
        <w:rPr>
          <w:rFonts w:ascii="Times New Roman"/>
          <w:b/>
          <w:i w:val="false"/>
          <w:color w:val="000000"/>
        </w:rPr>
        <w:t xml:space="preserve"> 2023 жылға арналған Жайнақ батыр ауылдық округінің бюджеті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9"/>
          <w:p>
            <w:pPr>
              <w:spacing w:after="20"/>
              <w:ind w:left="20"/>
              <w:jc w:val="both"/>
            </w:pPr>
            <w:r>
              <w:rPr>
                <w:rFonts w:ascii="Times New Roman"/>
                <w:b w:val="false"/>
                <w:i w:val="false"/>
                <w:color w:val="000000"/>
                <w:sz w:val="20"/>
              </w:rPr>
              <w:t>
Сомасы</w:t>
            </w:r>
          </w:p>
          <w:bookmarkEnd w:id="25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60"/>
          <w:p>
            <w:pPr>
              <w:spacing w:after="20"/>
              <w:ind w:left="20"/>
              <w:jc w:val="both"/>
            </w:pPr>
            <w:r>
              <w:rPr>
                <w:rFonts w:ascii="Times New Roman"/>
                <w:b w:val="false"/>
                <w:i w:val="false"/>
                <w:color w:val="000000"/>
                <w:sz w:val="20"/>
              </w:rPr>
              <w:t>
Сомасы</w:t>
            </w:r>
          </w:p>
          <w:bookmarkEnd w:id="26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61"/>
          <w:p>
            <w:pPr>
              <w:spacing w:after="20"/>
              <w:ind w:left="20"/>
              <w:jc w:val="both"/>
            </w:pPr>
            <w:r>
              <w:rPr>
                <w:rFonts w:ascii="Times New Roman"/>
                <w:b w:val="false"/>
                <w:i w:val="false"/>
                <w:color w:val="000000"/>
                <w:sz w:val="20"/>
              </w:rPr>
              <w:t>
 </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2"/>
          <w:p>
            <w:pPr>
              <w:spacing w:after="20"/>
              <w:ind w:left="20"/>
              <w:jc w:val="both"/>
            </w:pPr>
            <w:r>
              <w:rPr>
                <w:rFonts w:ascii="Times New Roman"/>
                <w:b w:val="false"/>
                <w:i w:val="false"/>
                <w:color w:val="000000"/>
                <w:sz w:val="20"/>
              </w:rPr>
              <w:t>
Сомасы</w:t>
            </w:r>
          </w:p>
          <w:bookmarkEnd w:id="26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5-қосымша</w:t>
            </w:r>
          </w:p>
        </w:tc>
      </w:tr>
    </w:tbl>
    <w:bookmarkStart w:name="z310" w:id="263"/>
    <w:p>
      <w:pPr>
        <w:spacing w:after="0"/>
        <w:ind w:left="0"/>
        <w:jc w:val="left"/>
      </w:pPr>
      <w:r>
        <w:rPr>
          <w:rFonts w:ascii="Times New Roman"/>
          <w:b/>
          <w:i w:val="false"/>
          <w:color w:val="000000"/>
        </w:rPr>
        <w:t xml:space="preserve"> 2024 жылға арналған Жайнақ батыр ауылдық округінің бюджеті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4"/>
          <w:p>
            <w:pPr>
              <w:spacing w:after="20"/>
              <w:ind w:left="20"/>
              <w:jc w:val="both"/>
            </w:pPr>
            <w:r>
              <w:rPr>
                <w:rFonts w:ascii="Times New Roman"/>
                <w:b w:val="false"/>
                <w:i w:val="false"/>
                <w:color w:val="000000"/>
                <w:sz w:val="20"/>
              </w:rPr>
              <w:t>
Сомасы</w:t>
            </w:r>
          </w:p>
          <w:bookmarkEnd w:id="26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5"/>
          <w:p>
            <w:pPr>
              <w:spacing w:after="20"/>
              <w:ind w:left="20"/>
              <w:jc w:val="both"/>
            </w:pPr>
            <w:r>
              <w:rPr>
                <w:rFonts w:ascii="Times New Roman"/>
                <w:b w:val="false"/>
                <w:i w:val="false"/>
                <w:color w:val="000000"/>
                <w:sz w:val="20"/>
              </w:rPr>
              <w:t>
Сомасы</w:t>
            </w:r>
          </w:p>
          <w:bookmarkEnd w:id="26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6"/>
          <w:p>
            <w:pPr>
              <w:spacing w:after="20"/>
              <w:ind w:left="20"/>
              <w:jc w:val="both"/>
            </w:pPr>
            <w:r>
              <w:rPr>
                <w:rFonts w:ascii="Times New Roman"/>
                <w:b w:val="false"/>
                <w:i w:val="false"/>
                <w:color w:val="000000"/>
                <w:sz w:val="20"/>
              </w:rPr>
              <w:t>
 </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7"/>
          <w:p>
            <w:pPr>
              <w:spacing w:after="20"/>
              <w:ind w:left="20"/>
              <w:jc w:val="both"/>
            </w:pPr>
            <w:r>
              <w:rPr>
                <w:rFonts w:ascii="Times New Roman"/>
                <w:b w:val="false"/>
                <w:i w:val="false"/>
                <w:color w:val="000000"/>
                <w:sz w:val="20"/>
              </w:rPr>
              <w:t>
Сомасы</w:t>
            </w:r>
          </w:p>
          <w:bookmarkEnd w:id="26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6-қосымша</w:t>
            </w:r>
          </w:p>
        </w:tc>
      </w:tr>
    </w:tbl>
    <w:bookmarkStart w:name="z317" w:id="268"/>
    <w:p>
      <w:pPr>
        <w:spacing w:after="0"/>
        <w:ind w:left="0"/>
        <w:jc w:val="left"/>
      </w:pPr>
      <w:r>
        <w:rPr>
          <w:rFonts w:ascii="Times New Roman"/>
          <w:b/>
          <w:i w:val="false"/>
          <w:color w:val="000000"/>
        </w:rPr>
        <w:t xml:space="preserve"> 2025 жылға арналған Жайнақ батыр ауылдық округінің бюджеті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9"/>
          <w:p>
            <w:pPr>
              <w:spacing w:after="20"/>
              <w:ind w:left="20"/>
              <w:jc w:val="both"/>
            </w:pPr>
            <w:r>
              <w:rPr>
                <w:rFonts w:ascii="Times New Roman"/>
                <w:b w:val="false"/>
                <w:i w:val="false"/>
                <w:color w:val="000000"/>
                <w:sz w:val="20"/>
              </w:rPr>
              <w:t>
Сомасы</w:t>
            </w:r>
          </w:p>
          <w:bookmarkEnd w:id="26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70"/>
          <w:p>
            <w:pPr>
              <w:spacing w:after="20"/>
              <w:ind w:left="20"/>
              <w:jc w:val="both"/>
            </w:pPr>
            <w:r>
              <w:rPr>
                <w:rFonts w:ascii="Times New Roman"/>
                <w:b w:val="false"/>
                <w:i w:val="false"/>
                <w:color w:val="000000"/>
                <w:sz w:val="20"/>
              </w:rPr>
              <w:t>
Сомасы</w:t>
            </w:r>
          </w:p>
          <w:bookmarkEnd w:id="27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1"/>
          <w:p>
            <w:pPr>
              <w:spacing w:after="20"/>
              <w:ind w:left="20"/>
              <w:jc w:val="both"/>
            </w:pPr>
            <w:r>
              <w:rPr>
                <w:rFonts w:ascii="Times New Roman"/>
                <w:b w:val="false"/>
                <w:i w:val="false"/>
                <w:color w:val="000000"/>
                <w:sz w:val="20"/>
              </w:rPr>
              <w:t>
 </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2"/>
          <w:p>
            <w:pPr>
              <w:spacing w:after="20"/>
              <w:ind w:left="20"/>
              <w:jc w:val="both"/>
            </w:pPr>
            <w:r>
              <w:rPr>
                <w:rFonts w:ascii="Times New Roman"/>
                <w:b w:val="false"/>
                <w:i w:val="false"/>
                <w:color w:val="000000"/>
                <w:sz w:val="20"/>
              </w:rPr>
              <w:t>
Сомасы</w:t>
            </w:r>
          </w:p>
          <w:bookmarkEnd w:id="27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7-қосымша</w:t>
            </w:r>
          </w:p>
        </w:tc>
      </w:tr>
    </w:tbl>
    <w:p>
      <w:pPr>
        <w:spacing w:after="0"/>
        <w:ind w:left="0"/>
        <w:jc w:val="both"/>
      </w:pPr>
      <w:r>
        <w:rPr>
          <w:rFonts w:ascii="Times New Roman"/>
          <w:b w:val="false"/>
          <w:i w:val="false"/>
          <w:color w:val="ff0000"/>
          <w:sz w:val="28"/>
        </w:rPr>
        <w:t xml:space="preserve">
      Ескерту. 7-қосымша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 w:id="273"/>
    <w:p>
      <w:pPr>
        <w:spacing w:after="0"/>
        <w:ind w:left="0"/>
        <w:jc w:val="left"/>
      </w:pPr>
      <w:r>
        <w:rPr>
          <w:rFonts w:ascii="Times New Roman"/>
          <w:b/>
          <w:i w:val="false"/>
          <w:color w:val="000000"/>
        </w:rPr>
        <w:t xml:space="preserve"> 2023 жылға арналған Қоғалы ауылдық округінің бюджеті</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74"/>
          <w:p>
            <w:pPr>
              <w:spacing w:after="20"/>
              <w:ind w:left="20"/>
              <w:jc w:val="both"/>
            </w:pPr>
            <w:r>
              <w:rPr>
                <w:rFonts w:ascii="Times New Roman"/>
                <w:b w:val="false"/>
                <w:i w:val="false"/>
                <w:color w:val="000000"/>
                <w:sz w:val="20"/>
              </w:rPr>
              <w:t>
Сомасы</w:t>
            </w:r>
          </w:p>
          <w:bookmarkEnd w:id="27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75"/>
          <w:p>
            <w:pPr>
              <w:spacing w:after="20"/>
              <w:ind w:left="20"/>
              <w:jc w:val="both"/>
            </w:pPr>
            <w:r>
              <w:rPr>
                <w:rFonts w:ascii="Times New Roman"/>
                <w:b w:val="false"/>
                <w:i w:val="false"/>
                <w:color w:val="000000"/>
                <w:sz w:val="20"/>
              </w:rPr>
              <w:t>
Сомасы</w:t>
            </w:r>
          </w:p>
          <w:bookmarkEnd w:id="27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76"/>
          <w:p>
            <w:pPr>
              <w:spacing w:after="20"/>
              <w:ind w:left="20"/>
              <w:jc w:val="both"/>
            </w:pPr>
            <w:r>
              <w:rPr>
                <w:rFonts w:ascii="Times New Roman"/>
                <w:b w:val="false"/>
                <w:i w:val="false"/>
                <w:color w:val="000000"/>
                <w:sz w:val="20"/>
              </w:rPr>
              <w:t>
 </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8-қосымша</w:t>
            </w:r>
          </w:p>
        </w:tc>
      </w:tr>
    </w:tbl>
    <w:bookmarkStart w:name="z331" w:id="278"/>
    <w:p>
      <w:pPr>
        <w:spacing w:after="0"/>
        <w:ind w:left="0"/>
        <w:jc w:val="left"/>
      </w:pPr>
      <w:r>
        <w:rPr>
          <w:rFonts w:ascii="Times New Roman"/>
          <w:b/>
          <w:i w:val="false"/>
          <w:color w:val="000000"/>
        </w:rPr>
        <w:t xml:space="preserve"> 2024 жылға арналған Қоғалы ауылдық округінің бюджеті</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0"/>
          <w:p>
            <w:pPr>
              <w:spacing w:after="20"/>
              <w:ind w:left="20"/>
              <w:jc w:val="both"/>
            </w:pPr>
            <w:r>
              <w:rPr>
                <w:rFonts w:ascii="Times New Roman"/>
                <w:b w:val="false"/>
                <w:i w:val="false"/>
                <w:color w:val="000000"/>
                <w:sz w:val="20"/>
              </w:rPr>
              <w:t>
Сомасы</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1"/>
          <w:p>
            <w:pPr>
              <w:spacing w:after="20"/>
              <w:ind w:left="20"/>
              <w:jc w:val="both"/>
            </w:pPr>
            <w:r>
              <w:rPr>
                <w:rFonts w:ascii="Times New Roman"/>
                <w:b w:val="false"/>
                <w:i w:val="false"/>
                <w:color w:val="000000"/>
                <w:sz w:val="20"/>
              </w:rPr>
              <w:t>
 </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9-қосымша</w:t>
            </w:r>
          </w:p>
        </w:tc>
      </w:tr>
    </w:tbl>
    <w:bookmarkStart w:name="z338" w:id="283"/>
    <w:p>
      <w:pPr>
        <w:spacing w:after="0"/>
        <w:ind w:left="0"/>
        <w:jc w:val="left"/>
      </w:pPr>
      <w:r>
        <w:rPr>
          <w:rFonts w:ascii="Times New Roman"/>
          <w:b/>
          <w:i w:val="false"/>
          <w:color w:val="000000"/>
        </w:rPr>
        <w:t xml:space="preserve"> 2025 жылға арналған Қоғалы ауылдық округінің бюджеті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4"/>
          <w:p>
            <w:pPr>
              <w:spacing w:after="20"/>
              <w:ind w:left="20"/>
              <w:jc w:val="both"/>
            </w:pPr>
            <w:r>
              <w:rPr>
                <w:rFonts w:ascii="Times New Roman"/>
                <w:b w:val="false"/>
                <w:i w:val="false"/>
                <w:color w:val="000000"/>
                <w:sz w:val="20"/>
              </w:rPr>
              <w:t>
Сомасы</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5"/>
          <w:p>
            <w:pPr>
              <w:spacing w:after="20"/>
              <w:ind w:left="20"/>
              <w:jc w:val="both"/>
            </w:pPr>
            <w:r>
              <w:rPr>
                <w:rFonts w:ascii="Times New Roman"/>
                <w:b w:val="false"/>
                <w:i w:val="false"/>
                <w:color w:val="000000"/>
                <w:sz w:val="20"/>
              </w:rPr>
              <w:t>
Сомасы</w:t>
            </w:r>
          </w:p>
          <w:bookmarkEnd w:id="28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6"/>
          <w:p>
            <w:pPr>
              <w:spacing w:after="20"/>
              <w:ind w:left="20"/>
              <w:jc w:val="both"/>
            </w:pPr>
            <w:r>
              <w:rPr>
                <w:rFonts w:ascii="Times New Roman"/>
                <w:b w:val="false"/>
                <w:i w:val="false"/>
                <w:color w:val="000000"/>
                <w:sz w:val="20"/>
              </w:rPr>
              <w:t>
 </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7"/>
          <w:p>
            <w:pPr>
              <w:spacing w:after="20"/>
              <w:ind w:left="20"/>
              <w:jc w:val="both"/>
            </w:pPr>
            <w:r>
              <w:rPr>
                <w:rFonts w:ascii="Times New Roman"/>
                <w:b w:val="false"/>
                <w:i w:val="false"/>
                <w:color w:val="000000"/>
                <w:sz w:val="20"/>
              </w:rPr>
              <w:t>
Сомасы</w:t>
            </w:r>
          </w:p>
          <w:bookmarkEnd w:id="28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10-қосымша</w:t>
            </w:r>
          </w:p>
        </w:tc>
      </w:tr>
    </w:tbl>
    <w:p>
      <w:pPr>
        <w:spacing w:after="0"/>
        <w:ind w:left="0"/>
        <w:jc w:val="both"/>
      </w:pPr>
      <w:r>
        <w:rPr>
          <w:rFonts w:ascii="Times New Roman"/>
          <w:b w:val="false"/>
          <w:i w:val="false"/>
          <w:color w:val="ff0000"/>
          <w:sz w:val="28"/>
        </w:rPr>
        <w:t xml:space="preserve">
      Ескерту. 10-қосымша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5" w:id="288"/>
    <w:p>
      <w:pPr>
        <w:spacing w:after="0"/>
        <w:ind w:left="0"/>
        <w:jc w:val="left"/>
      </w:pPr>
      <w:r>
        <w:rPr>
          <w:rFonts w:ascii="Times New Roman"/>
          <w:b/>
          <w:i w:val="false"/>
          <w:color w:val="000000"/>
        </w:rPr>
        <w:t xml:space="preserve"> 2023 жылға арналған Талдыбұлақ ауылдық округінің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89"/>
          <w:p>
            <w:pPr>
              <w:spacing w:after="20"/>
              <w:ind w:left="20"/>
              <w:jc w:val="both"/>
            </w:pPr>
            <w:r>
              <w:rPr>
                <w:rFonts w:ascii="Times New Roman"/>
                <w:b w:val="false"/>
                <w:i w:val="false"/>
                <w:color w:val="000000"/>
                <w:sz w:val="20"/>
              </w:rPr>
              <w:t>
Сомасы</w:t>
            </w:r>
          </w:p>
          <w:bookmarkEnd w:id="28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35 348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90"/>
          <w:p>
            <w:pPr>
              <w:spacing w:after="20"/>
              <w:ind w:left="20"/>
              <w:jc w:val="both"/>
            </w:pPr>
            <w:r>
              <w:rPr>
                <w:rFonts w:ascii="Times New Roman"/>
                <w:b w:val="false"/>
                <w:i w:val="false"/>
                <w:color w:val="000000"/>
                <w:sz w:val="20"/>
              </w:rPr>
              <w:t>
Сомасы</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91"/>
          <w:p>
            <w:pPr>
              <w:spacing w:after="20"/>
              <w:ind w:left="20"/>
              <w:jc w:val="both"/>
            </w:pPr>
            <w:r>
              <w:rPr>
                <w:rFonts w:ascii="Times New Roman"/>
                <w:b w:val="false"/>
                <w:i w:val="false"/>
                <w:color w:val="000000"/>
                <w:sz w:val="20"/>
              </w:rPr>
              <w:t>
 </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92"/>
          <w:p>
            <w:pPr>
              <w:spacing w:after="20"/>
              <w:ind w:left="20"/>
              <w:jc w:val="both"/>
            </w:pPr>
            <w:r>
              <w:rPr>
                <w:rFonts w:ascii="Times New Roman"/>
                <w:b w:val="false"/>
                <w:i w:val="false"/>
                <w:color w:val="000000"/>
                <w:sz w:val="20"/>
              </w:rPr>
              <w:t>
Сомасы</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11-қосымша</w:t>
            </w:r>
          </w:p>
        </w:tc>
      </w:tr>
    </w:tbl>
    <w:bookmarkStart w:name="z352" w:id="293"/>
    <w:p>
      <w:pPr>
        <w:spacing w:after="0"/>
        <w:ind w:left="0"/>
        <w:jc w:val="left"/>
      </w:pPr>
      <w:r>
        <w:rPr>
          <w:rFonts w:ascii="Times New Roman"/>
          <w:b/>
          <w:i w:val="false"/>
          <w:color w:val="000000"/>
        </w:rPr>
        <w:t xml:space="preserve"> 2024 жылға арналған Талдыбұлақ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4"/>
          <w:p>
            <w:pPr>
              <w:spacing w:after="20"/>
              <w:ind w:left="20"/>
              <w:jc w:val="both"/>
            </w:pPr>
            <w:r>
              <w:rPr>
                <w:rFonts w:ascii="Times New Roman"/>
                <w:b w:val="false"/>
                <w:i w:val="false"/>
                <w:color w:val="000000"/>
                <w:sz w:val="20"/>
              </w:rPr>
              <w:t>
Сомасы</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5"/>
          <w:p>
            <w:pPr>
              <w:spacing w:after="20"/>
              <w:ind w:left="20"/>
              <w:jc w:val="both"/>
            </w:pPr>
            <w:r>
              <w:rPr>
                <w:rFonts w:ascii="Times New Roman"/>
                <w:b w:val="false"/>
                <w:i w:val="false"/>
                <w:color w:val="000000"/>
                <w:sz w:val="20"/>
              </w:rPr>
              <w:t>
Сомасы</w:t>
            </w:r>
          </w:p>
          <w:bookmarkEnd w:id="29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6"/>
          <w:p>
            <w:pPr>
              <w:spacing w:after="20"/>
              <w:ind w:left="20"/>
              <w:jc w:val="both"/>
            </w:pPr>
            <w:r>
              <w:rPr>
                <w:rFonts w:ascii="Times New Roman"/>
                <w:b w:val="false"/>
                <w:i w:val="false"/>
                <w:color w:val="000000"/>
                <w:sz w:val="20"/>
              </w:rPr>
              <w:t>
 </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30 178 шешіміне 12-қосымша</w:t>
            </w:r>
          </w:p>
        </w:tc>
      </w:tr>
    </w:tbl>
    <w:bookmarkStart w:name="z359" w:id="298"/>
    <w:p>
      <w:pPr>
        <w:spacing w:after="0"/>
        <w:ind w:left="0"/>
        <w:jc w:val="left"/>
      </w:pPr>
      <w:r>
        <w:rPr>
          <w:rFonts w:ascii="Times New Roman"/>
          <w:b/>
          <w:i w:val="false"/>
          <w:color w:val="000000"/>
        </w:rPr>
        <w:t xml:space="preserve"> 2025 жылға арналған Талдыбұлақ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9"/>
          <w:p>
            <w:pPr>
              <w:spacing w:after="20"/>
              <w:ind w:left="20"/>
              <w:jc w:val="both"/>
            </w:pPr>
            <w:r>
              <w:rPr>
                <w:rFonts w:ascii="Times New Roman"/>
                <w:b w:val="false"/>
                <w:i w:val="false"/>
                <w:color w:val="000000"/>
                <w:sz w:val="20"/>
              </w:rPr>
              <w:t>
Сомасы</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0"/>
          <w:p>
            <w:pPr>
              <w:spacing w:after="20"/>
              <w:ind w:left="20"/>
              <w:jc w:val="both"/>
            </w:pPr>
            <w:r>
              <w:rPr>
                <w:rFonts w:ascii="Times New Roman"/>
                <w:b w:val="false"/>
                <w:i w:val="false"/>
                <w:color w:val="000000"/>
                <w:sz w:val="20"/>
              </w:rPr>
              <w:t>
Сомасы</w:t>
            </w:r>
          </w:p>
          <w:bookmarkEnd w:id="30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1"/>
          <w:p>
            <w:pPr>
              <w:spacing w:after="20"/>
              <w:ind w:left="20"/>
              <w:jc w:val="both"/>
            </w:pPr>
            <w:r>
              <w:rPr>
                <w:rFonts w:ascii="Times New Roman"/>
                <w:b w:val="false"/>
                <w:i w:val="false"/>
                <w:color w:val="000000"/>
                <w:sz w:val="20"/>
              </w:rPr>
              <w:t>
 </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2"/>
          <w:p>
            <w:pPr>
              <w:spacing w:after="20"/>
              <w:ind w:left="20"/>
              <w:jc w:val="both"/>
            </w:pPr>
            <w:r>
              <w:rPr>
                <w:rFonts w:ascii="Times New Roman"/>
                <w:b w:val="false"/>
                <w:i w:val="false"/>
                <w:color w:val="000000"/>
                <w:sz w:val="20"/>
              </w:rPr>
              <w:t>
Сомасы</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13-қосымша</w:t>
            </w:r>
          </w:p>
        </w:tc>
      </w:tr>
    </w:tbl>
    <w:p>
      <w:pPr>
        <w:spacing w:after="0"/>
        <w:ind w:left="0"/>
        <w:jc w:val="both"/>
      </w:pPr>
      <w:r>
        <w:rPr>
          <w:rFonts w:ascii="Times New Roman"/>
          <w:b w:val="false"/>
          <w:i w:val="false"/>
          <w:color w:val="ff0000"/>
          <w:sz w:val="28"/>
        </w:rPr>
        <w:t xml:space="preserve">
      Ескерту. 13-қосымша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6" w:id="303"/>
    <w:p>
      <w:pPr>
        <w:spacing w:after="0"/>
        <w:ind w:left="0"/>
        <w:jc w:val="left"/>
      </w:pPr>
      <w:r>
        <w:rPr>
          <w:rFonts w:ascii="Times New Roman"/>
          <w:b/>
          <w:i w:val="false"/>
          <w:color w:val="000000"/>
        </w:rPr>
        <w:t xml:space="preserve"> 2023 жылға арналған Шұбар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304"/>
          <w:p>
            <w:pPr>
              <w:spacing w:after="20"/>
              <w:ind w:left="20"/>
              <w:jc w:val="both"/>
            </w:pPr>
            <w:r>
              <w:rPr>
                <w:rFonts w:ascii="Times New Roman"/>
                <w:b w:val="false"/>
                <w:i w:val="false"/>
                <w:color w:val="000000"/>
                <w:sz w:val="20"/>
              </w:rPr>
              <w:t>
Сомасы</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05"/>
          <w:p>
            <w:pPr>
              <w:spacing w:after="20"/>
              <w:ind w:left="20"/>
              <w:jc w:val="both"/>
            </w:pPr>
            <w:r>
              <w:rPr>
                <w:rFonts w:ascii="Times New Roman"/>
                <w:b w:val="false"/>
                <w:i w:val="false"/>
                <w:color w:val="000000"/>
                <w:sz w:val="20"/>
              </w:rPr>
              <w:t>
Сомасы</w:t>
            </w:r>
          </w:p>
          <w:bookmarkEnd w:id="30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06"/>
          <w:p>
            <w:pPr>
              <w:spacing w:after="20"/>
              <w:ind w:left="20"/>
              <w:jc w:val="both"/>
            </w:pPr>
            <w:r>
              <w:rPr>
                <w:rFonts w:ascii="Times New Roman"/>
                <w:b w:val="false"/>
                <w:i w:val="false"/>
                <w:color w:val="000000"/>
                <w:sz w:val="20"/>
              </w:rPr>
              <w:t>
 </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14-қосымша</w:t>
            </w:r>
          </w:p>
        </w:tc>
      </w:tr>
    </w:tbl>
    <w:bookmarkStart w:name="z373" w:id="308"/>
    <w:p>
      <w:pPr>
        <w:spacing w:after="0"/>
        <w:ind w:left="0"/>
        <w:jc w:val="left"/>
      </w:pPr>
      <w:r>
        <w:rPr>
          <w:rFonts w:ascii="Times New Roman"/>
          <w:b/>
          <w:i w:val="false"/>
          <w:color w:val="000000"/>
        </w:rPr>
        <w:t xml:space="preserve"> 2024 жылға арналған Шұбар ауылдық округінің бюджеті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9"/>
          <w:p>
            <w:pPr>
              <w:spacing w:after="20"/>
              <w:ind w:left="20"/>
              <w:jc w:val="both"/>
            </w:pPr>
            <w:r>
              <w:rPr>
                <w:rFonts w:ascii="Times New Roman"/>
                <w:b w:val="false"/>
                <w:i w:val="false"/>
                <w:color w:val="000000"/>
                <w:sz w:val="20"/>
              </w:rPr>
              <w:t>
Сомасы</w:t>
            </w:r>
          </w:p>
          <w:bookmarkEnd w:id="30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0"/>
          <w:p>
            <w:pPr>
              <w:spacing w:after="20"/>
              <w:ind w:left="20"/>
              <w:jc w:val="both"/>
            </w:pPr>
            <w:r>
              <w:rPr>
                <w:rFonts w:ascii="Times New Roman"/>
                <w:b w:val="false"/>
                <w:i w:val="false"/>
                <w:color w:val="000000"/>
                <w:sz w:val="20"/>
              </w:rPr>
              <w:t>
Сомасы</w:t>
            </w:r>
          </w:p>
          <w:bookmarkEnd w:id="31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1"/>
          <w:p>
            <w:pPr>
              <w:spacing w:after="20"/>
              <w:ind w:left="20"/>
              <w:jc w:val="both"/>
            </w:pPr>
            <w:r>
              <w:rPr>
                <w:rFonts w:ascii="Times New Roman"/>
                <w:b w:val="false"/>
                <w:i w:val="false"/>
                <w:color w:val="000000"/>
                <w:sz w:val="20"/>
              </w:rPr>
              <w:t>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15-қосымша</w:t>
            </w:r>
          </w:p>
        </w:tc>
      </w:tr>
    </w:tbl>
    <w:bookmarkStart w:name="z380" w:id="313"/>
    <w:p>
      <w:pPr>
        <w:spacing w:after="0"/>
        <w:ind w:left="0"/>
        <w:jc w:val="left"/>
      </w:pPr>
      <w:r>
        <w:rPr>
          <w:rFonts w:ascii="Times New Roman"/>
          <w:b/>
          <w:i w:val="false"/>
          <w:color w:val="000000"/>
        </w:rPr>
        <w:t xml:space="preserve"> 2025 жылға арналған Шұбар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4"/>
          <w:p>
            <w:pPr>
              <w:spacing w:after="20"/>
              <w:ind w:left="20"/>
              <w:jc w:val="both"/>
            </w:pPr>
            <w:r>
              <w:rPr>
                <w:rFonts w:ascii="Times New Roman"/>
                <w:b w:val="false"/>
                <w:i w:val="false"/>
                <w:color w:val="000000"/>
                <w:sz w:val="20"/>
              </w:rPr>
              <w:t>
Сомасы</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5"/>
          <w:p>
            <w:pPr>
              <w:spacing w:after="20"/>
              <w:ind w:left="20"/>
              <w:jc w:val="both"/>
            </w:pPr>
            <w:r>
              <w:rPr>
                <w:rFonts w:ascii="Times New Roman"/>
                <w:b w:val="false"/>
                <w:i w:val="false"/>
                <w:color w:val="000000"/>
                <w:sz w:val="20"/>
              </w:rPr>
              <w:t>
Сомасы</w:t>
            </w:r>
          </w:p>
          <w:bookmarkEnd w:id="31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6"/>
          <w:p>
            <w:pPr>
              <w:spacing w:after="20"/>
              <w:ind w:left="20"/>
              <w:jc w:val="both"/>
            </w:pPr>
            <w:r>
              <w:rPr>
                <w:rFonts w:ascii="Times New Roman"/>
                <w:b w:val="false"/>
                <w:i w:val="false"/>
                <w:color w:val="000000"/>
                <w:sz w:val="20"/>
              </w:rPr>
              <w:t>
 </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7"/>
          <w:p>
            <w:pPr>
              <w:spacing w:after="20"/>
              <w:ind w:left="20"/>
              <w:jc w:val="both"/>
            </w:pPr>
            <w:r>
              <w:rPr>
                <w:rFonts w:ascii="Times New Roman"/>
                <w:b w:val="false"/>
                <w:i w:val="false"/>
                <w:color w:val="000000"/>
                <w:sz w:val="20"/>
              </w:rPr>
              <w:t>
Сомасы</w:t>
            </w:r>
          </w:p>
          <w:bookmarkEnd w:id="31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16-қосымша</w:t>
            </w:r>
          </w:p>
        </w:tc>
      </w:tr>
    </w:tbl>
    <w:p>
      <w:pPr>
        <w:spacing w:after="0"/>
        <w:ind w:left="0"/>
        <w:jc w:val="both"/>
      </w:pPr>
      <w:r>
        <w:rPr>
          <w:rFonts w:ascii="Times New Roman"/>
          <w:b w:val="false"/>
          <w:i w:val="false"/>
          <w:color w:val="ff0000"/>
          <w:sz w:val="28"/>
        </w:rPr>
        <w:t xml:space="preserve">
      Ескерту. 16-қосымша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7" w:id="318"/>
    <w:p>
      <w:pPr>
        <w:spacing w:after="0"/>
        <w:ind w:left="0"/>
        <w:jc w:val="left"/>
      </w:pPr>
      <w:r>
        <w:rPr>
          <w:rFonts w:ascii="Times New Roman"/>
          <w:b/>
          <w:i w:val="false"/>
          <w:color w:val="000000"/>
        </w:rPr>
        <w:t xml:space="preserve"> 2023 жылға арналған Көксу ауылдық округінің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319"/>
          <w:p>
            <w:pPr>
              <w:spacing w:after="20"/>
              <w:ind w:left="20"/>
              <w:jc w:val="both"/>
            </w:pPr>
            <w:r>
              <w:rPr>
                <w:rFonts w:ascii="Times New Roman"/>
                <w:b w:val="false"/>
                <w:i w:val="false"/>
                <w:color w:val="000000"/>
                <w:sz w:val="20"/>
              </w:rPr>
              <w:t>
Сомасы</w:t>
            </w:r>
          </w:p>
          <w:bookmarkEnd w:id="31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320"/>
          <w:p>
            <w:pPr>
              <w:spacing w:after="20"/>
              <w:ind w:left="20"/>
              <w:jc w:val="both"/>
            </w:pPr>
            <w:r>
              <w:rPr>
                <w:rFonts w:ascii="Times New Roman"/>
                <w:b w:val="false"/>
                <w:i w:val="false"/>
                <w:color w:val="000000"/>
                <w:sz w:val="20"/>
              </w:rPr>
              <w:t>
Сомасы</w:t>
            </w:r>
          </w:p>
          <w:bookmarkEnd w:id="32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321"/>
          <w:p>
            <w:pPr>
              <w:spacing w:after="20"/>
              <w:ind w:left="20"/>
              <w:jc w:val="both"/>
            </w:pPr>
            <w:r>
              <w:rPr>
                <w:rFonts w:ascii="Times New Roman"/>
                <w:b w:val="false"/>
                <w:i w:val="false"/>
                <w:color w:val="000000"/>
                <w:sz w:val="20"/>
              </w:rPr>
              <w:t>
 </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322"/>
          <w:p>
            <w:pPr>
              <w:spacing w:after="20"/>
              <w:ind w:left="20"/>
              <w:jc w:val="both"/>
            </w:pPr>
            <w:r>
              <w:rPr>
                <w:rFonts w:ascii="Times New Roman"/>
                <w:b w:val="false"/>
                <w:i w:val="false"/>
                <w:color w:val="000000"/>
                <w:sz w:val="20"/>
              </w:rPr>
              <w:t>
Сомасы</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17-қосымша</w:t>
            </w:r>
          </w:p>
        </w:tc>
      </w:tr>
    </w:tbl>
    <w:bookmarkStart w:name="z394" w:id="323"/>
    <w:p>
      <w:pPr>
        <w:spacing w:after="0"/>
        <w:ind w:left="0"/>
        <w:jc w:val="left"/>
      </w:pPr>
      <w:r>
        <w:rPr>
          <w:rFonts w:ascii="Times New Roman"/>
          <w:b/>
          <w:i w:val="false"/>
          <w:color w:val="000000"/>
        </w:rPr>
        <w:t xml:space="preserve"> 2024 жылға арналған Көксу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4"/>
          <w:p>
            <w:pPr>
              <w:spacing w:after="20"/>
              <w:ind w:left="20"/>
              <w:jc w:val="both"/>
            </w:pPr>
            <w:r>
              <w:rPr>
                <w:rFonts w:ascii="Times New Roman"/>
                <w:b w:val="false"/>
                <w:i w:val="false"/>
                <w:color w:val="000000"/>
                <w:sz w:val="20"/>
              </w:rPr>
              <w:t>
Сомасы</w:t>
            </w:r>
          </w:p>
          <w:bookmarkEnd w:id="32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5"/>
          <w:p>
            <w:pPr>
              <w:spacing w:after="20"/>
              <w:ind w:left="20"/>
              <w:jc w:val="both"/>
            </w:pPr>
            <w:r>
              <w:rPr>
                <w:rFonts w:ascii="Times New Roman"/>
                <w:b w:val="false"/>
                <w:i w:val="false"/>
                <w:color w:val="000000"/>
                <w:sz w:val="20"/>
              </w:rPr>
              <w:t>
Сомасы</w:t>
            </w:r>
          </w:p>
          <w:bookmarkEnd w:id="32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6"/>
          <w:p>
            <w:pPr>
              <w:spacing w:after="20"/>
              <w:ind w:left="20"/>
              <w:jc w:val="both"/>
            </w:pPr>
            <w:r>
              <w:rPr>
                <w:rFonts w:ascii="Times New Roman"/>
                <w:b w:val="false"/>
                <w:i w:val="false"/>
                <w:color w:val="000000"/>
                <w:sz w:val="20"/>
              </w:rPr>
              <w:t>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18-қосымша</w:t>
            </w:r>
          </w:p>
        </w:tc>
      </w:tr>
    </w:tbl>
    <w:bookmarkStart w:name="z401" w:id="328"/>
    <w:p>
      <w:pPr>
        <w:spacing w:after="0"/>
        <w:ind w:left="0"/>
        <w:jc w:val="left"/>
      </w:pPr>
      <w:r>
        <w:rPr>
          <w:rFonts w:ascii="Times New Roman"/>
          <w:b/>
          <w:i w:val="false"/>
          <w:color w:val="000000"/>
        </w:rPr>
        <w:t xml:space="preserve"> 2025 жылға арналған Көксу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0"/>
          <w:p>
            <w:pPr>
              <w:spacing w:after="20"/>
              <w:ind w:left="20"/>
              <w:jc w:val="both"/>
            </w:pPr>
            <w:r>
              <w:rPr>
                <w:rFonts w:ascii="Times New Roman"/>
                <w:b w:val="false"/>
                <w:i w:val="false"/>
                <w:color w:val="000000"/>
                <w:sz w:val="20"/>
              </w:rPr>
              <w:t>
Сомасы</w:t>
            </w:r>
          </w:p>
          <w:bookmarkEnd w:id="33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1"/>
          <w:p>
            <w:pPr>
              <w:spacing w:after="20"/>
              <w:ind w:left="20"/>
              <w:jc w:val="both"/>
            </w:pPr>
            <w:r>
              <w:rPr>
                <w:rFonts w:ascii="Times New Roman"/>
                <w:b w:val="false"/>
                <w:i w:val="false"/>
                <w:color w:val="000000"/>
                <w:sz w:val="20"/>
              </w:rPr>
              <w:t>
 </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аудандықмәслихатының 2022 жылғы 30 желтоқсандағы № 30-178 шешіміне 19-қосымша</w:t>
            </w:r>
          </w:p>
        </w:tc>
      </w:tr>
    </w:tbl>
    <w:p>
      <w:pPr>
        <w:spacing w:after="0"/>
        <w:ind w:left="0"/>
        <w:jc w:val="both"/>
      </w:pPr>
      <w:r>
        <w:rPr>
          <w:rFonts w:ascii="Times New Roman"/>
          <w:b w:val="false"/>
          <w:i w:val="false"/>
          <w:color w:val="ff0000"/>
          <w:sz w:val="28"/>
        </w:rPr>
        <w:t xml:space="preserve">
      Ескерту. 19-қосымша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333"/>
    <w:p>
      <w:pPr>
        <w:spacing w:after="0"/>
        <w:ind w:left="0"/>
        <w:jc w:val="left"/>
      </w:pPr>
      <w:r>
        <w:rPr>
          <w:rFonts w:ascii="Times New Roman"/>
          <w:b/>
          <w:i w:val="false"/>
          <w:color w:val="000000"/>
        </w:rPr>
        <w:t xml:space="preserve"> 2023 жылға арналған Қарашоқы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35"/>
          <w:p>
            <w:pPr>
              <w:spacing w:after="20"/>
              <w:ind w:left="20"/>
              <w:jc w:val="both"/>
            </w:pPr>
            <w:r>
              <w:rPr>
                <w:rFonts w:ascii="Times New Roman"/>
                <w:b w:val="false"/>
                <w:i w:val="false"/>
                <w:color w:val="000000"/>
                <w:sz w:val="20"/>
              </w:rPr>
              <w:t>
Сомасы</w:t>
            </w:r>
          </w:p>
          <w:bookmarkEnd w:id="33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36"/>
          <w:p>
            <w:pPr>
              <w:spacing w:after="20"/>
              <w:ind w:left="20"/>
              <w:jc w:val="both"/>
            </w:pPr>
            <w:r>
              <w:rPr>
                <w:rFonts w:ascii="Times New Roman"/>
                <w:b w:val="false"/>
                <w:i w:val="false"/>
                <w:color w:val="000000"/>
                <w:sz w:val="20"/>
              </w:rPr>
              <w:t>
 </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20-қосымша</w:t>
            </w:r>
          </w:p>
        </w:tc>
      </w:tr>
    </w:tbl>
    <w:bookmarkStart w:name="z415" w:id="338"/>
    <w:p>
      <w:pPr>
        <w:spacing w:after="0"/>
        <w:ind w:left="0"/>
        <w:jc w:val="left"/>
      </w:pPr>
      <w:r>
        <w:rPr>
          <w:rFonts w:ascii="Times New Roman"/>
          <w:b/>
          <w:i w:val="false"/>
          <w:color w:val="000000"/>
        </w:rPr>
        <w:t xml:space="preserve"> 2024 жылға арналған Қарашоқы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9"/>
          <w:p>
            <w:pPr>
              <w:spacing w:after="20"/>
              <w:ind w:left="20"/>
              <w:jc w:val="both"/>
            </w:pPr>
            <w:r>
              <w:rPr>
                <w:rFonts w:ascii="Times New Roman"/>
                <w:b w:val="false"/>
                <w:i w:val="false"/>
                <w:color w:val="000000"/>
                <w:sz w:val="20"/>
              </w:rPr>
              <w:t>
Сомасы</w:t>
            </w:r>
          </w:p>
          <w:bookmarkEnd w:id="33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0"/>
          <w:p>
            <w:pPr>
              <w:spacing w:after="20"/>
              <w:ind w:left="20"/>
              <w:jc w:val="both"/>
            </w:pPr>
            <w:r>
              <w:rPr>
                <w:rFonts w:ascii="Times New Roman"/>
                <w:b w:val="false"/>
                <w:i w:val="false"/>
                <w:color w:val="000000"/>
                <w:sz w:val="20"/>
              </w:rPr>
              <w:t>
Сомасы</w:t>
            </w:r>
          </w:p>
          <w:bookmarkEnd w:id="34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1"/>
          <w:p>
            <w:pPr>
              <w:spacing w:after="20"/>
              <w:ind w:left="20"/>
              <w:jc w:val="both"/>
            </w:pPr>
            <w:r>
              <w:rPr>
                <w:rFonts w:ascii="Times New Roman"/>
                <w:b w:val="false"/>
                <w:i w:val="false"/>
                <w:color w:val="000000"/>
                <w:sz w:val="20"/>
              </w:rPr>
              <w:t>
 </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21-қосымша</w:t>
            </w:r>
          </w:p>
        </w:tc>
      </w:tr>
    </w:tbl>
    <w:bookmarkStart w:name="z422" w:id="343"/>
    <w:p>
      <w:pPr>
        <w:spacing w:after="0"/>
        <w:ind w:left="0"/>
        <w:jc w:val="left"/>
      </w:pPr>
      <w:r>
        <w:rPr>
          <w:rFonts w:ascii="Times New Roman"/>
          <w:b/>
          <w:i w:val="false"/>
          <w:color w:val="000000"/>
        </w:rPr>
        <w:t xml:space="preserve"> 2025 жылға арналған Қарашоқы ауылдық округінің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5"/>
          <w:p>
            <w:pPr>
              <w:spacing w:after="20"/>
              <w:ind w:left="20"/>
              <w:jc w:val="both"/>
            </w:pPr>
            <w:r>
              <w:rPr>
                <w:rFonts w:ascii="Times New Roman"/>
                <w:b w:val="false"/>
                <w:i w:val="false"/>
                <w:color w:val="000000"/>
                <w:sz w:val="20"/>
              </w:rPr>
              <w:t>
Сомасы</w:t>
            </w:r>
          </w:p>
          <w:bookmarkEnd w:id="34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6"/>
          <w:p>
            <w:pPr>
              <w:spacing w:after="20"/>
              <w:ind w:left="20"/>
              <w:jc w:val="both"/>
            </w:pPr>
            <w:r>
              <w:rPr>
                <w:rFonts w:ascii="Times New Roman"/>
                <w:b w:val="false"/>
                <w:i w:val="false"/>
                <w:color w:val="000000"/>
                <w:sz w:val="20"/>
              </w:rPr>
              <w:t>
 </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22-қосымша</w:t>
            </w:r>
          </w:p>
        </w:tc>
      </w:tr>
    </w:tbl>
    <w:p>
      <w:pPr>
        <w:spacing w:after="0"/>
        <w:ind w:left="0"/>
        <w:jc w:val="both"/>
      </w:pPr>
      <w:r>
        <w:rPr>
          <w:rFonts w:ascii="Times New Roman"/>
          <w:b w:val="false"/>
          <w:i w:val="false"/>
          <w:color w:val="ff0000"/>
          <w:sz w:val="28"/>
        </w:rPr>
        <w:t xml:space="preserve">
      Ескерту. 22-қосымша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9" w:id="348"/>
    <w:p>
      <w:pPr>
        <w:spacing w:after="0"/>
        <w:ind w:left="0"/>
        <w:jc w:val="left"/>
      </w:pPr>
      <w:r>
        <w:rPr>
          <w:rFonts w:ascii="Times New Roman"/>
          <w:b/>
          <w:i w:val="false"/>
          <w:color w:val="000000"/>
        </w:rPr>
        <w:t xml:space="preserve"> 2023 жылға арналған Басши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49"/>
          <w:p>
            <w:pPr>
              <w:spacing w:after="20"/>
              <w:ind w:left="20"/>
              <w:jc w:val="both"/>
            </w:pPr>
            <w:r>
              <w:rPr>
                <w:rFonts w:ascii="Times New Roman"/>
                <w:b w:val="false"/>
                <w:i w:val="false"/>
                <w:color w:val="000000"/>
                <w:sz w:val="20"/>
              </w:rPr>
              <w:t>
Сомасы</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50"/>
          <w:p>
            <w:pPr>
              <w:spacing w:after="20"/>
              <w:ind w:left="20"/>
              <w:jc w:val="both"/>
            </w:pPr>
            <w:r>
              <w:rPr>
                <w:rFonts w:ascii="Times New Roman"/>
                <w:b w:val="false"/>
                <w:i w:val="false"/>
                <w:color w:val="000000"/>
                <w:sz w:val="20"/>
              </w:rPr>
              <w:t>
Сомасы</w:t>
            </w:r>
          </w:p>
          <w:bookmarkEnd w:id="35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51"/>
          <w:p>
            <w:pPr>
              <w:spacing w:after="20"/>
              <w:ind w:left="20"/>
              <w:jc w:val="both"/>
            </w:pPr>
            <w:r>
              <w:rPr>
                <w:rFonts w:ascii="Times New Roman"/>
                <w:b w:val="false"/>
                <w:i w:val="false"/>
                <w:color w:val="000000"/>
                <w:sz w:val="20"/>
              </w:rPr>
              <w:t>
 </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52"/>
          <w:p>
            <w:pPr>
              <w:spacing w:after="20"/>
              <w:ind w:left="20"/>
              <w:jc w:val="both"/>
            </w:pPr>
            <w:r>
              <w:rPr>
                <w:rFonts w:ascii="Times New Roman"/>
                <w:b w:val="false"/>
                <w:i w:val="false"/>
                <w:color w:val="000000"/>
                <w:sz w:val="20"/>
              </w:rPr>
              <w:t>
Сомасы</w:t>
            </w:r>
          </w:p>
          <w:bookmarkEnd w:id="35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23-қосымша</w:t>
            </w:r>
          </w:p>
        </w:tc>
      </w:tr>
    </w:tbl>
    <w:bookmarkStart w:name="z436" w:id="353"/>
    <w:p>
      <w:pPr>
        <w:spacing w:after="0"/>
        <w:ind w:left="0"/>
        <w:jc w:val="left"/>
      </w:pPr>
      <w:r>
        <w:rPr>
          <w:rFonts w:ascii="Times New Roman"/>
          <w:b/>
          <w:i w:val="false"/>
          <w:color w:val="000000"/>
        </w:rPr>
        <w:t xml:space="preserve"> 2024 жылға арналған Басши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4"/>
          <w:p>
            <w:pPr>
              <w:spacing w:after="20"/>
              <w:ind w:left="20"/>
              <w:jc w:val="both"/>
            </w:pPr>
            <w:r>
              <w:rPr>
                <w:rFonts w:ascii="Times New Roman"/>
                <w:b w:val="false"/>
                <w:i w:val="false"/>
                <w:color w:val="000000"/>
                <w:sz w:val="20"/>
              </w:rPr>
              <w:t>
Сомасы</w:t>
            </w:r>
          </w:p>
          <w:bookmarkEnd w:id="35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5"/>
          <w:p>
            <w:pPr>
              <w:spacing w:after="20"/>
              <w:ind w:left="20"/>
              <w:jc w:val="both"/>
            </w:pPr>
            <w:r>
              <w:rPr>
                <w:rFonts w:ascii="Times New Roman"/>
                <w:b w:val="false"/>
                <w:i w:val="false"/>
                <w:color w:val="000000"/>
                <w:sz w:val="20"/>
              </w:rPr>
              <w:t>
Сомасы</w:t>
            </w:r>
          </w:p>
          <w:bookmarkEnd w:id="35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6"/>
          <w:p>
            <w:pPr>
              <w:spacing w:after="20"/>
              <w:ind w:left="20"/>
              <w:jc w:val="both"/>
            </w:pPr>
            <w:r>
              <w:rPr>
                <w:rFonts w:ascii="Times New Roman"/>
                <w:b w:val="false"/>
                <w:i w:val="false"/>
                <w:color w:val="000000"/>
                <w:sz w:val="20"/>
              </w:rPr>
              <w:t>
 </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7"/>
          <w:p>
            <w:pPr>
              <w:spacing w:after="20"/>
              <w:ind w:left="20"/>
              <w:jc w:val="both"/>
            </w:pPr>
            <w:r>
              <w:rPr>
                <w:rFonts w:ascii="Times New Roman"/>
                <w:b w:val="false"/>
                <w:i w:val="false"/>
                <w:color w:val="000000"/>
                <w:sz w:val="20"/>
              </w:rPr>
              <w:t>
Сомасы</w:t>
            </w:r>
          </w:p>
          <w:bookmarkEnd w:id="35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24-қосымша</w:t>
            </w:r>
          </w:p>
        </w:tc>
      </w:tr>
    </w:tbl>
    <w:bookmarkStart w:name="z443" w:id="358"/>
    <w:p>
      <w:pPr>
        <w:spacing w:after="0"/>
        <w:ind w:left="0"/>
        <w:jc w:val="left"/>
      </w:pPr>
      <w:r>
        <w:rPr>
          <w:rFonts w:ascii="Times New Roman"/>
          <w:b/>
          <w:i w:val="false"/>
          <w:color w:val="000000"/>
        </w:rPr>
        <w:t xml:space="preserve"> 2025 жылға арналған Басши ауылдық округінің бюджеті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9"/>
          <w:p>
            <w:pPr>
              <w:spacing w:after="20"/>
              <w:ind w:left="20"/>
              <w:jc w:val="both"/>
            </w:pPr>
            <w:r>
              <w:rPr>
                <w:rFonts w:ascii="Times New Roman"/>
                <w:b w:val="false"/>
                <w:i w:val="false"/>
                <w:color w:val="000000"/>
                <w:sz w:val="20"/>
              </w:rPr>
              <w:t>
Сомасы</w:t>
            </w:r>
          </w:p>
          <w:bookmarkEnd w:id="35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0"/>
          <w:p>
            <w:pPr>
              <w:spacing w:after="20"/>
              <w:ind w:left="20"/>
              <w:jc w:val="both"/>
            </w:pPr>
            <w:r>
              <w:rPr>
                <w:rFonts w:ascii="Times New Roman"/>
                <w:b w:val="false"/>
                <w:i w:val="false"/>
                <w:color w:val="000000"/>
                <w:sz w:val="20"/>
              </w:rPr>
              <w:t>
Сомасы</w:t>
            </w:r>
          </w:p>
          <w:bookmarkEnd w:id="36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1"/>
          <w:p>
            <w:pPr>
              <w:spacing w:after="20"/>
              <w:ind w:left="20"/>
              <w:jc w:val="both"/>
            </w:pPr>
            <w:r>
              <w:rPr>
                <w:rFonts w:ascii="Times New Roman"/>
                <w:b w:val="false"/>
                <w:i w:val="false"/>
                <w:color w:val="000000"/>
                <w:sz w:val="20"/>
              </w:rPr>
              <w:t>
 </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2"/>
          <w:p>
            <w:pPr>
              <w:spacing w:after="20"/>
              <w:ind w:left="20"/>
              <w:jc w:val="both"/>
            </w:pPr>
            <w:r>
              <w:rPr>
                <w:rFonts w:ascii="Times New Roman"/>
                <w:b w:val="false"/>
                <w:i w:val="false"/>
                <w:color w:val="000000"/>
                <w:sz w:val="20"/>
              </w:rPr>
              <w:t>
Сомасы</w:t>
            </w:r>
          </w:p>
          <w:bookmarkEnd w:id="36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25-қосымша</w:t>
            </w:r>
          </w:p>
        </w:tc>
      </w:tr>
    </w:tbl>
    <w:p>
      <w:pPr>
        <w:spacing w:after="0"/>
        <w:ind w:left="0"/>
        <w:jc w:val="both"/>
      </w:pPr>
      <w:r>
        <w:rPr>
          <w:rFonts w:ascii="Times New Roman"/>
          <w:b w:val="false"/>
          <w:i w:val="false"/>
          <w:color w:val="ff0000"/>
          <w:sz w:val="28"/>
        </w:rPr>
        <w:t xml:space="preserve">
      Ескерту. 25-қосымша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0" w:id="363"/>
    <w:p>
      <w:pPr>
        <w:spacing w:after="0"/>
        <w:ind w:left="0"/>
        <w:jc w:val="left"/>
      </w:pPr>
      <w:r>
        <w:rPr>
          <w:rFonts w:ascii="Times New Roman"/>
          <w:b/>
          <w:i w:val="false"/>
          <w:color w:val="000000"/>
        </w:rPr>
        <w:t xml:space="preserve"> 2023 жылға арналған Шанханай ауылдық округінің бюджеті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64"/>
          <w:p>
            <w:pPr>
              <w:spacing w:after="20"/>
              <w:ind w:left="20"/>
              <w:jc w:val="both"/>
            </w:pPr>
            <w:r>
              <w:rPr>
                <w:rFonts w:ascii="Times New Roman"/>
                <w:b w:val="false"/>
                <w:i w:val="false"/>
                <w:color w:val="000000"/>
                <w:sz w:val="20"/>
              </w:rPr>
              <w:t>
Сомасы</w:t>
            </w:r>
          </w:p>
          <w:bookmarkEnd w:id="36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65"/>
          <w:p>
            <w:pPr>
              <w:spacing w:after="20"/>
              <w:ind w:left="20"/>
              <w:jc w:val="both"/>
            </w:pPr>
            <w:r>
              <w:rPr>
                <w:rFonts w:ascii="Times New Roman"/>
                <w:b w:val="false"/>
                <w:i w:val="false"/>
                <w:color w:val="000000"/>
                <w:sz w:val="20"/>
              </w:rPr>
              <w:t>
Сомасы</w:t>
            </w:r>
          </w:p>
          <w:bookmarkEnd w:id="36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66"/>
          <w:p>
            <w:pPr>
              <w:spacing w:after="20"/>
              <w:ind w:left="20"/>
              <w:jc w:val="both"/>
            </w:pPr>
            <w:r>
              <w:rPr>
                <w:rFonts w:ascii="Times New Roman"/>
                <w:b w:val="false"/>
                <w:i w:val="false"/>
                <w:color w:val="000000"/>
                <w:sz w:val="20"/>
              </w:rPr>
              <w:t>
 </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67"/>
          <w:p>
            <w:pPr>
              <w:spacing w:after="20"/>
              <w:ind w:left="20"/>
              <w:jc w:val="both"/>
            </w:pPr>
            <w:r>
              <w:rPr>
                <w:rFonts w:ascii="Times New Roman"/>
                <w:b w:val="false"/>
                <w:i w:val="false"/>
                <w:color w:val="000000"/>
                <w:sz w:val="20"/>
              </w:rPr>
              <w:t>
Сомасы</w:t>
            </w:r>
          </w:p>
          <w:bookmarkEnd w:id="36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26-қосымша</w:t>
            </w:r>
          </w:p>
        </w:tc>
      </w:tr>
    </w:tbl>
    <w:bookmarkStart w:name="z457" w:id="368"/>
    <w:p>
      <w:pPr>
        <w:spacing w:after="0"/>
        <w:ind w:left="0"/>
        <w:jc w:val="left"/>
      </w:pPr>
      <w:r>
        <w:rPr>
          <w:rFonts w:ascii="Times New Roman"/>
          <w:b/>
          <w:i w:val="false"/>
          <w:color w:val="000000"/>
        </w:rPr>
        <w:t xml:space="preserve"> 2024 жылға арналған Шанханай ауылдық округінің бюджеті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69"/>
          <w:p>
            <w:pPr>
              <w:spacing w:after="20"/>
              <w:ind w:left="20"/>
              <w:jc w:val="both"/>
            </w:pPr>
            <w:r>
              <w:rPr>
                <w:rFonts w:ascii="Times New Roman"/>
                <w:b w:val="false"/>
                <w:i w:val="false"/>
                <w:color w:val="000000"/>
                <w:sz w:val="20"/>
              </w:rPr>
              <w:t>
Сомасы</w:t>
            </w:r>
          </w:p>
          <w:bookmarkEnd w:id="36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0"/>
          <w:p>
            <w:pPr>
              <w:spacing w:after="20"/>
              <w:ind w:left="20"/>
              <w:jc w:val="both"/>
            </w:pPr>
            <w:r>
              <w:rPr>
                <w:rFonts w:ascii="Times New Roman"/>
                <w:b w:val="false"/>
                <w:i w:val="false"/>
                <w:color w:val="000000"/>
                <w:sz w:val="20"/>
              </w:rPr>
              <w:t>
Сомасы</w:t>
            </w:r>
          </w:p>
          <w:bookmarkEnd w:id="37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1"/>
          <w:p>
            <w:pPr>
              <w:spacing w:after="20"/>
              <w:ind w:left="20"/>
              <w:jc w:val="both"/>
            </w:pPr>
            <w:r>
              <w:rPr>
                <w:rFonts w:ascii="Times New Roman"/>
                <w:b w:val="false"/>
                <w:i w:val="false"/>
                <w:color w:val="000000"/>
                <w:sz w:val="20"/>
              </w:rPr>
              <w:t>
 </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2"/>
          <w:p>
            <w:pPr>
              <w:spacing w:after="20"/>
              <w:ind w:left="20"/>
              <w:jc w:val="both"/>
            </w:pPr>
            <w:r>
              <w:rPr>
                <w:rFonts w:ascii="Times New Roman"/>
                <w:b w:val="false"/>
                <w:i w:val="false"/>
                <w:color w:val="000000"/>
                <w:sz w:val="20"/>
              </w:rPr>
              <w:t>
Сомасы</w:t>
            </w:r>
          </w:p>
          <w:bookmarkEnd w:id="37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27-қосымша</w:t>
            </w:r>
          </w:p>
        </w:tc>
      </w:tr>
    </w:tbl>
    <w:bookmarkStart w:name="z464" w:id="373"/>
    <w:p>
      <w:pPr>
        <w:spacing w:after="0"/>
        <w:ind w:left="0"/>
        <w:jc w:val="left"/>
      </w:pPr>
      <w:r>
        <w:rPr>
          <w:rFonts w:ascii="Times New Roman"/>
          <w:b/>
          <w:i w:val="false"/>
          <w:color w:val="000000"/>
        </w:rPr>
        <w:t xml:space="preserve"> 2025 жылға арналған Шанханай ауылдық округінің бюджеті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74"/>
          <w:p>
            <w:pPr>
              <w:spacing w:after="20"/>
              <w:ind w:left="20"/>
              <w:jc w:val="both"/>
            </w:pPr>
            <w:r>
              <w:rPr>
                <w:rFonts w:ascii="Times New Roman"/>
                <w:b w:val="false"/>
                <w:i w:val="false"/>
                <w:color w:val="000000"/>
                <w:sz w:val="20"/>
              </w:rPr>
              <w:t>
Сомасы</w:t>
            </w:r>
          </w:p>
          <w:bookmarkEnd w:id="37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75"/>
          <w:p>
            <w:pPr>
              <w:spacing w:after="20"/>
              <w:ind w:left="20"/>
              <w:jc w:val="both"/>
            </w:pPr>
            <w:r>
              <w:rPr>
                <w:rFonts w:ascii="Times New Roman"/>
                <w:b w:val="false"/>
                <w:i w:val="false"/>
                <w:color w:val="000000"/>
                <w:sz w:val="20"/>
              </w:rPr>
              <w:t>
Сомасы</w:t>
            </w:r>
          </w:p>
          <w:bookmarkEnd w:id="37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6"/>
          <w:p>
            <w:pPr>
              <w:spacing w:after="20"/>
              <w:ind w:left="20"/>
              <w:jc w:val="both"/>
            </w:pPr>
            <w:r>
              <w:rPr>
                <w:rFonts w:ascii="Times New Roman"/>
                <w:b w:val="false"/>
                <w:i w:val="false"/>
                <w:color w:val="000000"/>
                <w:sz w:val="20"/>
              </w:rPr>
              <w:t>
 </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77"/>
          <w:p>
            <w:pPr>
              <w:spacing w:after="20"/>
              <w:ind w:left="20"/>
              <w:jc w:val="both"/>
            </w:pPr>
            <w:r>
              <w:rPr>
                <w:rFonts w:ascii="Times New Roman"/>
                <w:b w:val="false"/>
                <w:i w:val="false"/>
                <w:color w:val="000000"/>
                <w:sz w:val="20"/>
              </w:rPr>
              <w:t>
Сомасы</w:t>
            </w:r>
          </w:p>
          <w:bookmarkEnd w:id="37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28-қосымша</w:t>
            </w:r>
          </w:p>
        </w:tc>
      </w:tr>
    </w:tbl>
    <w:p>
      <w:pPr>
        <w:spacing w:after="0"/>
        <w:ind w:left="0"/>
        <w:jc w:val="both"/>
      </w:pPr>
      <w:r>
        <w:rPr>
          <w:rFonts w:ascii="Times New Roman"/>
          <w:b w:val="false"/>
          <w:i w:val="false"/>
          <w:color w:val="ff0000"/>
          <w:sz w:val="28"/>
        </w:rPr>
        <w:t xml:space="preserve">
      Ескерту. 28-қосымша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1" w:id="378"/>
    <w:p>
      <w:pPr>
        <w:spacing w:after="0"/>
        <w:ind w:left="0"/>
        <w:jc w:val="left"/>
      </w:pPr>
      <w:r>
        <w:rPr>
          <w:rFonts w:ascii="Times New Roman"/>
          <w:b/>
          <w:i w:val="false"/>
          <w:color w:val="000000"/>
        </w:rPr>
        <w:t xml:space="preserve"> 2023 жылға арналған Сарыөзек ауылдық округінің бюджеті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79"/>
          <w:p>
            <w:pPr>
              <w:spacing w:after="20"/>
              <w:ind w:left="20"/>
              <w:jc w:val="both"/>
            </w:pPr>
            <w:r>
              <w:rPr>
                <w:rFonts w:ascii="Times New Roman"/>
                <w:b w:val="false"/>
                <w:i w:val="false"/>
                <w:color w:val="000000"/>
                <w:sz w:val="20"/>
              </w:rPr>
              <w:t>
Сомасы</w:t>
            </w:r>
          </w:p>
          <w:bookmarkEnd w:id="37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80"/>
          <w:p>
            <w:pPr>
              <w:spacing w:after="20"/>
              <w:ind w:left="20"/>
              <w:jc w:val="both"/>
            </w:pPr>
            <w:r>
              <w:rPr>
                <w:rFonts w:ascii="Times New Roman"/>
                <w:b w:val="false"/>
                <w:i w:val="false"/>
                <w:color w:val="000000"/>
                <w:sz w:val="20"/>
              </w:rPr>
              <w:t>
Сомасы</w:t>
            </w:r>
          </w:p>
          <w:bookmarkEnd w:id="38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81"/>
          <w:p>
            <w:pPr>
              <w:spacing w:after="20"/>
              <w:ind w:left="20"/>
              <w:jc w:val="both"/>
            </w:pPr>
            <w:r>
              <w:rPr>
                <w:rFonts w:ascii="Times New Roman"/>
                <w:b w:val="false"/>
                <w:i w:val="false"/>
                <w:color w:val="000000"/>
                <w:sz w:val="20"/>
              </w:rPr>
              <w:t>
 </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82"/>
          <w:p>
            <w:pPr>
              <w:spacing w:after="20"/>
              <w:ind w:left="20"/>
              <w:jc w:val="both"/>
            </w:pPr>
            <w:r>
              <w:rPr>
                <w:rFonts w:ascii="Times New Roman"/>
                <w:b w:val="false"/>
                <w:i w:val="false"/>
                <w:color w:val="000000"/>
                <w:sz w:val="20"/>
              </w:rPr>
              <w:t>
Сомасы</w:t>
            </w:r>
          </w:p>
          <w:bookmarkEnd w:id="38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29-қосымша</w:t>
            </w:r>
          </w:p>
        </w:tc>
      </w:tr>
    </w:tbl>
    <w:bookmarkStart w:name="z478" w:id="383"/>
    <w:p>
      <w:pPr>
        <w:spacing w:after="0"/>
        <w:ind w:left="0"/>
        <w:jc w:val="left"/>
      </w:pPr>
      <w:r>
        <w:rPr>
          <w:rFonts w:ascii="Times New Roman"/>
          <w:b/>
          <w:i w:val="false"/>
          <w:color w:val="000000"/>
        </w:rPr>
        <w:t xml:space="preserve"> 2024 жылға арналған Сарыөзек ауылдық округінің бюджеті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4"/>
          <w:p>
            <w:pPr>
              <w:spacing w:after="20"/>
              <w:ind w:left="20"/>
              <w:jc w:val="both"/>
            </w:pPr>
            <w:r>
              <w:rPr>
                <w:rFonts w:ascii="Times New Roman"/>
                <w:b w:val="false"/>
                <w:i w:val="false"/>
                <w:color w:val="000000"/>
                <w:sz w:val="20"/>
              </w:rPr>
              <w:t>
Сомасы</w:t>
            </w:r>
          </w:p>
          <w:bookmarkEnd w:id="38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5"/>
          <w:p>
            <w:pPr>
              <w:spacing w:after="20"/>
              <w:ind w:left="20"/>
              <w:jc w:val="both"/>
            </w:pPr>
            <w:r>
              <w:rPr>
                <w:rFonts w:ascii="Times New Roman"/>
                <w:b w:val="false"/>
                <w:i w:val="false"/>
                <w:color w:val="000000"/>
                <w:sz w:val="20"/>
              </w:rPr>
              <w:t>
Сомасы</w:t>
            </w:r>
          </w:p>
          <w:bookmarkEnd w:id="38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6"/>
          <w:p>
            <w:pPr>
              <w:spacing w:after="20"/>
              <w:ind w:left="20"/>
              <w:jc w:val="both"/>
            </w:pPr>
            <w:r>
              <w:rPr>
                <w:rFonts w:ascii="Times New Roman"/>
                <w:b w:val="false"/>
                <w:i w:val="false"/>
                <w:color w:val="000000"/>
                <w:sz w:val="20"/>
              </w:rPr>
              <w:t>
 </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87"/>
          <w:p>
            <w:pPr>
              <w:spacing w:after="20"/>
              <w:ind w:left="20"/>
              <w:jc w:val="both"/>
            </w:pPr>
            <w:r>
              <w:rPr>
                <w:rFonts w:ascii="Times New Roman"/>
                <w:b w:val="false"/>
                <w:i w:val="false"/>
                <w:color w:val="000000"/>
                <w:sz w:val="20"/>
              </w:rPr>
              <w:t>
Сомасы</w:t>
            </w:r>
          </w:p>
          <w:bookmarkEnd w:id="38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30-қосымша</w:t>
            </w:r>
          </w:p>
        </w:tc>
      </w:tr>
    </w:tbl>
    <w:bookmarkStart w:name="z485" w:id="388"/>
    <w:p>
      <w:pPr>
        <w:spacing w:after="0"/>
        <w:ind w:left="0"/>
        <w:jc w:val="left"/>
      </w:pPr>
      <w:r>
        <w:rPr>
          <w:rFonts w:ascii="Times New Roman"/>
          <w:b/>
          <w:i w:val="false"/>
          <w:color w:val="000000"/>
        </w:rPr>
        <w:t xml:space="preserve"> 2025 жылға арналған Сарыөзек ауылдық округінің бюджеті</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236 783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89"/>
          <w:p>
            <w:pPr>
              <w:spacing w:after="20"/>
              <w:ind w:left="20"/>
              <w:jc w:val="both"/>
            </w:pPr>
            <w:r>
              <w:rPr>
                <w:rFonts w:ascii="Times New Roman"/>
                <w:b w:val="false"/>
                <w:i w:val="false"/>
                <w:color w:val="000000"/>
                <w:sz w:val="20"/>
              </w:rPr>
              <w:t>
Сомасы</w:t>
            </w:r>
          </w:p>
          <w:bookmarkEnd w:id="38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0"/>
          <w:p>
            <w:pPr>
              <w:spacing w:after="20"/>
              <w:ind w:left="20"/>
              <w:jc w:val="both"/>
            </w:pPr>
            <w:r>
              <w:rPr>
                <w:rFonts w:ascii="Times New Roman"/>
                <w:b w:val="false"/>
                <w:i w:val="false"/>
                <w:color w:val="000000"/>
                <w:sz w:val="20"/>
              </w:rPr>
              <w:t>
Сомасы</w:t>
            </w:r>
          </w:p>
          <w:bookmarkEnd w:id="39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1"/>
          <w:p>
            <w:pPr>
              <w:spacing w:after="20"/>
              <w:ind w:left="20"/>
              <w:jc w:val="both"/>
            </w:pPr>
            <w:r>
              <w:rPr>
                <w:rFonts w:ascii="Times New Roman"/>
                <w:b w:val="false"/>
                <w:i w:val="false"/>
                <w:color w:val="000000"/>
                <w:sz w:val="20"/>
              </w:rPr>
              <w:t>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92"/>
          <w:p>
            <w:pPr>
              <w:spacing w:after="20"/>
              <w:ind w:left="20"/>
              <w:jc w:val="both"/>
            </w:pPr>
            <w:r>
              <w:rPr>
                <w:rFonts w:ascii="Times New Roman"/>
                <w:b w:val="false"/>
                <w:i w:val="false"/>
                <w:color w:val="000000"/>
                <w:sz w:val="20"/>
              </w:rPr>
              <w:t>
Сомасы</w:t>
            </w:r>
          </w:p>
          <w:bookmarkEnd w:id="39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31-қосымша</w:t>
            </w:r>
          </w:p>
        </w:tc>
      </w:tr>
    </w:tbl>
    <w:p>
      <w:pPr>
        <w:spacing w:after="0"/>
        <w:ind w:left="0"/>
        <w:jc w:val="both"/>
      </w:pPr>
      <w:r>
        <w:rPr>
          <w:rFonts w:ascii="Times New Roman"/>
          <w:b w:val="false"/>
          <w:i w:val="false"/>
          <w:color w:val="ff0000"/>
          <w:sz w:val="28"/>
        </w:rPr>
        <w:t xml:space="preserve">
      Ескерту. 31-қосымша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2" w:id="393"/>
    <w:p>
      <w:pPr>
        <w:spacing w:after="0"/>
        <w:ind w:left="0"/>
        <w:jc w:val="left"/>
      </w:pPr>
      <w:r>
        <w:rPr>
          <w:rFonts w:ascii="Times New Roman"/>
          <w:b/>
          <w:i w:val="false"/>
          <w:color w:val="000000"/>
        </w:rPr>
        <w:t xml:space="preserve"> 2023 жылға арналған Қаспан ауылдық округінің бюджеті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94"/>
          <w:p>
            <w:pPr>
              <w:spacing w:after="20"/>
              <w:ind w:left="20"/>
              <w:jc w:val="both"/>
            </w:pPr>
            <w:r>
              <w:rPr>
                <w:rFonts w:ascii="Times New Roman"/>
                <w:b w:val="false"/>
                <w:i w:val="false"/>
                <w:color w:val="000000"/>
                <w:sz w:val="20"/>
              </w:rPr>
              <w:t>
Сомасы</w:t>
            </w:r>
          </w:p>
          <w:bookmarkEnd w:id="39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95"/>
          <w:p>
            <w:pPr>
              <w:spacing w:after="20"/>
              <w:ind w:left="20"/>
              <w:jc w:val="both"/>
            </w:pPr>
            <w:r>
              <w:rPr>
                <w:rFonts w:ascii="Times New Roman"/>
                <w:b w:val="false"/>
                <w:i w:val="false"/>
                <w:color w:val="000000"/>
                <w:sz w:val="20"/>
              </w:rPr>
              <w:t>
Сомасы</w:t>
            </w:r>
          </w:p>
          <w:bookmarkEnd w:id="39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96"/>
          <w:p>
            <w:pPr>
              <w:spacing w:after="20"/>
              <w:ind w:left="20"/>
              <w:jc w:val="both"/>
            </w:pPr>
            <w:r>
              <w:rPr>
                <w:rFonts w:ascii="Times New Roman"/>
                <w:b w:val="false"/>
                <w:i w:val="false"/>
                <w:color w:val="000000"/>
                <w:sz w:val="20"/>
              </w:rPr>
              <w:t>
 </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97"/>
          <w:p>
            <w:pPr>
              <w:spacing w:after="20"/>
              <w:ind w:left="20"/>
              <w:jc w:val="both"/>
            </w:pPr>
            <w:r>
              <w:rPr>
                <w:rFonts w:ascii="Times New Roman"/>
                <w:b w:val="false"/>
                <w:i w:val="false"/>
                <w:color w:val="000000"/>
                <w:sz w:val="20"/>
              </w:rPr>
              <w:t>
Сомасы</w:t>
            </w:r>
          </w:p>
          <w:bookmarkEnd w:id="39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32-қосымша</w:t>
            </w:r>
          </w:p>
        </w:tc>
      </w:tr>
    </w:tbl>
    <w:bookmarkStart w:name="z499" w:id="398"/>
    <w:p>
      <w:pPr>
        <w:spacing w:after="0"/>
        <w:ind w:left="0"/>
        <w:jc w:val="left"/>
      </w:pPr>
      <w:r>
        <w:rPr>
          <w:rFonts w:ascii="Times New Roman"/>
          <w:b/>
          <w:i w:val="false"/>
          <w:color w:val="000000"/>
        </w:rPr>
        <w:t xml:space="preserve"> 2024 жылға арналған Қаспан ауылдық округінің бюджеті</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99"/>
          <w:p>
            <w:pPr>
              <w:spacing w:after="20"/>
              <w:ind w:left="20"/>
              <w:jc w:val="both"/>
            </w:pPr>
            <w:r>
              <w:rPr>
                <w:rFonts w:ascii="Times New Roman"/>
                <w:b w:val="false"/>
                <w:i w:val="false"/>
                <w:color w:val="000000"/>
                <w:sz w:val="20"/>
              </w:rPr>
              <w:t>
Сомасы</w:t>
            </w:r>
          </w:p>
          <w:bookmarkEnd w:id="39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0"/>
          <w:p>
            <w:pPr>
              <w:spacing w:after="20"/>
              <w:ind w:left="20"/>
              <w:jc w:val="both"/>
            </w:pPr>
            <w:r>
              <w:rPr>
                <w:rFonts w:ascii="Times New Roman"/>
                <w:b w:val="false"/>
                <w:i w:val="false"/>
                <w:color w:val="000000"/>
                <w:sz w:val="20"/>
              </w:rPr>
              <w:t>
Сомасы</w:t>
            </w:r>
          </w:p>
          <w:bookmarkEnd w:id="40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1"/>
          <w:p>
            <w:pPr>
              <w:spacing w:after="20"/>
              <w:ind w:left="20"/>
              <w:jc w:val="both"/>
            </w:pPr>
            <w:r>
              <w:rPr>
                <w:rFonts w:ascii="Times New Roman"/>
                <w:b w:val="false"/>
                <w:i w:val="false"/>
                <w:color w:val="000000"/>
                <w:sz w:val="20"/>
              </w:rPr>
              <w:t>
 </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2"/>
          <w:p>
            <w:pPr>
              <w:spacing w:after="20"/>
              <w:ind w:left="20"/>
              <w:jc w:val="both"/>
            </w:pPr>
            <w:r>
              <w:rPr>
                <w:rFonts w:ascii="Times New Roman"/>
                <w:b w:val="false"/>
                <w:i w:val="false"/>
                <w:color w:val="000000"/>
                <w:sz w:val="20"/>
              </w:rPr>
              <w:t>
Сомасы</w:t>
            </w:r>
          </w:p>
          <w:bookmarkEnd w:id="40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33-қосымша</w:t>
            </w:r>
          </w:p>
        </w:tc>
      </w:tr>
    </w:tbl>
    <w:bookmarkStart w:name="z506" w:id="403"/>
    <w:p>
      <w:pPr>
        <w:spacing w:after="0"/>
        <w:ind w:left="0"/>
        <w:jc w:val="left"/>
      </w:pPr>
      <w:r>
        <w:rPr>
          <w:rFonts w:ascii="Times New Roman"/>
          <w:b/>
          <w:i w:val="false"/>
          <w:color w:val="000000"/>
        </w:rPr>
        <w:t xml:space="preserve"> 2025 жылға арналған Қаспан ауылдық округінің бюджеті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04"/>
          <w:p>
            <w:pPr>
              <w:spacing w:after="20"/>
              <w:ind w:left="20"/>
              <w:jc w:val="both"/>
            </w:pPr>
            <w:r>
              <w:rPr>
                <w:rFonts w:ascii="Times New Roman"/>
                <w:b w:val="false"/>
                <w:i w:val="false"/>
                <w:color w:val="000000"/>
                <w:sz w:val="20"/>
              </w:rPr>
              <w:t>
Сомасы</w:t>
            </w:r>
          </w:p>
          <w:bookmarkEnd w:id="40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05"/>
          <w:p>
            <w:pPr>
              <w:spacing w:after="20"/>
              <w:ind w:left="20"/>
              <w:jc w:val="both"/>
            </w:pPr>
            <w:r>
              <w:rPr>
                <w:rFonts w:ascii="Times New Roman"/>
                <w:b w:val="false"/>
                <w:i w:val="false"/>
                <w:color w:val="000000"/>
                <w:sz w:val="20"/>
              </w:rPr>
              <w:t>
Сомасы</w:t>
            </w:r>
          </w:p>
          <w:bookmarkEnd w:id="40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06"/>
          <w:p>
            <w:pPr>
              <w:spacing w:after="20"/>
              <w:ind w:left="20"/>
              <w:jc w:val="both"/>
            </w:pPr>
            <w:r>
              <w:rPr>
                <w:rFonts w:ascii="Times New Roman"/>
                <w:b w:val="false"/>
                <w:i w:val="false"/>
                <w:color w:val="000000"/>
                <w:sz w:val="20"/>
              </w:rPr>
              <w:t>
 </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07"/>
          <w:p>
            <w:pPr>
              <w:spacing w:after="20"/>
              <w:ind w:left="20"/>
              <w:jc w:val="both"/>
            </w:pPr>
            <w:r>
              <w:rPr>
                <w:rFonts w:ascii="Times New Roman"/>
                <w:b w:val="false"/>
                <w:i w:val="false"/>
                <w:color w:val="000000"/>
                <w:sz w:val="20"/>
              </w:rPr>
              <w:t>
Сомасы</w:t>
            </w:r>
          </w:p>
          <w:bookmarkEnd w:id="40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34-қосымша</w:t>
            </w:r>
          </w:p>
        </w:tc>
      </w:tr>
    </w:tbl>
    <w:p>
      <w:pPr>
        <w:spacing w:after="0"/>
        <w:ind w:left="0"/>
        <w:jc w:val="both"/>
      </w:pPr>
      <w:r>
        <w:rPr>
          <w:rFonts w:ascii="Times New Roman"/>
          <w:b w:val="false"/>
          <w:i w:val="false"/>
          <w:color w:val="ff0000"/>
          <w:sz w:val="28"/>
        </w:rPr>
        <w:t xml:space="preserve">
      Ескерту. 34-қосымша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3" w:id="408"/>
    <w:p>
      <w:pPr>
        <w:spacing w:after="0"/>
        <w:ind w:left="0"/>
        <w:jc w:val="left"/>
      </w:pPr>
      <w:r>
        <w:rPr>
          <w:rFonts w:ascii="Times New Roman"/>
          <w:b/>
          <w:i w:val="false"/>
          <w:color w:val="000000"/>
        </w:rPr>
        <w:t xml:space="preserve"> 2023 жылға арналған Қызылжар ауылдық округінің бюджеті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49 778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409"/>
          <w:p>
            <w:pPr>
              <w:spacing w:after="20"/>
              <w:ind w:left="20"/>
              <w:jc w:val="both"/>
            </w:pPr>
            <w:r>
              <w:rPr>
                <w:rFonts w:ascii="Times New Roman"/>
                <w:b w:val="false"/>
                <w:i w:val="false"/>
                <w:color w:val="000000"/>
                <w:sz w:val="20"/>
              </w:rPr>
              <w:t>
Сомасы</w:t>
            </w:r>
          </w:p>
          <w:bookmarkEnd w:id="40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10"/>
          <w:p>
            <w:pPr>
              <w:spacing w:after="20"/>
              <w:ind w:left="20"/>
              <w:jc w:val="both"/>
            </w:pPr>
            <w:r>
              <w:rPr>
                <w:rFonts w:ascii="Times New Roman"/>
                <w:b w:val="false"/>
                <w:i w:val="false"/>
                <w:color w:val="000000"/>
                <w:sz w:val="20"/>
              </w:rPr>
              <w:t>
Сомасы</w:t>
            </w:r>
          </w:p>
          <w:bookmarkEnd w:id="41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11"/>
          <w:p>
            <w:pPr>
              <w:spacing w:after="20"/>
              <w:ind w:left="20"/>
              <w:jc w:val="both"/>
            </w:pPr>
            <w:r>
              <w:rPr>
                <w:rFonts w:ascii="Times New Roman"/>
                <w:b w:val="false"/>
                <w:i w:val="false"/>
                <w:color w:val="000000"/>
                <w:sz w:val="20"/>
              </w:rPr>
              <w:t>
 </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412"/>
          <w:p>
            <w:pPr>
              <w:spacing w:after="20"/>
              <w:ind w:left="20"/>
              <w:jc w:val="both"/>
            </w:pPr>
            <w:r>
              <w:rPr>
                <w:rFonts w:ascii="Times New Roman"/>
                <w:b w:val="false"/>
                <w:i w:val="false"/>
                <w:color w:val="000000"/>
                <w:sz w:val="20"/>
              </w:rPr>
              <w:t>
Сомасы</w:t>
            </w:r>
          </w:p>
          <w:bookmarkEnd w:id="41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35-қосымша</w:t>
            </w:r>
          </w:p>
        </w:tc>
      </w:tr>
    </w:tbl>
    <w:bookmarkStart w:name="z520" w:id="413"/>
    <w:p>
      <w:pPr>
        <w:spacing w:after="0"/>
        <w:ind w:left="0"/>
        <w:jc w:val="left"/>
      </w:pPr>
      <w:r>
        <w:rPr>
          <w:rFonts w:ascii="Times New Roman"/>
          <w:b/>
          <w:i w:val="false"/>
          <w:color w:val="000000"/>
        </w:rPr>
        <w:t xml:space="preserve"> 2024 жылға арналған Қызылжар ауылдық округінің бюджеті</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14"/>
          <w:p>
            <w:pPr>
              <w:spacing w:after="20"/>
              <w:ind w:left="20"/>
              <w:jc w:val="both"/>
            </w:pPr>
            <w:r>
              <w:rPr>
                <w:rFonts w:ascii="Times New Roman"/>
                <w:b w:val="false"/>
                <w:i w:val="false"/>
                <w:color w:val="000000"/>
                <w:sz w:val="20"/>
              </w:rPr>
              <w:t>
Сомасы</w:t>
            </w:r>
          </w:p>
          <w:bookmarkEnd w:id="41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15"/>
          <w:p>
            <w:pPr>
              <w:spacing w:after="20"/>
              <w:ind w:left="20"/>
              <w:jc w:val="both"/>
            </w:pPr>
            <w:r>
              <w:rPr>
                <w:rFonts w:ascii="Times New Roman"/>
                <w:b w:val="false"/>
                <w:i w:val="false"/>
                <w:color w:val="000000"/>
                <w:sz w:val="20"/>
              </w:rPr>
              <w:t>
Сомасы</w:t>
            </w:r>
          </w:p>
          <w:bookmarkEnd w:id="41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16"/>
          <w:p>
            <w:pPr>
              <w:spacing w:after="20"/>
              <w:ind w:left="20"/>
              <w:jc w:val="both"/>
            </w:pPr>
            <w:r>
              <w:rPr>
                <w:rFonts w:ascii="Times New Roman"/>
                <w:b w:val="false"/>
                <w:i w:val="false"/>
                <w:color w:val="000000"/>
                <w:sz w:val="20"/>
              </w:rPr>
              <w:t>
 </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17"/>
          <w:p>
            <w:pPr>
              <w:spacing w:after="20"/>
              <w:ind w:left="20"/>
              <w:jc w:val="both"/>
            </w:pPr>
            <w:r>
              <w:rPr>
                <w:rFonts w:ascii="Times New Roman"/>
                <w:b w:val="false"/>
                <w:i w:val="false"/>
                <w:color w:val="000000"/>
                <w:sz w:val="20"/>
              </w:rPr>
              <w:t>
Сомасы</w:t>
            </w:r>
          </w:p>
          <w:bookmarkEnd w:id="41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36-қосымша</w:t>
            </w:r>
          </w:p>
        </w:tc>
      </w:tr>
    </w:tbl>
    <w:bookmarkStart w:name="z527" w:id="418"/>
    <w:p>
      <w:pPr>
        <w:spacing w:after="0"/>
        <w:ind w:left="0"/>
        <w:jc w:val="left"/>
      </w:pPr>
      <w:r>
        <w:rPr>
          <w:rFonts w:ascii="Times New Roman"/>
          <w:b/>
          <w:i w:val="false"/>
          <w:color w:val="000000"/>
        </w:rPr>
        <w:t xml:space="preserve"> 2025 жылға арналған Қызылжар ауылдық округінің бюджеті</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19"/>
          <w:p>
            <w:pPr>
              <w:spacing w:after="20"/>
              <w:ind w:left="20"/>
              <w:jc w:val="both"/>
            </w:pPr>
            <w:r>
              <w:rPr>
                <w:rFonts w:ascii="Times New Roman"/>
                <w:b w:val="false"/>
                <w:i w:val="false"/>
                <w:color w:val="000000"/>
                <w:sz w:val="20"/>
              </w:rPr>
              <w:t>
Сомасы</w:t>
            </w:r>
          </w:p>
          <w:bookmarkEnd w:id="41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20"/>
          <w:p>
            <w:pPr>
              <w:spacing w:after="20"/>
              <w:ind w:left="20"/>
              <w:jc w:val="both"/>
            </w:pPr>
            <w:r>
              <w:rPr>
                <w:rFonts w:ascii="Times New Roman"/>
                <w:b w:val="false"/>
                <w:i w:val="false"/>
                <w:color w:val="000000"/>
                <w:sz w:val="20"/>
              </w:rPr>
              <w:t>
Сомасы</w:t>
            </w:r>
          </w:p>
          <w:bookmarkEnd w:id="42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21"/>
          <w:p>
            <w:pPr>
              <w:spacing w:after="20"/>
              <w:ind w:left="20"/>
              <w:jc w:val="both"/>
            </w:pPr>
            <w:r>
              <w:rPr>
                <w:rFonts w:ascii="Times New Roman"/>
                <w:b w:val="false"/>
                <w:i w:val="false"/>
                <w:color w:val="000000"/>
                <w:sz w:val="20"/>
              </w:rPr>
              <w:t>
 </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2"/>
          <w:p>
            <w:pPr>
              <w:spacing w:after="20"/>
              <w:ind w:left="20"/>
              <w:jc w:val="both"/>
            </w:pPr>
            <w:r>
              <w:rPr>
                <w:rFonts w:ascii="Times New Roman"/>
                <w:b w:val="false"/>
                <w:i w:val="false"/>
                <w:color w:val="000000"/>
                <w:sz w:val="20"/>
              </w:rPr>
              <w:t>
Сомасы</w:t>
            </w:r>
          </w:p>
          <w:bookmarkEnd w:id="42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37-қосымша</w:t>
            </w:r>
          </w:p>
        </w:tc>
      </w:tr>
    </w:tbl>
    <w:p>
      <w:pPr>
        <w:spacing w:after="0"/>
        <w:ind w:left="0"/>
        <w:jc w:val="both"/>
      </w:pPr>
      <w:r>
        <w:rPr>
          <w:rFonts w:ascii="Times New Roman"/>
          <w:b w:val="false"/>
          <w:i w:val="false"/>
          <w:color w:val="ff0000"/>
          <w:sz w:val="28"/>
        </w:rPr>
        <w:t xml:space="preserve">
      Ескерту. 37-қосымша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4" w:id="423"/>
    <w:p>
      <w:pPr>
        <w:spacing w:after="0"/>
        <w:ind w:left="0"/>
        <w:jc w:val="left"/>
      </w:pPr>
      <w:r>
        <w:rPr>
          <w:rFonts w:ascii="Times New Roman"/>
          <w:b/>
          <w:i w:val="false"/>
          <w:color w:val="000000"/>
        </w:rPr>
        <w:t xml:space="preserve"> 2023 жылға арналған Сарыбұлақ ауылдық округінің бюджеті</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424"/>
          <w:p>
            <w:pPr>
              <w:spacing w:after="20"/>
              <w:ind w:left="20"/>
              <w:jc w:val="both"/>
            </w:pPr>
            <w:r>
              <w:rPr>
                <w:rFonts w:ascii="Times New Roman"/>
                <w:b w:val="false"/>
                <w:i w:val="false"/>
                <w:color w:val="000000"/>
                <w:sz w:val="20"/>
              </w:rPr>
              <w:t>
Сомасы</w:t>
            </w:r>
          </w:p>
          <w:bookmarkEnd w:id="42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425"/>
          <w:p>
            <w:pPr>
              <w:spacing w:after="20"/>
              <w:ind w:left="20"/>
              <w:jc w:val="both"/>
            </w:pPr>
            <w:r>
              <w:rPr>
                <w:rFonts w:ascii="Times New Roman"/>
                <w:b w:val="false"/>
                <w:i w:val="false"/>
                <w:color w:val="000000"/>
                <w:sz w:val="20"/>
              </w:rPr>
              <w:t>
Сомасы</w:t>
            </w:r>
          </w:p>
          <w:bookmarkEnd w:id="42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426"/>
          <w:p>
            <w:pPr>
              <w:spacing w:after="20"/>
              <w:ind w:left="20"/>
              <w:jc w:val="both"/>
            </w:pPr>
            <w:r>
              <w:rPr>
                <w:rFonts w:ascii="Times New Roman"/>
                <w:b w:val="false"/>
                <w:i w:val="false"/>
                <w:color w:val="000000"/>
                <w:sz w:val="20"/>
              </w:rPr>
              <w:t>
 </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427"/>
          <w:p>
            <w:pPr>
              <w:spacing w:after="20"/>
              <w:ind w:left="20"/>
              <w:jc w:val="both"/>
            </w:pPr>
            <w:r>
              <w:rPr>
                <w:rFonts w:ascii="Times New Roman"/>
                <w:b w:val="false"/>
                <w:i w:val="false"/>
                <w:color w:val="000000"/>
                <w:sz w:val="20"/>
              </w:rPr>
              <w:t>
Сомасы</w:t>
            </w:r>
          </w:p>
          <w:bookmarkEnd w:id="42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38-қосымша</w:t>
            </w:r>
          </w:p>
        </w:tc>
      </w:tr>
    </w:tbl>
    <w:bookmarkStart w:name="z541" w:id="428"/>
    <w:p>
      <w:pPr>
        <w:spacing w:after="0"/>
        <w:ind w:left="0"/>
        <w:jc w:val="left"/>
      </w:pPr>
      <w:r>
        <w:rPr>
          <w:rFonts w:ascii="Times New Roman"/>
          <w:b/>
          <w:i w:val="false"/>
          <w:color w:val="000000"/>
        </w:rPr>
        <w:t xml:space="preserve"> 2024 жылға арналған Сарыбұлақ ауылдық округінің бюджеті</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29"/>
          <w:p>
            <w:pPr>
              <w:spacing w:after="20"/>
              <w:ind w:left="20"/>
              <w:jc w:val="both"/>
            </w:pPr>
            <w:r>
              <w:rPr>
                <w:rFonts w:ascii="Times New Roman"/>
                <w:b w:val="false"/>
                <w:i w:val="false"/>
                <w:color w:val="000000"/>
                <w:sz w:val="20"/>
              </w:rPr>
              <w:t>
Сомасы</w:t>
            </w:r>
          </w:p>
          <w:bookmarkEnd w:id="42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30"/>
          <w:p>
            <w:pPr>
              <w:spacing w:after="20"/>
              <w:ind w:left="20"/>
              <w:jc w:val="both"/>
            </w:pPr>
            <w:r>
              <w:rPr>
                <w:rFonts w:ascii="Times New Roman"/>
                <w:b w:val="false"/>
                <w:i w:val="false"/>
                <w:color w:val="000000"/>
                <w:sz w:val="20"/>
              </w:rPr>
              <w:t>
Сомасы</w:t>
            </w:r>
          </w:p>
          <w:bookmarkEnd w:id="43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31"/>
          <w:p>
            <w:pPr>
              <w:spacing w:after="20"/>
              <w:ind w:left="20"/>
              <w:jc w:val="both"/>
            </w:pPr>
            <w:r>
              <w:rPr>
                <w:rFonts w:ascii="Times New Roman"/>
                <w:b w:val="false"/>
                <w:i w:val="false"/>
                <w:color w:val="000000"/>
                <w:sz w:val="20"/>
              </w:rPr>
              <w:t>
 </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32"/>
          <w:p>
            <w:pPr>
              <w:spacing w:after="20"/>
              <w:ind w:left="20"/>
              <w:jc w:val="both"/>
            </w:pPr>
            <w:r>
              <w:rPr>
                <w:rFonts w:ascii="Times New Roman"/>
                <w:b w:val="false"/>
                <w:i w:val="false"/>
                <w:color w:val="000000"/>
                <w:sz w:val="20"/>
              </w:rPr>
              <w:t>
Сомасы</w:t>
            </w:r>
          </w:p>
          <w:bookmarkEnd w:id="43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39-қосымша</w:t>
            </w:r>
          </w:p>
        </w:tc>
      </w:tr>
    </w:tbl>
    <w:bookmarkStart w:name="z548" w:id="433"/>
    <w:p>
      <w:pPr>
        <w:spacing w:after="0"/>
        <w:ind w:left="0"/>
        <w:jc w:val="left"/>
      </w:pPr>
      <w:r>
        <w:rPr>
          <w:rFonts w:ascii="Times New Roman"/>
          <w:b/>
          <w:i w:val="false"/>
          <w:color w:val="000000"/>
        </w:rPr>
        <w:t xml:space="preserve"> 2025 жылға арналған Сарыбұлақ ауылдық округінің бюджеті</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34"/>
          <w:p>
            <w:pPr>
              <w:spacing w:after="20"/>
              <w:ind w:left="20"/>
              <w:jc w:val="both"/>
            </w:pPr>
            <w:r>
              <w:rPr>
                <w:rFonts w:ascii="Times New Roman"/>
                <w:b w:val="false"/>
                <w:i w:val="false"/>
                <w:color w:val="000000"/>
                <w:sz w:val="20"/>
              </w:rPr>
              <w:t>
Сомасы</w:t>
            </w:r>
          </w:p>
          <w:bookmarkEnd w:id="43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35"/>
          <w:p>
            <w:pPr>
              <w:spacing w:after="20"/>
              <w:ind w:left="20"/>
              <w:jc w:val="both"/>
            </w:pPr>
            <w:r>
              <w:rPr>
                <w:rFonts w:ascii="Times New Roman"/>
                <w:b w:val="false"/>
                <w:i w:val="false"/>
                <w:color w:val="000000"/>
                <w:sz w:val="20"/>
              </w:rPr>
              <w:t>
Сомасы</w:t>
            </w:r>
          </w:p>
          <w:bookmarkEnd w:id="43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36"/>
          <w:p>
            <w:pPr>
              <w:spacing w:after="20"/>
              <w:ind w:left="20"/>
              <w:jc w:val="both"/>
            </w:pPr>
            <w:r>
              <w:rPr>
                <w:rFonts w:ascii="Times New Roman"/>
                <w:b w:val="false"/>
                <w:i w:val="false"/>
                <w:color w:val="000000"/>
                <w:sz w:val="20"/>
              </w:rPr>
              <w:t>
 </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37"/>
          <w:p>
            <w:pPr>
              <w:spacing w:after="20"/>
              <w:ind w:left="20"/>
              <w:jc w:val="both"/>
            </w:pPr>
            <w:r>
              <w:rPr>
                <w:rFonts w:ascii="Times New Roman"/>
                <w:b w:val="false"/>
                <w:i w:val="false"/>
                <w:color w:val="000000"/>
                <w:sz w:val="20"/>
              </w:rPr>
              <w:t>
Сомасы</w:t>
            </w:r>
          </w:p>
          <w:bookmarkEnd w:id="43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40-қосымша</w:t>
            </w:r>
          </w:p>
        </w:tc>
      </w:tr>
    </w:tbl>
    <w:p>
      <w:pPr>
        <w:spacing w:after="0"/>
        <w:ind w:left="0"/>
        <w:jc w:val="both"/>
      </w:pPr>
      <w:r>
        <w:rPr>
          <w:rFonts w:ascii="Times New Roman"/>
          <w:b w:val="false"/>
          <w:i w:val="false"/>
          <w:color w:val="ff0000"/>
          <w:sz w:val="28"/>
        </w:rPr>
        <w:t xml:space="preserve">
      Ескерту. 40-қосымша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5" w:id="438"/>
    <w:p>
      <w:pPr>
        <w:spacing w:after="0"/>
        <w:ind w:left="0"/>
        <w:jc w:val="left"/>
      </w:pPr>
      <w:r>
        <w:rPr>
          <w:rFonts w:ascii="Times New Roman"/>
          <w:b/>
          <w:i w:val="false"/>
          <w:color w:val="000000"/>
        </w:rPr>
        <w:t xml:space="preserve"> 2023 жылға арналған Сарыбастау ауылдық округінің бюджеті</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439"/>
          <w:p>
            <w:pPr>
              <w:spacing w:after="20"/>
              <w:ind w:left="20"/>
              <w:jc w:val="both"/>
            </w:pPr>
            <w:r>
              <w:rPr>
                <w:rFonts w:ascii="Times New Roman"/>
                <w:b w:val="false"/>
                <w:i w:val="false"/>
                <w:color w:val="000000"/>
                <w:sz w:val="20"/>
              </w:rPr>
              <w:t>
Сомасы</w:t>
            </w:r>
          </w:p>
          <w:bookmarkEnd w:id="43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440"/>
          <w:p>
            <w:pPr>
              <w:spacing w:after="20"/>
              <w:ind w:left="20"/>
              <w:jc w:val="both"/>
            </w:pPr>
            <w:r>
              <w:rPr>
                <w:rFonts w:ascii="Times New Roman"/>
                <w:b w:val="false"/>
                <w:i w:val="false"/>
                <w:color w:val="000000"/>
                <w:sz w:val="20"/>
              </w:rPr>
              <w:t>
Сомасы</w:t>
            </w:r>
          </w:p>
          <w:bookmarkEnd w:id="44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441"/>
          <w:p>
            <w:pPr>
              <w:spacing w:after="20"/>
              <w:ind w:left="20"/>
              <w:jc w:val="both"/>
            </w:pPr>
            <w:r>
              <w:rPr>
                <w:rFonts w:ascii="Times New Roman"/>
                <w:b w:val="false"/>
                <w:i w:val="false"/>
                <w:color w:val="000000"/>
                <w:sz w:val="20"/>
              </w:rPr>
              <w:t>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442"/>
          <w:p>
            <w:pPr>
              <w:spacing w:after="20"/>
              <w:ind w:left="20"/>
              <w:jc w:val="both"/>
            </w:pPr>
            <w:r>
              <w:rPr>
                <w:rFonts w:ascii="Times New Roman"/>
                <w:b w:val="false"/>
                <w:i w:val="false"/>
                <w:color w:val="000000"/>
                <w:sz w:val="20"/>
              </w:rPr>
              <w:t>
Сомасы</w:t>
            </w:r>
          </w:p>
          <w:bookmarkEnd w:id="44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41-қосымша</w:t>
            </w:r>
          </w:p>
        </w:tc>
      </w:tr>
    </w:tbl>
    <w:bookmarkStart w:name="z562" w:id="443"/>
    <w:p>
      <w:pPr>
        <w:spacing w:after="0"/>
        <w:ind w:left="0"/>
        <w:jc w:val="left"/>
      </w:pPr>
      <w:r>
        <w:rPr>
          <w:rFonts w:ascii="Times New Roman"/>
          <w:b/>
          <w:i w:val="false"/>
          <w:color w:val="000000"/>
        </w:rPr>
        <w:t xml:space="preserve"> 2024 жылға арналған Сарыбастау ауылдық округінің бюджеті</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44"/>
          <w:p>
            <w:pPr>
              <w:spacing w:after="20"/>
              <w:ind w:left="20"/>
              <w:jc w:val="both"/>
            </w:pPr>
            <w:r>
              <w:rPr>
                <w:rFonts w:ascii="Times New Roman"/>
                <w:b w:val="false"/>
                <w:i w:val="false"/>
                <w:color w:val="000000"/>
                <w:sz w:val="20"/>
              </w:rPr>
              <w:t>
Сомасы</w:t>
            </w:r>
          </w:p>
          <w:bookmarkEnd w:id="44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5"/>
          <w:p>
            <w:pPr>
              <w:spacing w:after="20"/>
              <w:ind w:left="20"/>
              <w:jc w:val="both"/>
            </w:pPr>
            <w:r>
              <w:rPr>
                <w:rFonts w:ascii="Times New Roman"/>
                <w:b w:val="false"/>
                <w:i w:val="false"/>
                <w:color w:val="000000"/>
                <w:sz w:val="20"/>
              </w:rPr>
              <w:t>
Сомасы</w:t>
            </w:r>
          </w:p>
          <w:bookmarkEnd w:id="44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46"/>
          <w:p>
            <w:pPr>
              <w:spacing w:after="20"/>
              <w:ind w:left="20"/>
              <w:jc w:val="both"/>
            </w:pPr>
            <w:r>
              <w:rPr>
                <w:rFonts w:ascii="Times New Roman"/>
                <w:b w:val="false"/>
                <w:i w:val="false"/>
                <w:color w:val="000000"/>
                <w:sz w:val="20"/>
              </w:rPr>
              <w:t>
 </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47"/>
          <w:p>
            <w:pPr>
              <w:spacing w:after="20"/>
              <w:ind w:left="20"/>
              <w:jc w:val="both"/>
            </w:pPr>
            <w:r>
              <w:rPr>
                <w:rFonts w:ascii="Times New Roman"/>
                <w:b w:val="false"/>
                <w:i w:val="false"/>
                <w:color w:val="000000"/>
                <w:sz w:val="20"/>
              </w:rPr>
              <w:t>
Сомасы</w:t>
            </w:r>
          </w:p>
          <w:bookmarkEnd w:id="44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42-қосымша</w:t>
            </w:r>
          </w:p>
        </w:tc>
      </w:tr>
    </w:tbl>
    <w:bookmarkStart w:name="z569" w:id="448"/>
    <w:p>
      <w:pPr>
        <w:spacing w:after="0"/>
        <w:ind w:left="0"/>
        <w:jc w:val="left"/>
      </w:pPr>
      <w:r>
        <w:rPr>
          <w:rFonts w:ascii="Times New Roman"/>
          <w:b/>
          <w:i w:val="false"/>
          <w:color w:val="000000"/>
        </w:rPr>
        <w:t xml:space="preserve"> 2025 жылға арналған Сарыбастау ауылдық округінің бюджеті</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49"/>
          <w:p>
            <w:pPr>
              <w:spacing w:after="20"/>
              <w:ind w:left="20"/>
              <w:jc w:val="both"/>
            </w:pPr>
            <w:r>
              <w:rPr>
                <w:rFonts w:ascii="Times New Roman"/>
                <w:b w:val="false"/>
                <w:i w:val="false"/>
                <w:color w:val="000000"/>
                <w:sz w:val="20"/>
              </w:rPr>
              <w:t>
Сомасы</w:t>
            </w:r>
          </w:p>
          <w:bookmarkEnd w:id="44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50"/>
          <w:p>
            <w:pPr>
              <w:spacing w:after="20"/>
              <w:ind w:left="20"/>
              <w:jc w:val="both"/>
            </w:pPr>
            <w:r>
              <w:rPr>
                <w:rFonts w:ascii="Times New Roman"/>
                <w:b w:val="false"/>
                <w:i w:val="false"/>
                <w:color w:val="000000"/>
                <w:sz w:val="20"/>
              </w:rPr>
              <w:t>
Сомасы</w:t>
            </w:r>
          </w:p>
          <w:bookmarkEnd w:id="45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51"/>
          <w:p>
            <w:pPr>
              <w:spacing w:after="20"/>
              <w:ind w:left="20"/>
              <w:jc w:val="both"/>
            </w:pPr>
            <w:r>
              <w:rPr>
                <w:rFonts w:ascii="Times New Roman"/>
                <w:b w:val="false"/>
                <w:i w:val="false"/>
                <w:color w:val="000000"/>
                <w:sz w:val="20"/>
              </w:rPr>
              <w:t>
 </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52"/>
          <w:p>
            <w:pPr>
              <w:spacing w:after="20"/>
              <w:ind w:left="20"/>
              <w:jc w:val="both"/>
            </w:pPr>
            <w:r>
              <w:rPr>
                <w:rFonts w:ascii="Times New Roman"/>
                <w:b w:val="false"/>
                <w:i w:val="false"/>
                <w:color w:val="000000"/>
                <w:sz w:val="20"/>
              </w:rPr>
              <w:t>
Сомасы</w:t>
            </w:r>
          </w:p>
          <w:bookmarkEnd w:id="45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43-қосымша</w:t>
            </w:r>
          </w:p>
        </w:tc>
      </w:tr>
    </w:tbl>
    <w:p>
      <w:pPr>
        <w:spacing w:after="0"/>
        <w:ind w:left="0"/>
        <w:jc w:val="both"/>
      </w:pPr>
      <w:r>
        <w:rPr>
          <w:rFonts w:ascii="Times New Roman"/>
          <w:b w:val="false"/>
          <w:i w:val="false"/>
          <w:color w:val="ff0000"/>
          <w:sz w:val="28"/>
        </w:rPr>
        <w:t xml:space="preserve">
      Ескерту. 43-қосымша жаңа редакцияда – Жетісу облысы Кербұлақ аудандық мәслихатының 24.11.2023 </w:t>
      </w:r>
      <w:r>
        <w:rPr>
          <w:rFonts w:ascii="Times New Roman"/>
          <w:b w:val="false"/>
          <w:i w:val="false"/>
          <w:color w:val="ff0000"/>
          <w:sz w:val="28"/>
        </w:rPr>
        <w:t>№ 08-76</w:t>
      </w:r>
      <w:r>
        <w:rPr>
          <w:rFonts w:ascii="Times New Roman"/>
          <w:b w:val="false"/>
          <w:i w:val="false"/>
          <w:color w:val="ff0000"/>
          <w:sz w:val="28"/>
        </w:rPr>
        <w:t xml:space="preserve"> шешімімен (01.01.2023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6" w:id="453"/>
    <w:p>
      <w:pPr>
        <w:spacing w:after="0"/>
        <w:ind w:left="0"/>
        <w:jc w:val="left"/>
      </w:pPr>
      <w:r>
        <w:rPr>
          <w:rFonts w:ascii="Times New Roman"/>
          <w:b/>
          <w:i w:val="false"/>
          <w:color w:val="000000"/>
        </w:rPr>
        <w:t xml:space="preserve"> 2023 жылға арналған Жоламан ауылдық округінің бюджеті</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454"/>
          <w:p>
            <w:pPr>
              <w:spacing w:after="20"/>
              <w:ind w:left="20"/>
              <w:jc w:val="both"/>
            </w:pPr>
            <w:r>
              <w:rPr>
                <w:rFonts w:ascii="Times New Roman"/>
                <w:b w:val="false"/>
                <w:i w:val="false"/>
                <w:color w:val="000000"/>
                <w:sz w:val="20"/>
              </w:rPr>
              <w:t>
Сомасы</w:t>
            </w:r>
          </w:p>
          <w:bookmarkEnd w:id="45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455"/>
          <w:p>
            <w:pPr>
              <w:spacing w:after="20"/>
              <w:ind w:left="20"/>
              <w:jc w:val="both"/>
            </w:pPr>
            <w:r>
              <w:rPr>
                <w:rFonts w:ascii="Times New Roman"/>
                <w:b w:val="false"/>
                <w:i w:val="false"/>
                <w:color w:val="000000"/>
                <w:sz w:val="20"/>
              </w:rPr>
              <w:t>
Сомасы</w:t>
            </w:r>
          </w:p>
          <w:bookmarkEnd w:id="45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456"/>
          <w:p>
            <w:pPr>
              <w:spacing w:after="20"/>
              <w:ind w:left="20"/>
              <w:jc w:val="both"/>
            </w:pPr>
            <w:r>
              <w:rPr>
                <w:rFonts w:ascii="Times New Roman"/>
                <w:b w:val="false"/>
                <w:i w:val="false"/>
                <w:color w:val="000000"/>
                <w:sz w:val="20"/>
              </w:rPr>
              <w:t>
 </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457"/>
          <w:p>
            <w:pPr>
              <w:spacing w:after="20"/>
              <w:ind w:left="20"/>
              <w:jc w:val="both"/>
            </w:pPr>
            <w:r>
              <w:rPr>
                <w:rFonts w:ascii="Times New Roman"/>
                <w:b w:val="false"/>
                <w:i w:val="false"/>
                <w:color w:val="000000"/>
                <w:sz w:val="20"/>
              </w:rPr>
              <w:t>
Сомасы</w:t>
            </w:r>
          </w:p>
          <w:bookmarkEnd w:id="45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44-қосымша</w:t>
            </w:r>
          </w:p>
        </w:tc>
      </w:tr>
    </w:tbl>
    <w:bookmarkStart w:name="z583" w:id="458"/>
    <w:p>
      <w:pPr>
        <w:spacing w:after="0"/>
        <w:ind w:left="0"/>
        <w:jc w:val="left"/>
      </w:pPr>
      <w:r>
        <w:rPr>
          <w:rFonts w:ascii="Times New Roman"/>
          <w:b/>
          <w:i w:val="false"/>
          <w:color w:val="000000"/>
        </w:rPr>
        <w:t xml:space="preserve"> 2024 жылға арналған Жоламан ауылдық округінің бюджеті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59"/>
          <w:p>
            <w:pPr>
              <w:spacing w:after="20"/>
              <w:ind w:left="20"/>
              <w:jc w:val="both"/>
            </w:pPr>
            <w:r>
              <w:rPr>
                <w:rFonts w:ascii="Times New Roman"/>
                <w:b w:val="false"/>
                <w:i w:val="false"/>
                <w:color w:val="000000"/>
                <w:sz w:val="20"/>
              </w:rPr>
              <w:t>
Сомасы</w:t>
            </w:r>
          </w:p>
          <w:bookmarkEnd w:id="459"/>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60"/>
          <w:p>
            <w:pPr>
              <w:spacing w:after="20"/>
              <w:ind w:left="20"/>
              <w:jc w:val="both"/>
            </w:pPr>
            <w:r>
              <w:rPr>
                <w:rFonts w:ascii="Times New Roman"/>
                <w:b w:val="false"/>
                <w:i w:val="false"/>
                <w:color w:val="000000"/>
                <w:sz w:val="20"/>
              </w:rPr>
              <w:t>
Сомасы</w:t>
            </w:r>
          </w:p>
          <w:bookmarkEnd w:id="460"/>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1"/>
          <w:p>
            <w:pPr>
              <w:spacing w:after="20"/>
              <w:ind w:left="20"/>
              <w:jc w:val="both"/>
            </w:pPr>
            <w:r>
              <w:rPr>
                <w:rFonts w:ascii="Times New Roman"/>
                <w:b w:val="false"/>
                <w:i w:val="false"/>
                <w:color w:val="000000"/>
                <w:sz w:val="20"/>
              </w:rPr>
              <w:t>
 </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62"/>
          <w:p>
            <w:pPr>
              <w:spacing w:after="20"/>
              <w:ind w:left="20"/>
              <w:jc w:val="both"/>
            </w:pPr>
            <w:r>
              <w:rPr>
                <w:rFonts w:ascii="Times New Roman"/>
                <w:b w:val="false"/>
                <w:i w:val="false"/>
                <w:color w:val="000000"/>
                <w:sz w:val="20"/>
              </w:rPr>
              <w:t>
Сомасы</w:t>
            </w:r>
          </w:p>
          <w:bookmarkEnd w:id="462"/>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2022 жылғы 30 желтоқсандағы № 30-178 шешіміне 45-қосымша</w:t>
            </w:r>
          </w:p>
        </w:tc>
      </w:tr>
    </w:tbl>
    <w:bookmarkStart w:name="z590" w:id="463"/>
    <w:p>
      <w:pPr>
        <w:spacing w:after="0"/>
        <w:ind w:left="0"/>
        <w:jc w:val="left"/>
      </w:pPr>
      <w:r>
        <w:rPr>
          <w:rFonts w:ascii="Times New Roman"/>
          <w:b/>
          <w:i w:val="false"/>
          <w:color w:val="000000"/>
        </w:rPr>
        <w:t xml:space="preserve"> 2025 жылға арналған Жоламан ауылдық округінің бюджеті</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64"/>
          <w:p>
            <w:pPr>
              <w:spacing w:after="20"/>
              <w:ind w:left="20"/>
              <w:jc w:val="both"/>
            </w:pPr>
            <w:r>
              <w:rPr>
                <w:rFonts w:ascii="Times New Roman"/>
                <w:b w:val="false"/>
                <w:i w:val="false"/>
                <w:color w:val="000000"/>
                <w:sz w:val="20"/>
              </w:rPr>
              <w:t>
Сомасы</w:t>
            </w:r>
          </w:p>
          <w:bookmarkEnd w:id="464"/>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65"/>
          <w:p>
            <w:pPr>
              <w:spacing w:after="20"/>
              <w:ind w:left="20"/>
              <w:jc w:val="both"/>
            </w:pPr>
            <w:r>
              <w:rPr>
                <w:rFonts w:ascii="Times New Roman"/>
                <w:b w:val="false"/>
                <w:i w:val="false"/>
                <w:color w:val="000000"/>
                <w:sz w:val="20"/>
              </w:rPr>
              <w:t>
Сомасы</w:t>
            </w:r>
          </w:p>
          <w:bookmarkEnd w:id="465"/>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66"/>
          <w:p>
            <w:pPr>
              <w:spacing w:after="20"/>
              <w:ind w:left="20"/>
              <w:jc w:val="both"/>
            </w:pPr>
            <w:r>
              <w:rPr>
                <w:rFonts w:ascii="Times New Roman"/>
                <w:b w:val="false"/>
                <w:i w:val="false"/>
                <w:color w:val="000000"/>
                <w:sz w:val="20"/>
              </w:rPr>
              <w:t>
 </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67"/>
          <w:p>
            <w:pPr>
              <w:spacing w:after="20"/>
              <w:ind w:left="20"/>
              <w:jc w:val="both"/>
            </w:pPr>
            <w:r>
              <w:rPr>
                <w:rFonts w:ascii="Times New Roman"/>
                <w:b w:val="false"/>
                <w:i w:val="false"/>
                <w:color w:val="000000"/>
                <w:sz w:val="20"/>
              </w:rPr>
              <w:t>
Сомасы</w:t>
            </w:r>
          </w:p>
          <w:bookmarkEnd w:id="467"/>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