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589e" w14:textId="aa55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2021 жылғы 30 желтоқсандағы "Көксу ауданының ауылдық округтерінің 2022-2024 жылдарға арналған бюджеттері туралы" № 19-4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Көксу аудандық мәслихатының 2022 жылғы 9 қарашадағы № 34-1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"Көксу ауданының ауылдық округтерінің 2022-2024 жылдарға арналған бюджеттері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Балпық ауылдық округінің бюджеті тиісінше осы шешімнің 1, 2 және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470 063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108 962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361 101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488 268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18 205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18 205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18 205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2022-2024 жылдарға арналған Жарлыөзек ауылдық округінің бюджеті тиісінше осы шешімнің 4, 5 және 6-қосымшаларына сәйкес, оның ішінде 2022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65 498 мың теңге: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7 696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57 802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65 600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102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102 мың теңге: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102 мың теңге.";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2022-2024 жылдарға арналған Лабасы ауылдық округінің бюджеті тиісінше осы шешімнің 7, 8 және 9-қосымшаларына сәйкес, оның ішінде 2022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74 799 мың теңге: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18 410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56 389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75 215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416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416 мың теңге: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416 мың теңге.";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2022-2024 жылдарға арналған Мұқыры ауылдық округінің бюджеті тиісінше осы шешімнің 10, 11 және 12-қосымшаларына сәйкес, оның ішінде 2022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84 676 мың теңге: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10 032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74 644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84 779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103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103 мың теңге: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103 мың теңге.";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2022-2024 жылдарға арналған Мұқаншы ауылдық округінің бюджеті тиісінше осы шешімнің 13, 14 және 15-қосымшаларына сәйкес, оның ішінде 2022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80 111 мың теңге: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11 560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68 551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80 491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380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380 мың теңге: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380 мың теңге.";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2022-2024 жылдарға арналған Алғабас ауылдық округінің бюджеті тиісінше осы шешімнің 16, 17 және 18-қосымшаларына сәйкес, оның ішінде 2022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67 906 мың теңге: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4 612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63 294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68 051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145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145 мың теңге: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145 мың теңге.";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2022-2024 жылдарға арналған Еңбекші ауылдық округінің бюджеті тиісінше осы шешімнің 19, 20 және 21-қосымшаларына сәйкес, оның ішінде 2022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52 216 мың теңге: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6 262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45 954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52 262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46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46 мың теңге: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46 мың теңге.";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2022-2024 жылдарға арналған Айнабұлақ ауылдық округінің бюджеті тиісінше осы шешімнің 22, 23 және 24-қосымшаларына сәйкес, оның ішінде 2022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41 190 мың теңге: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1 668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39 522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41 292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102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102 мың теңге: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102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2022-2024 жылдарға арналған Қаблиса ауылдық округінің бюджеті тиісінше осы шешімнің 25, 26 және 27-қосымшаларына сәйкес, оның ішінде 2022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36 859 мың теңге: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2 643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34 216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36 908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49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49 мың теңге: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49 мың теңге.";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2022-2024 жылдарға арналған Мұсабек ауылдық округінің бюджеті тиісінше осы шешімнің 28, 29 және 30-қосымшаларына сәйкес, оның ішінде 2022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44 923 мың теңге: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5 254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39 669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45 029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106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106 мың теңге: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106 мың теңге.".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 2022 жылғы 9 қарашадағы № 34-1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 2021 жылғы 30 желтоқсандағы № 19-4 шешіміне 1-қосымша</w:t>
            </w:r>
          </w:p>
        </w:tc>
      </w:tr>
    </w:tbl>
    <w:bookmarkStart w:name="z19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Балпық ауылдық округінің бюджеті 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2022 жылғы 9 қарашадағы № 34-1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30 желтоқсандағы № 19-4 шешіміне 4-қосымша</w:t>
            </w:r>
          </w:p>
        </w:tc>
      </w:tr>
    </w:tbl>
    <w:bookmarkStart w:name="z19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Жарлыөзек ауылдық округінің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2022 жылғы 9 қарашадағы № 34-1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30 желтоқсандағы № 19-4 шешіміне 7-қосымша</w:t>
            </w:r>
          </w:p>
        </w:tc>
      </w:tr>
    </w:tbl>
    <w:bookmarkStart w:name="z20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Лабасы ауылдық округінің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2022 жылғы 9 қарашадағы № 34-1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30 желтоқсандағы № 19-4 шешіміне 10-қосымша</w:t>
            </w:r>
          </w:p>
        </w:tc>
      </w:tr>
    </w:tbl>
    <w:bookmarkStart w:name="z20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Мұқыры ауылдық округінің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2022 жылғы 9 қарашадағы № 34-1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30 желтоқсандағы № 19-4 шешіміне 13-қосымша</w:t>
            </w:r>
          </w:p>
        </w:tc>
      </w:tr>
    </w:tbl>
    <w:bookmarkStart w:name="z20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Мұқаншы ауылдық округінің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2022 жылғы 9 қарашадағы № 34-1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30 желтоқсандағы № 19-4 шешіміне 16-қосымша</w:t>
            </w:r>
          </w:p>
        </w:tc>
      </w:tr>
    </w:tbl>
    <w:bookmarkStart w:name="z21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Алғабас ауылдық округінің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2022 жылғы 9 қарашадағы № 34-1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30 желтоқсандағы № 19-4 шешіміне 19-қосымша</w:t>
            </w:r>
          </w:p>
        </w:tc>
      </w:tr>
    </w:tbl>
    <w:bookmarkStart w:name="z21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Еңбекші ауылдық округінің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2022 жылғы 9 қарашадағы № 34-1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30 желтоқсандағы № 19-4 шешіміне 22-қосымша</w:t>
            </w:r>
          </w:p>
        </w:tc>
      </w:tr>
    </w:tbl>
    <w:bookmarkStart w:name="z21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Айнабұлақ ауылдық округінің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2022 жылғы 9 қарашадағы № 34-1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желтоқсандағы № 73-1 шешіміне 25- қосымша</w:t>
            </w:r>
          </w:p>
        </w:tc>
      </w:tr>
    </w:tbl>
    <w:bookmarkStart w:name="z21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Қаблиса ауылдық округінің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2022 жылғы 9 қарашадағы № 34-1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30 желтоқсандағы № 19-4 шешіміне 28-қосымша</w:t>
            </w:r>
          </w:p>
        </w:tc>
      </w:tr>
    </w:tbl>
    <w:bookmarkStart w:name="z22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Мұсабек ауылдық округінің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