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8b7f" w14:textId="1ea8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Панфилов аудандық мәслихатының 2022 жылғы 26 желтоқсандағы № 7-33-167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6-тармағымен.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ШЕШТІ: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11 370 933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3 981 677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51 060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231 734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7 106 462 мың теңге;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12 709 703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46 507 мың теңге, оның ішінде: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93 150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46 643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1 385 277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1 385 277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725 998 мың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122 746 мың теңге;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782 025 мың теңге.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Жетісу облысы Панфилов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8-12-58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 Жаркент қаласының бюджетінен аудандық бюджетке бюджеттік алып қоюлардың көлемдері 339 308 мың теңге сомасында көзделсін.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аудандық бюджетте аудандық бюджеттен ауылдық округтердің бюджеттеріне берілетін бюджеттік субвенциялар көлемдері 419 750 мың теңге сомасында көзделсін, оның ішінде: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Айдарлы ауылдық округіне 30 239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Басқұншы ауылдық округіне 33 970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Бірлік ауылдық округіне 62 209 мың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Жаскент ауылдық округіне 28 740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Көктал ауылдық округіне 10 636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Қоңырөлең ауылдық округіне 34 329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Пенжім ауылдық округіне 5 789 мың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Сарыбел ауылдық округіне 40 986 мың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Талды ауылдық округіне 38 763 мың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Үлкенағаш ауылдық округіне 34 753 мың теңге;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Үлкеншыған ауылдық округіне 21 512 мың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Үшарал ауылдық округіне 50 891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Шолақай ауылдық округіне 26 933 мың теңге.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бюджеттік субвенцияларды ауылдық округтердің бюджеттеріне бағыттар бойынша бөлу Панфилов ауданы әкімдігінің қаулысы негізінде айқындалады.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аудандық бюджетте аудандық маңызы бар қаланың, ауылдық округтердің бюджеттеріне ағымдағы нысаналы трансферттердің көзделгені ескерілсін,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органның күрделі шығыстарына;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мекендердегі көшелердi жарықтандыруға;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мекендердiң санитариясын қамтамасыз етуге.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қаланың, ауылдық округтердің бюджеттеріне бөлу Панфилов ауданы әкімдігінің қаулысы негізінде айқындалады.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Панфилов ауданы әкімдігінің 2023 жылға арналған резерві 57 102 мың теңге сомасында бекітілсін.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 – Жетісу облысы Панфилов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8-12-58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7-33-167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Жетісу облысы Панфилов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8-12-58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 көрсету немесе күш көрсету қаупі салдарынан қиын жағдайларға тап болған тәуекелдер тобындағы адамдарға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-1 385 277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7-33-167 шешіміне 2-қосымша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2022 жылғы 26 желтоқсандағы № 7-33-167 шешіміне 3-қосымша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жұмысқа орналастыру үшін арнайы жұмыс орындарын құруға жұмыс берушінің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