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2f01" w14:textId="7122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2021 жылғы 28 желтоқсандағы № 7-15-78 "Панфилов ауданының Жаркент қаласы мен ауылдық округтерінің 2022-2024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2022 жылғы 14 қыркүйектегі № 7-28-147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Жаркент қаласы мен ауылдық округтерінің 2022-2024 жылдарға арналған бюджеттері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7-15-78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164570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Жаркент қаласының бюджеті тиісінше осы шешімнің 1, 2,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411 462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323 408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88 054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492 132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80 670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80 670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80 670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Айдарлы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43 729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2 142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41 587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44 513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784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784 мың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784 мың теңге.";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Басқұншы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51 957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16 445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35 512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57 704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5 747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5 747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5 747 мың теңге.";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Бірлік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65 942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11 651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54 291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70 033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4 091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4 091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4 091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Жаскент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57 077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9 304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47 773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58 909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1 832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1 832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1 832 мың теңге.";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Көктал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88 041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38 203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49 838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106 787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(-)18 746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18 746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18 746 мың теңге.";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Қоңырөлең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49 510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10 148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39 362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53 895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4 385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4 385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4 385 мың теңге.";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Пенжім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76 361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51 796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24 565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83 341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6 980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6 980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6 980 мың теңге.";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Сарыбел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54 754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6 691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48 063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56 481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1 727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1 727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1 727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Талды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49 949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9 683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40 266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52 571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2 622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2 622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2 622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Үлкенағаш ауылдық округінің бюджеті тиісінше осы шешімнің 31, 32 және 33-қосымшаларына сәйкес, оның ішінде 2022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52 427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12 438 мың теңге;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39 989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62 687 мың теңге;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10 260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10 260 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10 260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2022-2024 жылдарға арналған Үлкеншыған ауылдық округінің бюджеті тиісінше осы шешімнің 34, 35 және 36-қосымшаларына сәйкес, оның ішінде 2022 жылға келесі көлемдерде бекітілсін: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64 395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34 950 мың теңге;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29 445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72 195 мың теңге;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7 800 мың теңге;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7 800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7 800 мың теңге.";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2022-2024 жылдарға арналған Үшарал ауылдық округінің бюджеті тиісінше осы шешімнің 37, 38 және 39-қосымшаларына сәйкес, оның ішінде 2022 жылға келесі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50 610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13 365 мың теңге;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37 245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53 582 мың теңге;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2 972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2 972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2 972 мың теңге.";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2022-2024 жылдарға арналған Шолақай ауылдық округінің бюджеті тиісінше осы шешімнің 40, 41 және 42-қосымшаларына сәйкес, оның ішінде 2022 жылға келесі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120 556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13 455 мың теңге; 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107 101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124 963 мың теңге;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5 407 мың теңге;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5 407 мың теңге, оның ішінде: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5 407 мың теңге.".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1-қосымша</w:t>
            </w:r>
          </w:p>
        </w:tc>
      </w:tr>
    </w:tbl>
    <w:bookmarkStart w:name="z26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Жаркент қаласының бюджеті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4-қосымша</w:t>
            </w:r>
          </w:p>
        </w:tc>
      </w:tr>
    </w:tbl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Айдарлы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7-қосымша</w:t>
            </w:r>
          </w:p>
        </w:tc>
      </w:tr>
    </w:tbl>
    <w:bookmarkStart w:name="z27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Басқұншы ауылдық округінің бюджеті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10-қосымша</w:t>
            </w:r>
          </w:p>
        </w:tc>
      </w:tr>
    </w:tbl>
    <w:bookmarkStart w:name="z2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13-қосымша</w:t>
            </w:r>
          </w:p>
        </w:tc>
      </w:tr>
    </w:tbl>
    <w:bookmarkStart w:name="z2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Жаскент ауылдық округінің бюджеті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16-қосымша</w:t>
            </w:r>
          </w:p>
        </w:tc>
      </w:tr>
    </w:tbl>
    <w:bookmarkStart w:name="z28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округінің бюджеті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19-қосымша</w:t>
            </w:r>
          </w:p>
        </w:tc>
      </w:tr>
    </w:tbl>
    <w:bookmarkStart w:name="z28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Қоңырөлең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22-қосымша</w:t>
            </w:r>
          </w:p>
        </w:tc>
      </w:tr>
    </w:tbl>
    <w:bookmarkStart w:name="z28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Пенжім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25 қосымша</w:t>
            </w:r>
          </w:p>
        </w:tc>
      </w:tr>
    </w:tbl>
    <w:bookmarkStart w:name="z29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Сарыбел ауылдық округінің бюджеті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28-қосымша</w:t>
            </w:r>
          </w:p>
        </w:tc>
      </w:tr>
    </w:tbl>
    <w:bookmarkStart w:name="z2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 ауылдық округінің бюджеті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31-қосымша</w:t>
            </w:r>
          </w:p>
        </w:tc>
      </w:tr>
    </w:tbl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Үлкенағаш ауылдық округінің бюджеті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34-қосымша</w:t>
            </w:r>
          </w:p>
        </w:tc>
      </w:tr>
    </w:tbl>
    <w:bookmarkStart w:name="z30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Үлкеншыған ауылдық округінің бюджеті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37-қосымша</w:t>
            </w:r>
          </w:p>
        </w:tc>
      </w:tr>
    </w:tbl>
    <w:bookmarkStart w:name="z30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Үшарал ауылдық округінің бюджеті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14 қыркүйектегі № 7-28-147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28 желтоқсандағы № 7-15-78 шешіміне 40-қосымша</w:t>
            </w:r>
          </w:p>
        </w:tc>
      </w:tr>
    </w:tbl>
    <w:bookmarkStart w:name="z30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Шолақай ауылдық округінің бюджеті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