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23ec" w14:textId="3ff2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2022 жылғы 26 желтоқсандағы № 7-33-168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Жаркент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526 084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450 189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75 895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623 310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97 226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97 226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97 226 мың теңге теңге.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37 854 мың теңге, оның ішінде: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4 911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32 943 мың теңге;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41 685 мың теңге;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3831 мың теңге;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3831 мың теңге 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3831 мың теңге.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Басқұншы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59 346 мың теңге, оның ішінде: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14 733 мың теңге;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44 613 мың теңге;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63 872 мың теңге;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4526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4526 мың теңге, оның ішінде: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4526 мың теңге.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Бірлік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91 468 мың теңге, оның ішінде: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12 554 мың теңге;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78 914 мың теңге;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96 688 мың теңге;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5 220 мың теңге;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5 220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5 220 мың теңге.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Жаскент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62 511 мың теңге, оның ішінде: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17 062 мың теңге;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45 449 мың теңге;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71 212 мың теңге;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8 701 мың теңге;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8 701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8 701 мың теңге. 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Көктал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79 265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48 217 мың теңге;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31 048 мың теңге;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82 996 мың теңге;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3731 мың теңге;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3731 мың теңге, оның ішінде: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3731 мың теңге.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Қоңырөлең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49 387 мың теңге, оның ішінде: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8 928 мың теңге;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40 459 мың теңге;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53 275 мың теңге;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3888 мың теңге;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3888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3888 мың теңге. 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Пенжім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75 214 мың теңге, оның ішінде: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57 698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17 516 мың теңге;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88 082 мың теңге;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12 868 мың теңге;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12 868 мың теңге, оның ішінде: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12 868 мың теңге. 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Сарыбел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57 360 мың теңге, оның ішінде: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6 919 мың теңге;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50 441 мың теңге;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60 258 мың теңге;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2898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2898 мың теңге, оның ішінде: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2898 мың теңге. 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Талды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52 054 мың теңге, оның ішінде: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9 281 мың теңге;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42 773 мың теңге;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60 128 мың теңге;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8074 мың теңге;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8074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8074 мың теңге. 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Үлкенағаш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52 358 мың теңге, оның ішінде: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5 790 мың теңге;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46 568 мың теңге;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52 582 мың теңге;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224 мың теңге;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224 мың теңге, оның ішінде: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224 мың теңге. 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Үлкеншыған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79 400 мың теңге, оның ішінде: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35 786 мың теңге;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43 614 мың теңге;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85 276 мың теңге;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5876 мың теңге;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5876 мың теңге, оның ішінде: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5876 мың теңге. 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Үшарал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74 074 мың теңге, оның ішінде: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11 118 мың теңге;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62956 мың теңге; 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74 886 мың теңге; 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812 мың теңге; 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812 мың теңге, оның ішінде: 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812 мың теңге. 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Шолақай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75 465 мың теңге, оның ішінде: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17 851 мың теңге; 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57 614 мың теңге; 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79 468 мың теңге;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4003 мың теңге;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4003 мың теңге, оның ішінде: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4003 мың теңге. 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 жылға арналған Жаркент қаласының бюджетінде 339 308 мың теңге сомасында аудандық бюджетке бюджеттік алып қоюлар көзделсін.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2023 жылдың 1 қаңтарынан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Жаркент қаласының бюджеті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3-қосымша</w:t>
            </w:r>
          </w:p>
        </w:tc>
      </w:tr>
    </w:tbl>
    <w:bookmarkStart w:name="z26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Жаркент қаласының бюджеті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Айдарлы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5-қосымша</w:t>
            </w:r>
          </w:p>
        </w:tc>
      </w:tr>
    </w:tbl>
    <w:bookmarkStart w:name="z27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Айдарлы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6-қосымша</w:t>
            </w:r>
          </w:p>
        </w:tc>
      </w:tr>
    </w:tbl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Айдарлы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Басқұншы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8-қосымша</w:t>
            </w:r>
          </w:p>
        </w:tc>
      </w:tr>
    </w:tbl>
    <w:bookmarkStart w:name="z27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Басқұншы ауылдық округінің бюджеті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9-қосымша</w:t>
            </w:r>
          </w:p>
        </w:tc>
      </w:tr>
    </w:tbl>
    <w:bookmarkStart w:name="z28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Басқұншы ауылдық округінің бюджеті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11-қосымша</w:t>
            </w:r>
          </w:p>
        </w:tc>
      </w:tr>
    </w:tbl>
    <w:bookmarkStart w:name="z28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12-қосымша</w:t>
            </w:r>
          </w:p>
        </w:tc>
      </w:tr>
    </w:tbl>
    <w:bookmarkStart w:name="z28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Жаскент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14-қосымша</w:t>
            </w: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Жаскент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15-қосымша</w:t>
            </w:r>
          </w:p>
        </w:tc>
      </w:tr>
    </w:tbl>
    <w:bookmarkStart w:name="z29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Жаскент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17-қосымша</w:t>
            </w:r>
          </w:p>
        </w:tc>
      </w:tr>
    </w:tbl>
    <w:bookmarkStart w:name="z29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округінің бюджеті 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18-қосымша</w:t>
            </w:r>
          </w:p>
        </w:tc>
      </w:tr>
    </w:tbl>
    <w:bookmarkStart w:name="z29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округінің бюджеті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Қоңырөлең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20-қосымша</w:t>
            </w:r>
          </w:p>
        </w:tc>
      </w:tr>
    </w:tbl>
    <w:bookmarkStart w:name="z30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Қоңырөлең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21-қосымша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Қоңырөлең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Пенжім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23-қосымша</w:t>
            </w:r>
          </w:p>
        </w:tc>
      </w:tr>
    </w:tbl>
    <w:bookmarkStart w:name="z30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Пенжім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24-қосымша</w:t>
            </w:r>
          </w:p>
        </w:tc>
      </w:tr>
    </w:tbl>
    <w:bookmarkStart w:name="z31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Пенжім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 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26-қосымша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Сарыбел ауылдық округінің бюджеті 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27-қосымша</w:t>
            </w:r>
          </w:p>
        </w:tc>
      </w:tr>
    </w:tbl>
    <w:bookmarkStart w:name="z31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Сарыбел ауылдық округінің бюджеті 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 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29-қосымша</w:t>
            </w:r>
          </w:p>
        </w:tc>
      </w:tr>
    </w:tbl>
    <w:bookmarkStart w:name="z32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 ауылдық округінің бюджеті 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30-қосымша</w:t>
            </w:r>
          </w:p>
        </w:tc>
      </w:tr>
    </w:tbl>
    <w:bookmarkStart w:name="z32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 ауылдық округінің бюджеті 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Үлкенағаш ауылдық округінің бюджеті 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32-қосымша</w:t>
            </w:r>
          </w:p>
        </w:tc>
      </w:tr>
    </w:tbl>
    <w:bookmarkStart w:name="z32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Үлкенағаш ауылдық округінің бюджеті 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33-қосымша</w:t>
            </w:r>
          </w:p>
        </w:tc>
      </w:tr>
    </w:tbl>
    <w:bookmarkStart w:name="z32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Үлкенағаш ауылдық округінің бюджеті 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Үлкеншыған ауылдық округінің бюджеті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35-қосымша</w:t>
            </w:r>
          </w:p>
        </w:tc>
      </w:tr>
    </w:tbl>
    <w:bookmarkStart w:name="z33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Үлкеншыған ауылдық округінің бюджеті 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36-қосымша</w:t>
            </w:r>
          </w:p>
        </w:tc>
      </w:tr>
    </w:tbl>
    <w:bookmarkStart w:name="z33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Үлкеншыған ауылдық округінің бюджеті 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 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38-қосымша</w:t>
            </w:r>
          </w:p>
        </w:tc>
      </w:tr>
    </w:tbl>
    <w:bookmarkStart w:name="z33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ауылдық округінің бюджеті 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39-қосымша</w:t>
            </w:r>
          </w:p>
        </w:tc>
      </w:tr>
    </w:tbl>
    <w:bookmarkStart w:name="z34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Үшарал ауылдық округінің бюджеті 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Жетісу облысы Панфилов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Шолақай ауылдық округінің бюджеті 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41-қосымша</w:t>
            </w:r>
          </w:p>
        </w:tc>
      </w:tr>
    </w:tbl>
    <w:bookmarkStart w:name="z34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Шолақай ауылдық округінің бюджеті 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7-33-168 шешіміне 42-қосымша</w:t>
            </w:r>
          </w:p>
        </w:tc>
      </w:tr>
    </w:tbl>
    <w:bookmarkStart w:name="z34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Шолақай ауылдық округінің бюджеті 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