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0c93" w14:textId="8450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28 желтоқсандағы № 14-62 "Сарқан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2022 жылғы 13 қыркүйектегі № 28-108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2022-2024 жылдарға арналған бюджеті туралы" 2021 жылғы 28 желтоқсандағы № 14-62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7 444 194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817 034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19 466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60 926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6 546 768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− 7 307 399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− 44 549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78 353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33 804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200 000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−200 000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− 0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− -107 754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− 107 754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− 78 353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− 33 804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63 205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13 қыркүйектегі № 28-108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28 желтоқсандағы № 14-62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