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1653" w14:textId="2241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2021 жылғы 31 желтоқсандағы № 15-64 "Сарқан ауданының Сарқан қаласы мен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2022 жылғы 13 қыркүйектегі № 28-109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2022-2024 жылдарға арналған бюджеттері туралы"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15-64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163551 болып тіркелген) шешімінің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Сарқан қаласының бюджеті тиісінше осы шешімнің 1, 2,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кірістер 270 985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138 101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132 884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271 720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735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735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735 мың теңге.";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Алмалы ауылдық округінің бюджеті тиісінше осы шешімнің 4, 5, 6-қосымшаларына сәйкес, оның ішінде 2022 жылға келесі көлемдерде бекітілсін: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67 442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19 701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47 741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68 618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1 176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1 176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1 176 теңге.";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Аманбөктер ауылдық округінің бюджеті тиісінше осы шешімнің 7, 8, 9-қосымшаларына сәйкес, оның ішінде 2022 жылға келесі көлемдерде бекітілсін: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41 888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2 074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39 814,0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42 116 мың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228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228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228 мың теңге.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Амангелді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51 996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9 174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42 822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52 108 мың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112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112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112 мың теңге.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Бақалы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41 230 мың теңге, оның ішінде: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10 512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30 718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44 158 мың теңге;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2 928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2 928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2 928 мың теңге.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Екіаша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73 075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9 561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63 514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73 686 мың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611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611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611 теңге.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Қарабөгет ауылдық округінің бюджеті тиісінше осы шешімнің 19, 20, 21-қосымшаларына сәйкес, оның ішінде 2022 жылға келесі көлемдерде бекітілсін: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37 642 мың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9 102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28 540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39 368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1 726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1 726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1 726 мың теңге.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Карашыған ауылдық округінің бюджеті тиісінше осы шешімнің 22, 23, 24-қосымшаларына сәйкес, оның ішінде 2022 жылға келесі көлемдерде бекітілсін: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40 486 мың теңге, оның ішінде: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2 528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37 958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43 127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2 641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2 641 мың теңге, оның ішінде: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2 641 мың теңге.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Қойлық ауылдық округінің бюджеті тиісінше осы шешімнің 25, 26, 27-қосымшаларына сәйкес, оның ішінде 2022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жылға келесі көлемдерде бекітілсін: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44 824 мың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16 831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27 993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45 245 мың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421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 мың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421 мың теңге.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Көктерек ауылдық округінің бюджеті тиісінше осы шешімнің 28, 29, 30-қосымшаларына сәйкес, оның ішінде 2022 жылға келесі көлемдерде бекітілсін: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31 530 мың теңге, оның ішінде: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3 185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28 345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32 348 мың теңге;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818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818 мың теңге, оның ішінде: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818 мың теңге.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2022-2024 жылдарға арналған Лепсі ауылдық округінің бюджеті тиісінше осы шешімнің 31, 32, 33-қосымшаларына сәйкес, оның ішінде 2022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жылға келесі көлемдерде бекітілсін: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80 463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16 077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64 386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80 463 мың теңге;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2022-2024 жылдарға арналған Черкасск ауылдық округінің бюджеті тиісінше осы шешімнің 34, 35, 36-қосымшаларына сәйкес, оның ішінде 2022 жылға келесі көлемдерде бекітілсін: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67 146 мың теңге, оның ішінде: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13 697 мың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53 449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69 036 мың теңге;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1 890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1 890 мың теңге, оның ішінде: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1 890 мың теңге.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2022-2024 жылдарға арналған Шатырбай ауылдық округінің бюджеті тиісінше осы шешімнің 37, 38, 39-қосымшаларына сәйкес, оның ішінде 2022 жылға келесі көлемдерде бекітілсін: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29 428 мың теңге, оның ішінде: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2 187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27 241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29 792 мың теңге;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364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364 мың теңге, оның ішінде: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364 мың теңге.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13 қыркүйектегі № 28-109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1-қосымша</w:t>
            </w:r>
          </w:p>
        </w:tc>
      </w:tr>
    </w:tbl>
    <w:bookmarkStart w:name="z265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2022 жылға арналған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270 985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13 қыркүйектегі № 28-109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4-қосымша</w:t>
            </w:r>
          </w:p>
        </w:tc>
      </w:tr>
    </w:tbl>
    <w:bookmarkStart w:name="z27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2022 жылға арналған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___ _________ № ______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7-қосымша</w:t>
            </w:r>
          </w:p>
        </w:tc>
      </w:tr>
    </w:tbl>
    <w:bookmarkStart w:name="z285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2022 жылға арналған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___ _________ № ______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10-қосымша</w:t>
            </w:r>
          </w:p>
        </w:tc>
      </w:tr>
    </w:tbl>
    <w:bookmarkStart w:name="z295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2022 жылға арналған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___ _________ № ______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13-қосымша</w:t>
            </w:r>
          </w:p>
        </w:tc>
      </w:tr>
    </w:tbl>
    <w:bookmarkStart w:name="z30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2022 жылға арналған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___ _________ № ______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16-қосымша</w:t>
            </w:r>
          </w:p>
        </w:tc>
      </w:tr>
    </w:tbl>
    <w:bookmarkStart w:name="z315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2022 жылға арналған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___ _________ № ______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19-қосымша</w:t>
            </w:r>
          </w:p>
        </w:tc>
      </w:tr>
    </w:tbl>
    <w:bookmarkStart w:name="z325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2022 жылға арналған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___ _________ № ______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22-қосымша</w:t>
            </w:r>
          </w:p>
        </w:tc>
      </w:tr>
    </w:tbl>
    <w:bookmarkStart w:name="z335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2022 жылға арналған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___ _________ № ______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25-қосымша</w:t>
            </w:r>
          </w:p>
        </w:tc>
      </w:tr>
    </w:tbl>
    <w:bookmarkStart w:name="z34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2022 жылға арналған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___ _________ № ______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28-қосымша</w:t>
            </w:r>
          </w:p>
        </w:tc>
      </w:tr>
    </w:tbl>
    <w:bookmarkStart w:name="z355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2022 жылға арналған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___ _________ № ______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31-қосымша</w:t>
            </w:r>
          </w:p>
        </w:tc>
      </w:tr>
    </w:tbl>
    <w:bookmarkStart w:name="z365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2022 жылға арналған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___ _________ № ______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34-қосымша</w:t>
            </w:r>
          </w:p>
        </w:tc>
      </w:tr>
    </w:tbl>
    <w:bookmarkStart w:name="z375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2022 жылға арналған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___ _________ № ______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31 желтоқсандағы № 15-64 шешіміне 37-қосымша</w:t>
            </w:r>
          </w:p>
        </w:tc>
      </w:tr>
    </w:tbl>
    <w:bookmarkStart w:name="z385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2022 жылға арналған бюджеті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