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98fa" w14:textId="11a9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28 желтоқсандағы № 14-62 "Сарқан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5 желтоқсандағы № 33-122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2022-2024 жылдарға арналған бюджеті туралы" 2021 жылғы 28 желтоқсандағы № 14-62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7 158 942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854 434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17 802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40 801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6 245 905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− 7 022 147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− 26 077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59 881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33 804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200 000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−200 000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− 0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− -89 282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89 282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59 881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− 33 804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63 205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05 желтоқсандағы № 33-122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28 желтоқсандағы № 14-62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