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f6cb" w14:textId="9cbf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Сарқан қаласы мен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29 желтоқсандағы № 34-133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Сарқан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Сарқан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266 993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116135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150 858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268 874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-1881мың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1881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1 881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Алмалы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72 829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12500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60 329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74 640 мың теңге;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-1 811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1 811 мың теңге,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1 811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Аманбөктер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37 551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1 300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36 251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37 770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-219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219 мың теңге, 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219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Бақалы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49 831 мың теңге, оның ішінде: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5 300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44 531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54 441 мың теңге;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- 4 610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4 610 мың теңге, оның ішінде: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4 610 мың теңге.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Екіаша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43 771 мың теңге, оның ішінде: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5 700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38 071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44 505 мың теңге;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 шінде: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-734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734 мың теңге, оның ішінде: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734 мың теңге.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Қарабөгет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60 144 мың теңге, оның ішінде: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7 800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52 344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63 845 мың теңге;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3 701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3 701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3 701 мың теңге.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Қойлық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39 749 мың теңге, оның ішінде: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5 000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34 749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40 293 мың теңге;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-544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544 мың теңге, оның ішінде: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544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Көктерек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38 568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2 300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36 268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38 568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Черкасск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55 095 мың теңге, оның ішінде:</w:t>
      </w:r>
    </w:p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11 276 мың теңге;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43 819 теңге;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55 560 мың теңге;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-465 мың теңге;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465 мың теңге, оның ішінде: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465 мың теңге.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Көктерек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39 202 мың теңге, оның ішінде: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1 700 мың теңге;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37 502 мың теңге;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39 384 мың теңге; 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-182 мың теңге;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182 мың теңге, оның ішінде: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182 мың теңге.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Лепсі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жылға келесі көлемдерде бекітілсін: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59 052 мың теңге, оның ішінде: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9 423 мың теңге;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49 629 мың теңге;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59 519 мың теңге;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Черкасск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54 040 мың теңге, оның ішінде: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8 000 мың теңге;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46 040 мың теңге;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56 510 мың теңге; 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-2 470 мың теңге;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2 470 мың теңге, оның ішінде: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2 470 мың теңге.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Шатырбай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37 123 мың теңге, оның ішінде: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1265 мың теңге;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35 858 мың теңге;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37 262 мың теңге; 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2023 жылғы 1 қаңтардан бастап қолданысқа енгізіледі.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2023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2-қосымша</w:t>
            </w:r>
          </w:p>
        </w:tc>
      </w:tr>
    </w:tbl>
    <w:bookmarkStart w:name="z26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2024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3-қосымша</w:t>
            </w:r>
          </w:p>
        </w:tc>
      </w:tr>
    </w:tbl>
    <w:bookmarkStart w:name="z27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2025 жылға арналған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5-қосымша</w:t>
            </w:r>
          </w:p>
        </w:tc>
      </w:tr>
    </w:tbl>
    <w:bookmarkStart w:name="z29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2024 жылға арналған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6-қосымша</w:t>
            </w:r>
          </w:p>
        </w:tc>
      </w:tr>
    </w:tbl>
    <w:bookmarkStart w:name="z30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2025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2023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8-қосымша</w:t>
            </w:r>
          </w:p>
        </w:tc>
      </w:tr>
    </w:tbl>
    <w:bookmarkStart w:name="z32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2024 жылға арналған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9-қосымша</w:t>
            </w:r>
          </w:p>
        </w:tc>
      </w:tr>
    </w:tbl>
    <w:bookmarkStart w:name="z33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2025 жылға арналған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2023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11-қосымша</w:t>
            </w:r>
          </w:p>
        </w:tc>
      </w:tr>
    </w:tbl>
    <w:bookmarkStart w:name="z35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2024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12-қосымша</w:t>
            </w:r>
          </w:p>
        </w:tc>
      </w:tr>
    </w:tbl>
    <w:bookmarkStart w:name="z35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2025 жылға арналған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2023 жылға арналған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14-қосымша</w:t>
            </w:r>
          </w:p>
        </w:tc>
      </w:tr>
    </w:tbl>
    <w:bookmarkStart w:name="z37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2024 жылға арналған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15-қосымша</w:t>
            </w:r>
          </w:p>
        </w:tc>
      </w:tr>
    </w:tbl>
    <w:bookmarkStart w:name="z38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2025 жылға арналған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2023 жылға арналған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17-қосымша</w:t>
            </w:r>
          </w:p>
        </w:tc>
      </w:tr>
    </w:tbl>
    <w:bookmarkStart w:name="z40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2024 жылға арналған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18-қосымша</w:t>
            </w:r>
          </w:p>
        </w:tc>
      </w:tr>
    </w:tbl>
    <w:bookmarkStart w:name="z41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2025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2023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20-қосымша</w:t>
            </w:r>
          </w:p>
        </w:tc>
      </w:tr>
    </w:tbl>
    <w:bookmarkStart w:name="z43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2024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21-қосымша</w:t>
            </w:r>
          </w:p>
        </w:tc>
      </w:tr>
    </w:tbl>
    <w:bookmarkStart w:name="z440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2025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2023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23-қосымша</w:t>
            </w:r>
          </w:p>
        </w:tc>
      </w:tr>
    </w:tbl>
    <w:bookmarkStart w:name="z45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2024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24-қосымша</w:t>
            </w:r>
          </w:p>
        </w:tc>
      </w:tr>
    </w:tbl>
    <w:bookmarkStart w:name="z46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2025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2023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26-қосымша</w:t>
            </w:r>
          </w:p>
        </w:tc>
      </w:tr>
    </w:tbl>
    <w:bookmarkStart w:name="z48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2024 жылға арналған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27-қосымша</w:t>
            </w:r>
          </w:p>
        </w:tc>
      </w:tr>
    </w:tbl>
    <w:bookmarkStart w:name="z494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2025 жылға арналған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2023 жылға арналған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29-қосымша</w:t>
            </w:r>
          </w:p>
        </w:tc>
      </w:tr>
    </w:tbl>
    <w:bookmarkStart w:name="z51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2024 жылға арналған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30-қосымша</w:t>
            </w:r>
          </w:p>
        </w:tc>
      </w:tr>
    </w:tbl>
    <w:bookmarkStart w:name="z521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2025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2023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32-қосымша</w:t>
            </w:r>
          </w:p>
        </w:tc>
      </w:tr>
    </w:tbl>
    <w:bookmarkStart w:name="z539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2024 жылға арналған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33-қосымша</w:t>
            </w:r>
          </w:p>
        </w:tc>
      </w:tr>
    </w:tbl>
    <w:bookmarkStart w:name="z54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2025 жылға арналған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2023 жылға арналған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35-қосымша</w:t>
            </w:r>
          </w:p>
        </w:tc>
      </w:tr>
    </w:tbl>
    <w:bookmarkStart w:name="z56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2024 жылға арналған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36-қосымша</w:t>
            </w:r>
          </w:p>
        </w:tc>
      </w:tr>
    </w:tbl>
    <w:bookmarkStart w:name="z575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2025 жылға арналған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Жетісу облысы Сарқан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15-60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4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2023 жылға арналған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38-қосымша</w:t>
            </w:r>
          </w:p>
        </w:tc>
      </w:tr>
    </w:tbl>
    <w:bookmarkStart w:name="z593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2024 жылға арналған бюджеті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39-қосымша</w:t>
            </w:r>
          </w:p>
        </w:tc>
      </w:tr>
    </w:tbl>
    <w:bookmarkStart w:name="z602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2025 жылға арналған бюджеті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