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bbef" w14:textId="c58b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31 наурыздағы № 100/НҚ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Аэроғарыш комитеті" республикалық мемлекеттік мекемесі туралы ережені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Start w:name="z5"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1"/>
    <w:bookmarkStart w:name="z6" w:id="2"/>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w:t>
            </w:r>
          </w:p>
          <w:p>
            <w:pPr>
              <w:spacing w:after="20"/>
              <w:ind w:left="20"/>
              <w:jc w:val="both"/>
            </w:pPr>
            <w:r>
              <w:rPr>
                <w:rFonts w:ascii="Times New Roman"/>
                <w:b w:val="false"/>
                <w:i/>
                <w:color w:val="000000"/>
                <w:sz w:val="20"/>
              </w:rPr>
              <w:t xml:space="preserve">           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2022 жылғы 31 наурыздағы</w:t>
            </w:r>
            <w:r>
              <w:br/>
            </w:r>
            <w:r>
              <w:rPr>
                <w:rFonts w:ascii="Times New Roman"/>
                <w:b w:val="false"/>
                <w:i w:val="false"/>
                <w:color w:val="000000"/>
                <w:sz w:val="20"/>
              </w:rPr>
              <w:t>№ 100/НҚ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26 шілдедегі</w:t>
            </w:r>
            <w:r>
              <w:br/>
            </w:r>
            <w:r>
              <w:rPr>
                <w:rFonts w:ascii="Times New Roman"/>
                <w:b w:val="false"/>
                <w:i w:val="false"/>
                <w:color w:val="000000"/>
                <w:sz w:val="20"/>
              </w:rPr>
              <w:t>№ 177 бұйрығымен</w:t>
            </w:r>
            <w:r>
              <w:br/>
            </w:r>
            <w:r>
              <w:rPr>
                <w:rFonts w:ascii="Times New Roman"/>
                <w:b w:val="false"/>
                <w:i w:val="false"/>
                <w:color w:val="000000"/>
                <w:sz w:val="20"/>
              </w:rPr>
              <w:t>бекiтілген</w:t>
            </w:r>
          </w:p>
        </w:tc>
      </w:tr>
    </w:tbl>
    <w:bookmarkStart w:name="z8" w:id="3"/>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Аэроғарыш комитеті республикалық мемлекеттік мекемесі (бұдан әрі – Комитет) Қазақстан Республикасы Цифрлық даму, инновациялар және аэроғарыш өнеркәсібі министрлігінің (бұдан әрі – Министрлік) реттеушілік, іске асырушылық және бақылау функцияларын жүзеге асыратын, сондай-ақ Министрліктің ғарыш қызметі саласындағы стратегиялық функцияларын орындауға қатысушы ведомствосы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2" w:id="6"/>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мөртабандары, белгіленген үлгідегі бланкілері, Қазақстан Республикасының заңнамасына сәйкес қазынашылық органдарында шоттары болады.</w:t>
      </w:r>
    </w:p>
    <w:bookmarkEnd w:id="6"/>
    <w:bookmarkStart w:name="z13" w:id="7"/>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7"/>
    <w:bookmarkStart w:name="z14" w:id="8"/>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мемлекеттің атынан азаматтық-құқықтық қатынастардың тарапы болуға құқылы.</w:t>
      </w:r>
    </w:p>
    <w:bookmarkEnd w:id="8"/>
    <w:bookmarkStart w:name="z15" w:id="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9"/>
    <w:bookmarkStart w:name="z16" w:id="10"/>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10"/>
    <w:bookmarkStart w:name="z17" w:id="11"/>
    <w:p>
      <w:pPr>
        <w:spacing w:after="0"/>
        <w:ind w:left="0"/>
        <w:jc w:val="both"/>
      </w:pPr>
      <w:r>
        <w:rPr>
          <w:rFonts w:ascii="Times New Roman"/>
          <w:b w:val="false"/>
          <w:i w:val="false"/>
          <w:color w:val="000000"/>
          <w:sz w:val="28"/>
        </w:rPr>
        <w:t>
      8. Комитеттің орналасқан мекенжайы: Қазақстан Республикасы, 010000, Нұр-Сұлтан қаласы, Есіл ауданы, Мәңгілік Ел даңғылы, № 8 үй, "Министрліктер үйі" ғимараты, 12-кіреберіс.</w:t>
      </w:r>
    </w:p>
    <w:bookmarkEnd w:id="11"/>
    <w:bookmarkStart w:name="z18" w:id="12"/>
    <w:p>
      <w:pPr>
        <w:spacing w:after="0"/>
        <w:ind w:left="0"/>
        <w:jc w:val="both"/>
      </w:pPr>
      <w:r>
        <w:rPr>
          <w:rFonts w:ascii="Times New Roman"/>
          <w:b w:val="false"/>
          <w:i w:val="false"/>
          <w:color w:val="000000"/>
          <w:sz w:val="28"/>
        </w:rPr>
        <w:t>
      9. Комитеттің толық атауы – "Қазақстан Республикасы Цифрлық даму, инновациялар және аэроғарыш өнеркәсібі министрлігінің Аэроғарыш комитеті" республикалық мемлекеттік мекемесі. Комитеттің қысқартылған атауы – "Қазғарыш".</w:t>
      </w:r>
    </w:p>
    <w:bookmarkEnd w:id="12"/>
    <w:bookmarkStart w:name="z19" w:id="1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3"/>
    <w:bookmarkStart w:name="z20" w:id="14"/>
    <w:p>
      <w:pPr>
        <w:spacing w:after="0"/>
        <w:ind w:left="0"/>
        <w:jc w:val="both"/>
      </w:pPr>
      <w:r>
        <w:rPr>
          <w:rFonts w:ascii="Times New Roman"/>
          <w:b w:val="false"/>
          <w:i w:val="false"/>
          <w:color w:val="000000"/>
          <w:sz w:val="28"/>
        </w:rPr>
        <w:t>
      11. Комитеттің қызметін қаржыландыру республикалық бюджетінен жүзеге асырылады.</w:t>
      </w:r>
    </w:p>
    <w:bookmarkEnd w:id="14"/>
    <w:bookmarkStart w:name="z21" w:id="15"/>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15"/>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2" w:id="16"/>
    <w:p>
      <w:pPr>
        <w:spacing w:after="0"/>
        <w:ind w:left="0"/>
        <w:jc w:val="left"/>
      </w:pPr>
      <w:r>
        <w:rPr>
          <w:rFonts w:ascii="Times New Roman"/>
          <w:b/>
          <w:i w:val="false"/>
          <w:color w:val="000000"/>
        </w:rPr>
        <w:t xml:space="preserve"> 2-тарау. Комитеттің мақсаттары, құқықтары мен міндеттері</w:t>
      </w:r>
    </w:p>
    <w:bookmarkEnd w:id="16"/>
    <w:bookmarkStart w:name="z23" w:id="17"/>
    <w:p>
      <w:pPr>
        <w:spacing w:after="0"/>
        <w:ind w:left="0"/>
        <w:jc w:val="both"/>
      </w:pPr>
      <w:r>
        <w:rPr>
          <w:rFonts w:ascii="Times New Roman"/>
          <w:b w:val="false"/>
          <w:i w:val="false"/>
          <w:color w:val="000000"/>
          <w:sz w:val="28"/>
        </w:rPr>
        <w:t>
      13. Мақсаттары:</w:t>
      </w:r>
    </w:p>
    <w:bookmarkEnd w:id="17"/>
    <w:p>
      <w:pPr>
        <w:spacing w:after="0"/>
        <w:ind w:left="0"/>
        <w:jc w:val="both"/>
      </w:pPr>
      <w:r>
        <w:rPr>
          <w:rFonts w:ascii="Times New Roman"/>
          <w:b w:val="false"/>
          <w:i w:val="false"/>
          <w:color w:val="000000"/>
          <w:sz w:val="28"/>
        </w:rPr>
        <w:t>
      1) ғарыш қызметі саласында мемлекеттік саясатты қалыптастыруға қатысу және іске асыру;</w:t>
      </w:r>
    </w:p>
    <w:p>
      <w:pPr>
        <w:spacing w:after="0"/>
        <w:ind w:left="0"/>
        <w:jc w:val="both"/>
      </w:pPr>
      <w:r>
        <w:rPr>
          <w:rFonts w:ascii="Times New Roman"/>
          <w:b w:val="false"/>
          <w:i w:val="false"/>
          <w:color w:val="000000"/>
          <w:sz w:val="28"/>
        </w:rPr>
        <w:t>
      2) Қазақстан Республикасының ғарыш саласын қалыптастыру және дамыту;</w:t>
      </w:r>
    </w:p>
    <w:p>
      <w:pPr>
        <w:spacing w:after="0"/>
        <w:ind w:left="0"/>
        <w:jc w:val="both"/>
      </w:pPr>
      <w:r>
        <w:rPr>
          <w:rFonts w:ascii="Times New Roman"/>
          <w:b w:val="false"/>
          <w:i w:val="false"/>
          <w:color w:val="000000"/>
          <w:sz w:val="28"/>
        </w:rPr>
        <w:t>
      3) ғарыш технологиялары мен қызметтерінің нарығын қалыптастыру үшін жағдайлар жасау;</w:t>
      </w:r>
    </w:p>
    <w:p>
      <w:pPr>
        <w:spacing w:after="0"/>
        <w:ind w:left="0"/>
        <w:jc w:val="both"/>
      </w:pPr>
      <w:r>
        <w:rPr>
          <w:rFonts w:ascii="Times New Roman"/>
          <w:b w:val="false"/>
          <w:i w:val="false"/>
          <w:color w:val="000000"/>
          <w:sz w:val="28"/>
        </w:rPr>
        <w:t>
      4) Қазақстан Республикасы ғарыш қызметінің заңнамалық және шарттық-құқықтық базасын жасау;</w:t>
      </w:r>
    </w:p>
    <w:p>
      <w:pPr>
        <w:spacing w:after="0"/>
        <w:ind w:left="0"/>
        <w:jc w:val="both"/>
      </w:pPr>
      <w:r>
        <w:rPr>
          <w:rFonts w:ascii="Times New Roman"/>
          <w:b w:val="false"/>
          <w:i w:val="false"/>
          <w:color w:val="000000"/>
          <w:sz w:val="28"/>
        </w:rPr>
        <w:t>
      5) ғарыш қызметі саласындағы мемлекеттік басқару және мемлекеттік бақылау;</w:t>
      </w:r>
    </w:p>
    <w:p>
      <w:pPr>
        <w:spacing w:after="0"/>
        <w:ind w:left="0"/>
        <w:jc w:val="both"/>
      </w:pPr>
      <w:r>
        <w:rPr>
          <w:rFonts w:ascii="Times New Roman"/>
          <w:b w:val="false"/>
          <w:i w:val="false"/>
          <w:color w:val="000000"/>
          <w:sz w:val="28"/>
        </w:rPr>
        <w:t>
      6) Ресей Федерациясының "Байқоңыр" кешенін жалға алуы бойынша жұмыстарды өз құзыреті шегінде үйлестіру.</w:t>
      </w:r>
    </w:p>
    <w:bookmarkStart w:name="z24" w:id="18"/>
    <w:p>
      <w:pPr>
        <w:spacing w:after="0"/>
        <w:ind w:left="0"/>
        <w:jc w:val="both"/>
      </w:pPr>
      <w:r>
        <w:rPr>
          <w:rFonts w:ascii="Times New Roman"/>
          <w:b w:val="false"/>
          <w:i w:val="false"/>
          <w:color w:val="000000"/>
          <w:sz w:val="28"/>
        </w:rPr>
        <w:t>
      14. Құқықтары мен міндеттері:</w:t>
      </w:r>
    </w:p>
    <w:bookmarkEnd w:id="18"/>
    <w:p>
      <w:pPr>
        <w:spacing w:after="0"/>
        <w:ind w:left="0"/>
        <w:jc w:val="both"/>
      </w:pPr>
      <w:r>
        <w:rPr>
          <w:rFonts w:ascii="Times New Roman"/>
          <w:b w:val="false"/>
          <w:i w:val="false"/>
          <w:color w:val="000000"/>
          <w:sz w:val="28"/>
        </w:rPr>
        <w:t>
      1) өз құзыреті шегінде бұйрықтар шығарады;</w:t>
      </w:r>
    </w:p>
    <w:p>
      <w:pPr>
        <w:spacing w:after="0"/>
        <w:ind w:left="0"/>
        <w:jc w:val="both"/>
      </w:pPr>
      <w:r>
        <w:rPr>
          <w:rFonts w:ascii="Times New Roman"/>
          <w:b w:val="false"/>
          <w:i w:val="false"/>
          <w:color w:val="000000"/>
          <w:sz w:val="28"/>
        </w:rPr>
        <w:t>
      2) Министрліктің құрылымдық бөлімшелерінен, мемлекеттiк органдардан, ұйымдардан, олардың лауазымды тұлғаларынан қажеттi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p>
      <w:pPr>
        <w:spacing w:after="0"/>
        <w:ind w:left="0"/>
        <w:jc w:val="both"/>
      </w:pPr>
      <w:r>
        <w:rPr>
          <w:rFonts w:ascii="Times New Roman"/>
          <w:b w:val="false"/>
          <w:i w:val="false"/>
          <w:color w:val="000000"/>
          <w:sz w:val="28"/>
        </w:rPr>
        <w:t>
      4) Комитеттің құзыретіне кіретін мәселелер бойынша мәжілістер, конференциялар, дөңгелек үстелдер, конкурстар және өзге де іс-шаралар өткізеді;</w:t>
      </w:r>
    </w:p>
    <w:p>
      <w:pPr>
        <w:spacing w:after="0"/>
        <w:ind w:left="0"/>
        <w:jc w:val="both"/>
      </w:pPr>
      <w:r>
        <w:rPr>
          <w:rFonts w:ascii="Times New Roman"/>
          <w:b w:val="false"/>
          <w:i w:val="false"/>
          <w:color w:val="000000"/>
          <w:sz w:val="28"/>
        </w:rPr>
        <w:t>
      5) жетекшілік ететін қызмет бағыттары бойынша консультативтiк-кеңесшi органдар (жұмыс топтарын, комиссиялар, кеңестер) құру бойынша ұсыныстар енгізеді;</w:t>
      </w:r>
    </w:p>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7) Комитетке жүктелген міндеттер мен функцияларды іске асыруды қамтамасыз етеді;</w:t>
      </w:r>
    </w:p>
    <w:p>
      <w:pPr>
        <w:spacing w:after="0"/>
        <w:ind w:left="0"/>
        <w:jc w:val="both"/>
      </w:pPr>
      <w:r>
        <w:rPr>
          <w:rFonts w:ascii="Times New Roman"/>
          <w:b w:val="false"/>
          <w:i w:val="false"/>
          <w:color w:val="000000"/>
          <w:sz w:val="28"/>
        </w:rPr>
        <w:t>
      8) Қазақстан Республикасының заңнамасын, жеке және заңды тұлғалардың құқықтары мен заңмен қорғалатын мүдделерін сақтайды;</w:t>
      </w:r>
    </w:p>
    <w:p>
      <w:pPr>
        <w:spacing w:after="0"/>
        <w:ind w:left="0"/>
        <w:jc w:val="both"/>
      </w:pPr>
      <w:r>
        <w:rPr>
          <w:rFonts w:ascii="Times New Roman"/>
          <w:b w:val="false"/>
          <w:i w:val="false"/>
          <w:color w:val="000000"/>
          <w:sz w:val="28"/>
        </w:rPr>
        <w:t>
      9) Комитеттің құзыретіне кіретін мәселелер бойынша түсіндірмелер әзірлейді;</w:t>
      </w:r>
    </w:p>
    <w:p>
      <w:pPr>
        <w:spacing w:after="0"/>
        <w:ind w:left="0"/>
        <w:jc w:val="both"/>
      </w:pPr>
      <w:r>
        <w:rPr>
          <w:rFonts w:ascii="Times New Roman"/>
          <w:b w:val="false"/>
          <w:i w:val="false"/>
          <w:color w:val="000000"/>
          <w:sz w:val="28"/>
        </w:rPr>
        <w:t>
      10)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p>
      <w:pPr>
        <w:spacing w:after="0"/>
        <w:ind w:left="0"/>
        <w:jc w:val="both"/>
      </w:pPr>
      <w:r>
        <w:rPr>
          <w:rFonts w:ascii="Times New Roman"/>
          <w:b w:val="false"/>
          <w:i w:val="false"/>
          <w:color w:val="000000"/>
          <w:sz w:val="28"/>
        </w:rPr>
        <w:t>
      11) Комитеттің теңгеріміндегі мемлекеттік меншіктің сақталуын қамтамасыз етеді;</w:t>
      </w:r>
    </w:p>
    <w:p>
      <w:pPr>
        <w:spacing w:after="0"/>
        <w:ind w:left="0"/>
        <w:jc w:val="both"/>
      </w:pPr>
      <w:r>
        <w:rPr>
          <w:rFonts w:ascii="Times New Roman"/>
          <w:b w:val="false"/>
          <w:i w:val="false"/>
          <w:color w:val="000000"/>
          <w:sz w:val="28"/>
        </w:rPr>
        <w:t>
      12) бухгалтерлік есеп жүргізеді;</w:t>
      </w:r>
    </w:p>
    <w:p>
      <w:pPr>
        <w:spacing w:after="0"/>
        <w:ind w:left="0"/>
        <w:jc w:val="both"/>
      </w:pPr>
      <w:r>
        <w:rPr>
          <w:rFonts w:ascii="Times New Roman"/>
          <w:b w:val="false"/>
          <w:i w:val="false"/>
          <w:color w:val="000000"/>
          <w:sz w:val="28"/>
        </w:rPr>
        <w:t>
      13) Министрлікке бухгалтерлік және қаржылық есептілікті жасайды және ұсынады;</w:t>
      </w:r>
    </w:p>
    <w:p>
      <w:pPr>
        <w:spacing w:after="0"/>
        <w:ind w:left="0"/>
        <w:jc w:val="both"/>
      </w:pPr>
      <w:r>
        <w:rPr>
          <w:rFonts w:ascii="Times New Roman"/>
          <w:b w:val="false"/>
          <w:i w:val="false"/>
          <w:color w:val="000000"/>
          <w:sz w:val="28"/>
        </w:rPr>
        <w:t>
      14) Комитетке бөлінетін бюджетті қаражаттың толық, уақытылы және тиімді пайдаланылуын қамтамасыз етеді;</w:t>
      </w:r>
    </w:p>
    <w:p>
      <w:pPr>
        <w:spacing w:after="0"/>
        <w:ind w:left="0"/>
        <w:jc w:val="both"/>
      </w:pPr>
      <w:r>
        <w:rPr>
          <w:rFonts w:ascii="Times New Roman"/>
          <w:b w:val="false"/>
          <w:i w:val="false"/>
          <w:color w:val="000000"/>
          <w:sz w:val="28"/>
        </w:rPr>
        <w:t xml:space="preserve">
      15)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рәсімдерін жүргізеді;</w:t>
      </w:r>
    </w:p>
    <w:p>
      <w:pPr>
        <w:spacing w:after="0"/>
        <w:ind w:left="0"/>
        <w:jc w:val="both"/>
      </w:pPr>
      <w:r>
        <w:rPr>
          <w:rFonts w:ascii="Times New Roman"/>
          <w:b w:val="false"/>
          <w:i w:val="false"/>
          <w:color w:val="000000"/>
          <w:sz w:val="28"/>
        </w:rPr>
        <w:t>
      16) Қазақстан Республикасының қолданыстағы заңнамасында көзделген өзге де құқықтарды жүзеге асырады.</w:t>
      </w:r>
    </w:p>
    <w:bookmarkStart w:name="z25" w:id="19"/>
    <w:p>
      <w:pPr>
        <w:spacing w:after="0"/>
        <w:ind w:left="0"/>
        <w:jc w:val="both"/>
      </w:pPr>
      <w:r>
        <w:rPr>
          <w:rFonts w:ascii="Times New Roman"/>
          <w:b w:val="false"/>
          <w:i w:val="false"/>
          <w:color w:val="000000"/>
          <w:sz w:val="28"/>
        </w:rPr>
        <w:t>
      15. Функциялары:</w:t>
      </w:r>
    </w:p>
    <w:bookmarkEnd w:id="19"/>
    <w:p>
      <w:pPr>
        <w:spacing w:after="0"/>
        <w:ind w:left="0"/>
        <w:jc w:val="both"/>
      </w:pPr>
      <w:r>
        <w:rPr>
          <w:rFonts w:ascii="Times New Roman"/>
          <w:b w:val="false"/>
          <w:i w:val="false"/>
          <w:color w:val="000000"/>
          <w:sz w:val="28"/>
        </w:rPr>
        <w:t>
      1) ғарыш қызметі саласындағы мемлекеттік саясаттың өз құзыреті шегінде іске асырылуын қамтамасыз етеді;</w:t>
      </w:r>
    </w:p>
    <w:p>
      <w:pPr>
        <w:spacing w:after="0"/>
        <w:ind w:left="0"/>
        <w:jc w:val="both"/>
      </w:pPr>
      <w:r>
        <w:rPr>
          <w:rFonts w:ascii="Times New Roman"/>
          <w:b w:val="false"/>
          <w:i w:val="false"/>
          <w:color w:val="000000"/>
          <w:sz w:val="28"/>
        </w:rPr>
        <w:t>
      2) ғарыш қызметі саласында халықаралық ынтымақтастықты өз құзыреті шегінде ұйымдастыру және ғарыш қызметi саласындағы халықаралық ынтымақтастықты жүзеге асыруға қатысу және халықаралық ұйымдар мен шет мемлекеттерде Қазақстан Республикасының мүдделерiн бiлдiру;</w:t>
      </w:r>
    </w:p>
    <w:p>
      <w:pPr>
        <w:spacing w:after="0"/>
        <w:ind w:left="0"/>
        <w:jc w:val="both"/>
      </w:pPr>
      <w:r>
        <w:rPr>
          <w:rFonts w:ascii="Times New Roman"/>
          <w:b w:val="false"/>
          <w:i w:val="false"/>
          <w:color w:val="000000"/>
          <w:sz w:val="28"/>
        </w:rPr>
        <w:t>
      3) комитеттің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4)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бекітілуі бойынша тікелей құзыреті болған кезде нормативтік құқықтық актілерді бекіту;</w:t>
      </w:r>
    </w:p>
    <w:p>
      <w:pPr>
        <w:spacing w:after="0"/>
        <w:ind w:left="0"/>
        <w:jc w:val="both"/>
      </w:pPr>
      <w:r>
        <w:rPr>
          <w:rFonts w:ascii="Times New Roman"/>
          <w:b w:val="false"/>
          <w:i w:val="false"/>
          <w:color w:val="000000"/>
          <w:sz w:val="28"/>
        </w:rPr>
        <w:t xml:space="preserve">
      5) ғарыш саласындағы Қазақстан Республикасының әкiмшiлiк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p>
      <w:pPr>
        <w:spacing w:after="0"/>
        <w:ind w:left="0"/>
        <w:jc w:val="both"/>
      </w:pPr>
      <w:r>
        <w:rPr>
          <w:rFonts w:ascii="Times New Roman"/>
          <w:b w:val="false"/>
          <w:i w:val="false"/>
          <w:color w:val="000000"/>
          <w:sz w:val="28"/>
        </w:rPr>
        <w:t>
      6) Қазақстан Республикасының заңдары мен өзге де нормативтiк құқықтық актiлерiнiң сақталуын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лицензиялануға жататын қызметтiң жекелеген түрлерiн лицензиялауды жүзеге асыру;</w:t>
      </w:r>
    </w:p>
    <w:p>
      <w:pPr>
        <w:spacing w:after="0"/>
        <w:ind w:left="0"/>
        <w:jc w:val="both"/>
      </w:pPr>
      <w:r>
        <w:rPr>
          <w:rFonts w:ascii="Times New Roman"/>
          <w:b w:val="false"/>
          <w:i w:val="false"/>
          <w:color w:val="000000"/>
          <w:sz w:val="28"/>
        </w:rPr>
        <w:t>
      8) Қазақстан Республикасының техникалық реттеу саласындағы және стандарттау саласындағы заңнамасына сәйкес ғарыш қызметі саласындағы ұлттық стандарттар әзірлеуді ұйымдастыру;</w:t>
      </w:r>
    </w:p>
    <w:p>
      <w:pPr>
        <w:spacing w:after="0"/>
        <w:ind w:left="0"/>
        <w:jc w:val="both"/>
      </w:pPr>
      <w:r>
        <w:rPr>
          <w:rFonts w:ascii="Times New Roman"/>
          <w:b w:val="false"/>
          <w:i w:val="false"/>
          <w:color w:val="000000"/>
          <w:sz w:val="28"/>
        </w:rPr>
        <w:t>
      9) ғарыш кеңістігін пайдалану саласындағы қызметке қойылатын біліктілік талаптарын әзірлеу;</w:t>
      </w:r>
    </w:p>
    <w:p>
      <w:pPr>
        <w:spacing w:after="0"/>
        <w:ind w:left="0"/>
        <w:jc w:val="both"/>
      </w:pPr>
      <w:r>
        <w:rPr>
          <w:rFonts w:ascii="Times New Roman"/>
          <w:b w:val="false"/>
          <w:i w:val="false"/>
          <w:color w:val="000000"/>
          <w:sz w:val="28"/>
        </w:rPr>
        <w:t>
      10) Қазақстан Республикасы Үкіметінің шешімі бойынша мемлекеттік акциялар пакетіне (жарғылық капиталдағы қатысу үлестері)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11) Қазақстан Республикасының атынан жасалатын Қазақстан Республикасының халықаралық шарттары бойынша міндеттемелерді орындау;</w:t>
      </w:r>
    </w:p>
    <w:p>
      <w:pPr>
        <w:spacing w:after="0"/>
        <w:ind w:left="0"/>
        <w:jc w:val="both"/>
      </w:pPr>
      <w:r>
        <w:rPr>
          <w:rFonts w:ascii="Times New Roman"/>
          <w:b w:val="false"/>
          <w:i w:val="false"/>
          <w:color w:val="000000"/>
          <w:sz w:val="28"/>
        </w:rPr>
        <w:t>
      12) мемлекеттік қызметтер көрсету тәртібін айқындайтын заңға тәуелді нормативтік құқықтық актілерді әзірлейді;</w:t>
      </w:r>
    </w:p>
    <w:p>
      <w:pPr>
        <w:spacing w:after="0"/>
        <w:ind w:left="0"/>
        <w:jc w:val="both"/>
      </w:pPr>
      <w:r>
        <w:rPr>
          <w:rFonts w:ascii="Times New Roman"/>
          <w:b w:val="false"/>
          <w:i w:val="false"/>
          <w:color w:val="000000"/>
          <w:sz w:val="28"/>
        </w:rPr>
        <w:t xml:space="preserve">
      13) кәсіпкерлік жөніндегі уәкілетті органмен бірлесіп,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ғарыш саласындағы тексеру парақтарын әзірлеу;</w:t>
      </w:r>
    </w:p>
    <w:p>
      <w:pPr>
        <w:spacing w:after="0"/>
        <w:ind w:left="0"/>
        <w:jc w:val="both"/>
      </w:pPr>
      <w:r>
        <w:rPr>
          <w:rFonts w:ascii="Times New Roman"/>
          <w:b w:val="false"/>
          <w:i w:val="false"/>
          <w:color w:val="000000"/>
          <w:sz w:val="28"/>
        </w:rPr>
        <w:t>
      14) Қазақстан Республикасының заңнамасына сәйкес соттарға талап-арыздар беру;</w:t>
      </w:r>
    </w:p>
    <w:p>
      <w:pPr>
        <w:spacing w:after="0"/>
        <w:ind w:left="0"/>
        <w:jc w:val="both"/>
      </w:pPr>
      <w:r>
        <w:rPr>
          <w:rFonts w:ascii="Times New Roman"/>
          <w:b w:val="false"/>
          <w:i w:val="false"/>
          <w:color w:val="000000"/>
          <w:sz w:val="28"/>
        </w:rPr>
        <w:t>
      15) Қазақстан Республикасының заңнамасында белгіленген құзыреті шегінде терроризмге қарсы іс-қимылды жүзеге асыру;</w:t>
      </w:r>
    </w:p>
    <w:p>
      <w:pPr>
        <w:spacing w:after="0"/>
        <w:ind w:left="0"/>
        <w:jc w:val="both"/>
      </w:pPr>
      <w:r>
        <w:rPr>
          <w:rFonts w:ascii="Times New Roman"/>
          <w:b w:val="false"/>
          <w:i w:val="false"/>
          <w:color w:val="000000"/>
          <w:sz w:val="28"/>
        </w:rPr>
        <w:t>
      16) ұлттық қауіпсіздік жүйесін жетілдіру жөнінде құзырет шегінде ұсыныстар енгізу;</w:t>
      </w:r>
    </w:p>
    <w:p>
      <w:pPr>
        <w:spacing w:after="0"/>
        <w:ind w:left="0"/>
        <w:jc w:val="both"/>
      </w:pPr>
      <w:r>
        <w:rPr>
          <w:rFonts w:ascii="Times New Roman"/>
          <w:b w:val="false"/>
          <w:i w:val="false"/>
          <w:color w:val="000000"/>
          <w:sz w:val="28"/>
        </w:rPr>
        <w:t>
      17) ғылыми-зерттеу және тәжірибелік-конструкторлық жұмыстар жүргізуді қоса алғанда, ғарыш қызметі саласындағы жобалар мен бағдарламаларды іске асыруды қамтамасыз ету;</w:t>
      </w:r>
    </w:p>
    <w:p>
      <w:pPr>
        <w:spacing w:after="0"/>
        <w:ind w:left="0"/>
        <w:jc w:val="both"/>
      </w:pPr>
      <w:r>
        <w:rPr>
          <w:rFonts w:ascii="Times New Roman"/>
          <w:b w:val="false"/>
          <w:i w:val="false"/>
          <w:color w:val="000000"/>
          <w:sz w:val="28"/>
        </w:rPr>
        <w:t>
      18) ғарыш қызметі саласындағы жобаларға салалық сараптаманы жүзеге асыру қағидаларын әзірлеу;</w:t>
      </w:r>
    </w:p>
    <w:p>
      <w:pPr>
        <w:spacing w:after="0"/>
        <w:ind w:left="0"/>
        <w:jc w:val="both"/>
      </w:pPr>
      <w:r>
        <w:rPr>
          <w:rFonts w:ascii="Times New Roman"/>
          <w:b w:val="false"/>
          <w:i w:val="false"/>
          <w:color w:val="000000"/>
          <w:sz w:val="28"/>
        </w:rPr>
        <w:t>
      19) ғарыш қызметi саласындағы жобаларға салалық сараптаманы жүзеге асыру;</w:t>
      </w:r>
    </w:p>
    <w:p>
      <w:pPr>
        <w:spacing w:after="0"/>
        <w:ind w:left="0"/>
        <w:jc w:val="both"/>
      </w:pPr>
      <w:r>
        <w:rPr>
          <w:rFonts w:ascii="Times New Roman"/>
          <w:b w:val="false"/>
          <w:i w:val="false"/>
          <w:color w:val="000000"/>
          <w:sz w:val="28"/>
        </w:rPr>
        <w:t>
      20) ғарыш объектiлерiн және оларға құқықтарды мемлекеттiк тiркеудi жүзеге асыру;</w:t>
      </w:r>
    </w:p>
    <w:p>
      <w:pPr>
        <w:spacing w:after="0"/>
        <w:ind w:left="0"/>
        <w:jc w:val="both"/>
      </w:pPr>
      <w:r>
        <w:rPr>
          <w:rFonts w:ascii="Times New Roman"/>
          <w:b w:val="false"/>
          <w:i w:val="false"/>
          <w:color w:val="000000"/>
          <w:sz w:val="28"/>
        </w:rPr>
        <w:t>
      21) ғарыш объектiлерiнiң тiркелiмiн жүргiзу;</w:t>
      </w:r>
    </w:p>
    <w:p>
      <w:pPr>
        <w:spacing w:after="0"/>
        <w:ind w:left="0"/>
        <w:jc w:val="both"/>
      </w:pPr>
      <w:r>
        <w:rPr>
          <w:rFonts w:ascii="Times New Roman"/>
          <w:b w:val="false"/>
          <w:i w:val="false"/>
          <w:color w:val="000000"/>
          <w:sz w:val="28"/>
        </w:rPr>
        <w:t>
      22) халықаралық стандарттар мен Қазақстан Республикасының заңнамасына сәйкес ғарыш кеңістігіне ұшырылатын Қазақстан Республикасының ғарыш объектілерін таңбалауды айқындау;</w:t>
      </w:r>
    </w:p>
    <w:p>
      <w:pPr>
        <w:spacing w:after="0"/>
        <w:ind w:left="0"/>
        <w:jc w:val="both"/>
      </w:pPr>
      <w:r>
        <w:rPr>
          <w:rFonts w:ascii="Times New Roman"/>
          <w:b w:val="false"/>
          <w:i w:val="false"/>
          <w:color w:val="000000"/>
          <w:sz w:val="28"/>
        </w:rPr>
        <w:t>
      23) ғарыш инфрақұрылымы объектілерін құруға, пайдалануға және дамытуға арналған шығындарды есептеу әдістемесін әзірлеу;</w:t>
      </w:r>
    </w:p>
    <w:p>
      <w:pPr>
        <w:spacing w:after="0"/>
        <w:ind w:left="0"/>
        <w:jc w:val="both"/>
      </w:pPr>
      <w:r>
        <w:rPr>
          <w:rFonts w:ascii="Times New Roman"/>
          <w:b w:val="false"/>
          <w:i w:val="false"/>
          <w:color w:val="000000"/>
          <w:sz w:val="28"/>
        </w:rPr>
        <w:t>
      24) мүдделі мемлекеттік органдармен келісу бойынша Қазақстан Республикасында жерүсті ғарыш инфрақұрылымы объектілерінің күзет аймақтарын белгілеу қағидаларын әзірлеу;</w:t>
      </w:r>
    </w:p>
    <w:p>
      <w:pPr>
        <w:spacing w:after="0"/>
        <w:ind w:left="0"/>
        <w:jc w:val="both"/>
      </w:pPr>
      <w:r>
        <w:rPr>
          <w:rFonts w:ascii="Times New Roman"/>
          <w:b w:val="false"/>
          <w:i w:val="false"/>
          <w:color w:val="000000"/>
          <w:sz w:val="28"/>
        </w:rPr>
        <w:t>
      25) Қазақстан Республикасының заңнамасына сәйкес ғарыш айлағы персоналының, Байқоңыр қаласы тұрғындарының, лауазымды адамдардың, делегациялардың, бұқаралық ақпарат құралдары өкілдерінің, туристердің, қалаға жеке істері бойынша келетін азаматтардың – Қазақстан Республикасы азаматтарының және Ресей Федерациясы азаматтарының Қазақстан Республикасының қарамағындағы "Байқоңыр" кешенiнiң объектiлерiне кiруiне рұқсат беру туралы шешiм қабылдау;</w:t>
      </w:r>
    </w:p>
    <w:p>
      <w:pPr>
        <w:spacing w:after="0"/>
        <w:ind w:left="0"/>
        <w:jc w:val="both"/>
      </w:pPr>
      <w:r>
        <w:rPr>
          <w:rFonts w:ascii="Times New Roman"/>
          <w:b w:val="false"/>
          <w:i w:val="false"/>
          <w:color w:val="000000"/>
          <w:sz w:val="28"/>
        </w:rPr>
        <w:t>
      26) Ресей Федерациясы жалға алған "Байқоңыр" кешенiндегi объектiлердiң сақталуын және пайдаланылу шарттарын бақылауды жүзеге асыруға қатысу;</w:t>
      </w:r>
    </w:p>
    <w:p>
      <w:pPr>
        <w:spacing w:after="0"/>
        <w:ind w:left="0"/>
        <w:jc w:val="both"/>
      </w:pPr>
      <w:r>
        <w:rPr>
          <w:rFonts w:ascii="Times New Roman"/>
          <w:b w:val="false"/>
          <w:i w:val="false"/>
          <w:color w:val="000000"/>
          <w:sz w:val="28"/>
        </w:rPr>
        <w:t>
      27) ғарыш қызметiн жүзеге асыру кезiнде өз құзыретi шегiнде iздестiру, авариялық-құтқару жұмыстарын ұйымдастыруға, сондай-ақ аварияларды тергеп-тексеруге қатысу;</w:t>
      </w:r>
    </w:p>
    <w:p>
      <w:pPr>
        <w:spacing w:after="0"/>
        <w:ind w:left="0"/>
        <w:jc w:val="both"/>
      </w:pPr>
      <w:r>
        <w:rPr>
          <w:rFonts w:ascii="Times New Roman"/>
          <w:b w:val="false"/>
          <w:i w:val="false"/>
          <w:color w:val="000000"/>
          <w:sz w:val="28"/>
        </w:rPr>
        <w:t>
      28) ғарыш қызметi саласында мемлекеттiк бақылауды жүзеге асыру;</w:t>
      </w:r>
    </w:p>
    <w:p>
      <w:pPr>
        <w:spacing w:after="0"/>
        <w:ind w:left="0"/>
        <w:jc w:val="both"/>
      </w:pPr>
      <w:r>
        <w:rPr>
          <w:rFonts w:ascii="Times New Roman"/>
          <w:b w:val="false"/>
          <w:i w:val="false"/>
          <w:color w:val="000000"/>
          <w:sz w:val="28"/>
        </w:rPr>
        <w:t>
      29) Қазақстан Республикасы үшiн жасалатын ғарыш техникасы өндiрiсiне арналған мемлекеттiк тапсырмалардың тiзбесi бойынша Министрлікке ұсыныстар енгізу;</w:t>
      </w:r>
    </w:p>
    <w:p>
      <w:pPr>
        <w:spacing w:after="0"/>
        <w:ind w:left="0"/>
        <w:jc w:val="both"/>
      </w:pPr>
      <w:r>
        <w:rPr>
          <w:rFonts w:ascii="Times New Roman"/>
          <w:b w:val="false"/>
          <w:i w:val="false"/>
          <w:color w:val="000000"/>
          <w:sz w:val="28"/>
        </w:rPr>
        <w:t>
      30) Қазақстан Республикасы үшiн жасалатын ғарыш техникасы өндiрiсiне арналған мемлекеттiк тапсырмаларды іске асыруды қамтамасыз ету;</w:t>
      </w:r>
    </w:p>
    <w:p>
      <w:pPr>
        <w:spacing w:after="0"/>
        <w:ind w:left="0"/>
        <w:jc w:val="both"/>
      </w:pPr>
      <w:r>
        <w:rPr>
          <w:rFonts w:ascii="Times New Roman"/>
          <w:b w:val="false"/>
          <w:i w:val="false"/>
          <w:color w:val="000000"/>
          <w:sz w:val="28"/>
        </w:rPr>
        <w:t>
      31) ғарышта орналасқан және қашықтықтан зондтаудың (ғарыш мониторингінің) бақылау құралдарын пайдалана отырып, қоршаған ортаның жай-күйiн бақылау жүйесiнің жұмыс істеуін ұйымдастыру;</w:t>
      </w:r>
    </w:p>
    <w:p>
      <w:pPr>
        <w:spacing w:after="0"/>
        <w:ind w:left="0"/>
        <w:jc w:val="both"/>
      </w:pPr>
      <w:r>
        <w:rPr>
          <w:rFonts w:ascii="Times New Roman"/>
          <w:b w:val="false"/>
          <w:i w:val="false"/>
          <w:color w:val="000000"/>
          <w:sz w:val="28"/>
        </w:rPr>
        <w:t>
      32) су қорын пайдалану және қорғау, сумен жабдықтау, су бұру, қоршаған ортаны қорғау, тұрғындардың санитариялық-эпидемиологиялық салауаттылығы саласындағы уәкілетті органдармен бірлесіп су объектілеріне мемлекеттік мониторингті жүзеге асыру;</w:t>
      </w:r>
    </w:p>
    <w:p>
      <w:pPr>
        <w:spacing w:after="0"/>
        <w:ind w:left="0"/>
        <w:jc w:val="both"/>
      </w:pPr>
      <w:r>
        <w:rPr>
          <w:rFonts w:ascii="Times New Roman"/>
          <w:b w:val="false"/>
          <w:i w:val="false"/>
          <w:color w:val="000000"/>
          <w:sz w:val="28"/>
        </w:rPr>
        <w:t>
      33) су қорын пайдалану және қорғау, сумен жабдықтау, су бұру, қоршаған ортаны қорғау, тұрғындардың санитариялық-эпидемиологиялық салауаттылығы саласындағы уәкілетті органдармен бірлесіп су объектілеріне мемлекеттік мониторингті жүзеге асыру әдістемесін әзірлеу;</w:t>
      </w:r>
    </w:p>
    <w:p>
      <w:pPr>
        <w:spacing w:after="0"/>
        <w:ind w:left="0"/>
        <w:jc w:val="both"/>
      </w:pPr>
      <w:r>
        <w:rPr>
          <w:rFonts w:ascii="Times New Roman"/>
          <w:b w:val="false"/>
          <w:i w:val="false"/>
          <w:color w:val="000000"/>
          <w:sz w:val="28"/>
        </w:rPr>
        <w:t>
      34) "Байқоңыр" кешенiнiң зымыран-ғарыш қызметiнің әсеріне ұшырайтын аумақтарда қоршаған ортаның жай-күйiн бақылау жүйесiнің жұмыс істеуін ұйымдастыру;</w:t>
      </w:r>
    </w:p>
    <w:p>
      <w:pPr>
        <w:spacing w:after="0"/>
        <w:ind w:left="0"/>
        <w:jc w:val="both"/>
      </w:pPr>
      <w:r>
        <w:rPr>
          <w:rFonts w:ascii="Times New Roman"/>
          <w:b w:val="false"/>
          <w:i w:val="false"/>
          <w:color w:val="000000"/>
          <w:sz w:val="28"/>
        </w:rPr>
        <w:t>
      35) ғарыш қызметіне қазақстандық қатысушылар жүзеге асыратын жағдайда Қазақстан Республикасының аумағынан, сондай-ақ одан тыс жерлерде ғарыш объектілерін ұшыру туралы шешімдерді келісу және қабылдау тәртібін әзірлеу;</w:t>
      </w:r>
    </w:p>
    <w:p>
      <w:pPr>
        <w:spacing w:after="0"/>
        <w:ind w:left="0"/>
        <w:jc w:val="both"/>
      </w:pPr>
      <w:r>
        <w:rPr>
          <w:rFonts w:ascii="Times New Roman"/>
          <w:b w:val="false"/>
          <w:i w:val="false"/>
          <w:color w:val="000000"/>
          <w:sz w:val="28"/>
        </w:rPr>
        <w:t xml:space="preserve">
      36) Қазақстан Республикасының ғарышкерлер жасағы туралы </w:t>
      </w:r>
      <w:r>
        <w:rPr>
          <w:rFonts w:ascii="Times New Roman"/>
          <w:b w:val="false"/>
          <w:i w:val="false"/>
          <w:color w:val="000000"/>
          <w:sz w:val="28"/>
        </w:rPr>
        <w:t>ереженi</w:t>
      </w:r>
      <w:r>
        <w:rPr>
          <w:rFonts w:ascii="Times New Roman"/>
          <w:b w:val="false"/>
          <w:i w:val="false"/>
          <w:color w:val="000000"/>
          <w:sz w:val="28"/>
        </w:rPr>
        <w:t xml:space="preserve"> әзiрлеу;</w:t>
      </w:r>
    </w:p>
    <w:p>
      <w:pPr>
        <w:spacing w:after="0"/>
        <w:ind w:left="0"/>
        <w:jc w:val="both"/>
      </w:pPr>
      <w:r>
        <w:rPr>
          <w:rFonts w:ascii="Times New Roman"/>
          <w:b w:val="false"/>
          <w:i w:val="false"/>
          <w:color w:val="000000"/>
          <w:sz w:val="28"/>
        </w:rPr>
        <w:t xml:space="preserve">
      37) 1994 жылғы 10 желтоқсандағы Қазақстан Республикасының Үкiметi мен Ресей Федерациясының Үкiметi арасындағы "Байқоңыр" кешенiн жалға беру </w:t>
      </w:r>
      <w:r>
        <w:rPr>
          <w:rFonts w:ascii="Times New Roman"/>
          <w:b w:val="false"/>
          <w:i w:val="false"/>
          <w:color w:val="000000"/>
          <w:sz w:val="28"/>
        </w:rPr>
        <w:t>шарты</w:t>
      </w:r>
      <w:r>
        <w:rPr>
          <w:rFonts w:ascii="Times New Roman"/>
          <w:b w:val="false"/>
          <w:i w:val="false"/>
          <w:color w:val="000000"/>
          <w:sz w:val="28"/>
        </w:rPr>
        <w:t xml:space="preserve"> бойынша жұмыстарды үйлестiрудi жүзеге асыру;</w:t>
      </w:r>
    </w:p>
    <w:p>
      <w:pPr>
        <w:spacing w:after="0"/>
        <w:ind w:left="0"/>
        <w:jc w:val="both"/>
      </w:pPr>
      <w:r>
        <w:rPr>
          <w:rFonts w:ascii="Times New Roman"/>
          <w:b w:val="false"/>
          <w:i w:val="false"/>
          <w:color w:val="000000"/>
          <w:sz w:val="28"/>
        </w:rPr>
        <w:t>
      38) ғарышкерлерге үміткерлерді даярлау, қайта даярлау және олардың біліктілігін арттыру жөніндегі қызметті ұйымдастыру және үйлестіру, сондай-ақ ғарыш қызметі саласындағы кадрлардың біліктілігін арттыру және қайта даярлау;</w:t>
      </w:r>
    </w:p>
    <w:p>
      <w:pPr>
        <w:spacing w:after="0"/>
        <w:ind w:left="0"/>
        <w:jc w:val="both"/>
      </w:pPr>
      <w:r>
        <w:rPr>
          <w:rFonts w:ascii="Times New Roman"/>
          <w:b w:val="false"/>
          <w:i w:val="false"/>
          <w:color w:val="000000"/>
          <w:sz w:val="28"/>
        </w:rPr>
        <w:t>
      39) ғарыш қызметi саласындағы аяқталған жобалар бойынша нәтижелердi қабылдау тәртібін әзірлеу;</w:t>
      </w:r>
    </w:p>
    <w:p>
      <w:pPr>
        <w:spacing w:after="0"/>
        <w:ind w:left="0"/>
        <w:jc w:val="both"/>
      </w:pPr>
      <w:r>
        <w:rPr>
          <w:rFonts w:ascii="Times New Roman"/>
          <w:b w:val="false"/>
          <w:i w:val="false"/>
          <w:color w:val="000000"/>
          <w:sz w:val="28"/>
        </w:rPr>
        <w:t>
      40) ғарышкерлiкке кандидаттарды iрiктеу және ғарышкерлiкке кандидат, ғарышкер мәртебесiн беру тәртiбiн әзiрлеу;</w:t>
      </w:r>
    </w:p>
    <w:p>
      <w:pPr>
        <w:spacing w:after="0"/>
        <w:ind w:left="0"/>
        <w:jc w:val="both"/>
      </w:pPr>
      <w:r>
        <w:rPr>
          <w:rFonts w:ascii="Times New Roman"/>
          <w:b w:val="false"/>
          <w:i w:val="false"/>
          <w:color w:val="000000"/>
          <w:sz w:val="28"/>
        </w:rPr>
        <w:t>
      41) ғарышкерлiкке кандидатқа, ғарышкерге қызметтiк мiндеттерiн атқару кезiнде алған жарақатының, мертiгуiнiң, ауруының салдарынан мүгедектiк белгiленген кезде, сондай-ақ ол қызметтiк мiндеттерiн атқаруға байланысты қаза тапқан (қайтыс болған) жағдайда бiржолғы өтемақы төлеу тәртiбiн әзiрлеу;</w:t>
      </w:r>
    </w:p>
    <w:p>
      <w:pPr>
        <w:spacing w:after="0"/>
        <w:ind w:left="0"/>
        <w:jc w:val="both"/>
      </w:pPr>
      <w:r>
        <w:rPr>
          <w:rFonts w:ascii="Times New Roman"/>
          <w:b w:val="false"/>
          <w:i w:val="false"/>
          <w:color w:val="000000"/>
          <w:sz w:val="28"/>
        </w:rPr>
        <w:t>
      42) ғарышкерлікке кандидаттың, ғарышкердің жыл сайынғы профилактикалық тексерілуін, медициналық және санаторийлік-курорттық емделуін қамтамасыз ету қағидаларын әзірлеу;</w:t>
      </w:r>
    </w:p>
    <w:p>
      <w:pPr>
        <w:spacing w:after="0"/>
        <w:ind w:left="0"/>
        <w:jc w:val="both"/>
      </w:pPr>
      <w:r>
        <w:rPr>
          <w:rFonts w:ascii="Times New Roman"/>
          <w:b w:val="false"/>
          <w:i w:val="false"/>
          <w:color w:val="000000"/>
          <w:sz w:val="28"/>
        </w:rPr>
        <w:t>
      43) ғарыш қызметі саласындағы техникалық регламенттерді әзірлеу;</w:t>
      </w:r>
    </w:p>
    <w:p>
      <w:pPr>
        <w:spacing w:after="0"/>
        <w:ind w:left="0"/>
        <w:jc w:val="both"/>
      </w:pPr>
      <w:r>
        <w:rPr>
          <w:rFonts w:ascii="Times New Roman"/>
          <w:b w:val="false"/>
          <w:i w:val="false"/>
          <w:color w:val="000000"/>
          <w:sz w:val="28"/>
        </w:rPr>
        <w:t>
      44) Қазақстан Республикасының аумағында, сондай-ақ ғарыш кеңiстiгiнде ғарыш жүйелерiн құру және пайдалану (қолдану) қағидаларын әзiрлеу және Қазақстан Республикасының аумағында ғарыш зымыран кешендерiн құру және пайдалану (қолдану) қағидаларын әзiрлеу;</w:t>
      </w:r>
    </w:p>
    <w:p>
      <w:pPr>
        <w:spacing w:after="0"/>
        <w:ind w:left="0"/>
        <w:jc w:val="both"/>
      </w:pPr>
      <w:r>
        <w:rPr>
          <w:rFonts w:ascii="Times New Roman"/>
          <w:b w:val="false"/>
          <w:i w:val="false"/>
          <w:color w:val="000000"/>
          <w:sz w:val="28"/>
        </w:rPr>
        <w:t>
      45) жеке және (немесе) заңды тұлғаларға ғарыш аппараттары транспондерлерiн ұсыну тәртiбiн әзiрлеу;</w:t>
      </w:r>
    </w:p>
    <w:p>
      <w:pPr>
        <w:spacing w:after="0"/>
        <w:ind w:left="0"/>
        <w:jc w:val="both"/>
      </w:pPr>
      <w:r>
        <w:rPr>
          <w:rFonts w:ascii="Times New Roman"/>
          <w:b w:val="false"/>
          <w:i w:val="false"/>
          <w:color w:val="000000"/>
          <w:sz w:val="28"/>
        </w:rPr>
        <w:t>
      46) Қазақстан Республикасының Қорғаныс министрлігімен бірлесіп Жерді қашықтықтан зондтау ғарыш жүйесі ұлттық операторының ғарыш түсірілімдерін жоспарлау, Жерді ғарыштан қашықтықтан зондтау деректерін алу, өңдеу және тарату тәртібін әзірлеу;</w:t>
      </w:r>
    </w:p>
    <w:p>
      <w:pPr>
        <w:spacing w:after="0"/>
        <w:ind w:left="0"/>
        <w:jc w:val="both"/>
      </w:pPr>
      <w:r>
        <w:rPr>
          <w:rFonts w:ascii="Times New Roman"/>
          <w:b w:val="false"/>
          <w:i w:val="false"/>
          <w:color w:val="000000"/>
          <w:sz w:val="28"/>
        </w:rPr>
        <w:t>
      47) Қазақстан Республикасының Қорғаныс министрлігімен бірлесіп, дәлдігі жоғары спутниктік навигация жүйесі ұлттық операторының спутниктік навигациялық қызметтерді ұйымдастыру және ұсыну тәртібін әзірлеу;</w:t>
      </w:r>
    </w:p>
    <w:p>
      <w:pPr>
        <w:spacing w:after="0"/>
        <w:ind w:left="0"/>
        <w:jc w:val="both"/>
      </w:pPr>
      <w:r>
        <w:rPr>
          <w:rFonts w:ascii="Times New Roman"/>
          <w:b w:val="false"/>
          <w:i w:val="false"/>
          <w:color w:val="000000"/>
          <w:sz w:val="28"/>
        </w:rPr>
        <w:t>
      48) пайдаланудан шығарылған ғарыш объектiлерi мен техникалық құралдарды кәдеге жаратудың тәртiбiн әзiрлеу;</w:t>
      </w:r>
    </w:p>
    <w:p>
      <w:pPr>
        <w:spacing w:after="0"/>
        <w:ind w:left="0"/>
        <w:jc w:val="both"/>
      </w:pPr>
      <w:r>
        <w:rPr>
          <w:rFonts w:ascii="Times New Roman"/>
          <w:b w:val="false"/>
          <w:i w:val="false"/>
          <w:color w:val="000000"/>
          <w:sz w:val="28"/>
        </w:rPr>
        <w:t>
      49) Ресей Федерациясы жүзеге асыратын "Байқоңыр" ғарыш айлағынан ғарыш аппараттарын ұшыру және\немесе зымырандарды сынақтық ұшыру жоспарлары бойынша қорытынды әзірлеу, келісу және Қазақстан Республикасының Үкіметіне енгізу және олардың іске асырылуын мониторингілеу;</w:t>
      </w:r>
    </w:p>
    <w:p>
      <w:pPr>
        <w:spacing w:after="0"/>
        <w:ind w:left="0"/>
        <w:jc w:val="both"/>
      </w:pPr>
      <w:r>
        <w:rPr>
          <w:rFonts w:ascii="Times New Roman"/>
          <w:b w:val="false"/>
          <w:i w:val="false"/>
          <w:color w:val="000000"/>
          <w:sz w:val="28"/>
        </w:rPr>
        <w:t>
      50) өнімнің экспортын, реэкспортын, импортын, транзитін және қайта өңделуін келісу бойынша экспорттық бақылау жүйесінің мемлекеттік органдары жұмысына өз құзыреті шегінде қатысу;</w:t>
      </w:r>
    </w:p>
    <w:p>
      <w:pPr>
        <w:spacing w:after="0"/>
        <w:ind w:left="0"/>
        <w:jc w:val="both"/>
      </w:pPr>
      <w:r>
        <w:rPr>
          <w:rFonts w:ascii="Times New Roman"/>
          <w:b w:val="false"/>
          <w:i w:val="false"/>
          <w:color w:val="000000"/>
          <w:sz w:val="28"/>
        </w:rPr>
        <w:t>
      51) құзыреті шегінде рұқсаттық бақылауды жүзеге асыру;</w:t>
      </w:r>
    </w:p>
    <w:p>
      <w:pPr>
        <w:spacing w:after="0"/>
        <w:ind w:left="0"/>
        <w:jc w:val="both"/>
      </w:pPr>
      <w:r>
        <w:rPr>
          <w:rFonts w:ascii="Times New Roman"/>
          <w:b w:val="false"/>
          <w:i w:val="false"/>
          <w:color w:val="000000"/>
          <w:sz w:val="28"/>
        </w:rPr>
        <w:t>
      52) Қазақстан Республикасының заңнамасында көзделген өзге де өкілеттіктерді жүзеге асырады.</w:t>
      </w:r>
    </w:p>
    <w:bookmarkStart w:name="z26" w:id="20"/>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мен өкілеттіктері</w:t>
      </w:r>
    </w:p>
    <w:bookmarkEnd w:id="20"/>
    <w:bookmarkStart w:name="z27" w:id="21"/>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21"/>
    <w:bookmarkStart w:name="z28" w:id="22"/>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қызметке тағайындалады және қызметтен босатылады.</w:t>
      </w:r>
    </w:p>
    <w:bookmarkEnd w:id="22"/>
    <w:bookmarkStart w:name="z29" w:id="23"/>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3"/>
    <w:bookmarkStart w:name="z30" w:id="24"/>
    <w:p>
      <w:pPr>
        <w:spacing w:after="0"/>
        <w:ind w:left="0"/>
        <w:jc w:val="both"/>
      </w:pPr>
      <w:r>
        <w:rPr>
          <w:rFonts w:ascii="Times New Roman"/>
          <w:b w:val="false"/>
          <w:i w:val="false"/>
          <w:color w:val="000000"/>
          <w:sz w:val="28"/>
        </w:rPr>
        <w:t>
      19. Комитет төрағасының өкілеттігі:</w:t>
      </w:r>
    </w:p>
    <w:bookmarkEnd w:id="24"/>
    <w:p>
      <w:pPr>
        <w:spacing w:after="0"/>
        <w:ind w:left="0"/>
        <w:jc w:val="both"/>
      </w:pPr>
      <w:r>
        <w:rPr>
          <w:rFonts w:ascii="Times New Roman"/>
          <w:b w:val="false"/>
          <w:i w:val="false"/>
          <w:color w:val="000000"/>
          <w:sz w:val="28"/>
        </w:rPr>
        <w:t>
      1)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іссапарға жіберу, оларға еңбек демалысын беру, материалдық көмек көрсету, оларды даярлау (қайта даярлау), біліктілігін арттыру, ынталандыру, оларға үстеме ақылар төлеу және сыйақы беру, сондай-ақ олардың тәртіптік жауапкершілігі мәселелерін шешеді;</w:t>
      </w:r>
    </w:p>
    <w:p>
      <w:pPr>
        <w:spacing w:after="0"/>
        <w:ind w:left="0"/>
        <w:jc w:val="both"/>
      </w:pPr>
      <w:r>
        <w:rPr>
          <w:rFonts w:ascii="Times New Roman"/>
          <w:b w:val="false"/>
          <w:i w:val="false"/>
          <w:color w:val="000000"/>
          <w:sz w:val="28"/>
        </w:rPr>
        <w:t>
      3) өз құзыреті шегінде бұйрықтарға қол қояды;</w:t>
      </w:r>
    </w:p>
    <w:p>
      <w:pPr>
        <w:spacing w:after="0"/>
        <w:ind w:left="0"/>
        <w:jc w:val="both"/>
      </w:pPr>
      <w:r>
        <w:rPr>
          <w:rFonts w:ascii="Times New Roman"/>
          <w:b w:val="false"/>
          <w:i w:val="false"/>
          <w:color w:val="000000"/>
          <w:sz w:val="28"/>
        </w:rPr>
        <w:t>
      4) Комитеттің құрылымдық бөлімшелері туралы ережені бекітеді;</w:t>
      </w:r>
    </w:p>
    <w:p>
      <w:pPr>
        <w:spacing w:after="0"/>
        <w:ind w:left="0"/>
        <w:jc w:val="both"/>
      </w:pPr>
      <w:r>
        <w:rPr>
          <w:rFonts w:ascii="Times New Roman"/>
          <w:b w:val="false"/>
          <w:i w:val="false"/>
          <w:color w:val="000000"/>
          <w:sz w:val="28"/>
        </w:rPr>
        <w:t>
      5) мемлекеттік органдарда және өзге де ұйымдарда Комитеттің мүдделерін білдіреді;</w:t>
      </w:r>
    </w:p>
    <w:p>
      <w:pPr>
        <w:spacing w:after="0"/>
        <w:ind w:left="0"/>
        <w:jc w:val="both"/>
      </w:pPr>
      <w:r>
        <w:rPr>
          <w:rFonts w:ascii="Times New Roman"/>
          <w:b w:val="false"/>
          <w:i w:val="false"/>
          <w:color w:val="000000"/>
          <w:sz w:val="28"/>
        </w:rPr>
        <w:t>
      6) Комитетте сыбайлас жемқорлыққа қарсы іс-қимыл бойынша шаралар қабылдайды және оған дербес жауапты болады;</w:t>
      </w:r>
    </w:p>
    <w:p>
      <w:pPr>
        <w:spacing w:after="0"/>
        <w:ind w:left="0"/>
        <w:jc w:val="both"/>
      </w:pPr>
      <w:r>
        <w:rPr>
          <w:rFonts w:ascii="Times New Roman"/>
          <w:b w:val="false"/>
          <w:i w:val="false"/>
          <w:color w:val="000000"/>
          <w:sz w:val="28"/>
        </w:rPr>
        <w:t>
      7) өзінің құзыретіне жататын мәселелер бойынша шешім қабылдайды;</w:t>
      </w:r>
    </w:p>
    <w:p>
      <w:pPr>
        <w:spacing w:after="0"/>
        <w:ind w:left="0"/>
        <w:jc w:val="both"/>
      </w:pPr>
      <w:r>
        <w:rPr>
          <w:rFonts w:ascii="Times New Roman"/>
          <w:b w:val="false"/>
          <w:i w:val="false"/>
          <w:color w:val="000000"/>
          <w:sz w:val="28"/>
        </w:rPr>
        <w:t>
      8) Министрліктің басшылығына Комитеттің құрылымы мен штаттық кестесі бойынша ұсыныс береді.</w:t>
      </w:r>
    </w:p>
    <w:p>
      <w:pPr>
        <w:spacing w:after="0"/>
        <w:ind w:left="0"/>
        <w:jc w:val="both"/>
      </w:pPr>
      <w:r>
        <w:rPr>
          <w:rFonts w:ascii="Times New Roman"/>
          <w:b w:val="false"/>
          <w:i w:val="false"/>
          <w:color w:val="000000"/>
          <w:sz w:val="28"/>
        </w:rPr>
        <w:t>
      Комитеттің төрағасы болмаған кезеңде, оның өкілеттіктерін орындауды қолданыстағы заңнамаға сәйкес оны алмастыратын тұлға жүзеге асырады.</w:t>
      </w:r>
    </w:p>
    <w:bookmarkStart w:name="z31" w:id="25"/>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25"/>
    <w:bookmarkStart w:name="z32" w:id="26"/>
    <w:p>
      <w:pPr>
        <w:spacing w:after="0"/>
        <w:ind w:left="0"/>
        <w:jc w:val="left"/>
      </w:pPr>
      <w:r>
        <w:rPr>
          <w:rFonts w:ascii="Times New Roman"/>
          <w:b/>
          <w:i w:val="false"/>
          <w:color w:val="000000"/>
        </w:rPr>
        <w:t xml:space="preserve"> 4-тарау. Комитеттің мүлкі</w:t>
      </w:r>
    </w:p>
    <w:bookmarkEnd w:id="26"/>
    <w:bookmarkStart w:name="z33" w:id="27"/>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27"/>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28"/>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8"/>
    <w:bookmarkStart w:name="z35" w:id="29"/>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
    <w:bookmarkStart w:name="z36" w:id="30"/>
    <w:p>
      <w:pPr>
        <w:spacing w:after="0"/>
        <w:ind w:left="0"/>
        <w:jc w:val="left"/>
      </w:pPr>
      <w:r>
        <w:rPr>
          <w:rFonts w:ascii="Times New Roman"/>
          <w:b/>
          <w:i w:val="false"/>
          <w:color w:val="000000"/>
        </w:rPr>
        <w:t xml:space="preserve"> 5-тарау. Комитетті қайта ұйымдастыру және тарату</w:t>
      </w:r>
    </w:p>
    <w:bookmarkEnd w:id="30"/>
    <w:bookmarkStart w:name="z37" w:id="3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1"/>
    <w:p>
      <w:pPr>
        <w:spacing w:after="0"/>
        <w:ind w:left="0"/>
        <w:jc w:val="both"/>
      </w:pPr>
      <w:r>
        <w:rPr>
          <w:rFonts w:ascii="Times New Roman"/>
          <w:b w:val="false"/>
          <w:i w:val="false"/>
          <w:color w:val="000000"/>
          <w:sz w:val="28"/>
        </w:rPr>
        <w:t>
      Аэроғарыш комитетінің қарамағындағы ұйымдардың тiзбесi:</w:t>
      </w:r>
    </w:p>
    <w:p>
      <w:pPr>
        <w:spacing w:after="0"/>
        <w:ind w:left="0"/>
        <w:jc w:val="both"/>
      </w:pPr>
      <w:r>
        <w:rPr>
          <w:rFonts w:ascii="Times New Roman"/>
          <w:b w:val="false"/>
          <w:i w:val="false"/>
          <w:color w:val="000000"/>
          <w:sz w:val="28"/>
        </w:rPr>
        <w:t>
      Республикалық мемлекеттiк кәсiпорын:</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 Аэроғарыш комитетінің "Инфракос"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1) "Бәйтерек" Қазақстан-Ресей бірлескен кәсіпорны" акционерлік қоғамы;</w:t>
      </w:r>
    </w:p>
    <w:p>
      <w:pPr>
        <w:spacing w:after="0"/>
        <w:ind w:left="0"/>
        <w:jc w:val="both"/>
      </w:pPr>
      <w:r>
        <w:rPr>
          <w:rFonts w:ascii="Times New Roman"/>
          <w:b w:val="false"/>
          <w:i w:val="false"/>
          <w:color w:val="000000"/>
          <w:sz w:val="28"/>
        </w:rPr>
        <w:t>
      2) "Республикалық ғарыштық байланыс орталығы" акционерлік қоғамы;</w:t>
      </w:r>
    </w:p>
    <w:p>
      <w:pPr>
        <w:spacing w:after="0"/>
        <w:ind w:left="0"/>
        <w:jc w:val="both"/>
      </w:pPr>
      <w:r>
        <w:rPr>
          <w:rFonts w:ascii="Times New Roman"/>
          <w:b w:val="false"/>
          <w:i w:val="false"/>
          <w:color w:val="000000"/>
          <w:sz w:val="28"/>
        </w:rPr>
        <w:t>
      3) "Қазақстан Ғарыш Сапары" ұлттық компаниясы" акционерлік қоғамы;</w:t>
      </w:r>
    </w:p>
    <w:p>
      <w:pPr>
        <w:spacing w:after="0"/>
        <w:ind w:left="0"/>
        <w:jc w:val="both"/>
      </w:pPr>
      <w:r>
        <w:rPr>
          <w:rFonts w:ascii="Times New Roman"/>
          <w:b w:val="false"/>
          <w:i w:val="false"/>
          <w:color w:val="000000"/>
          <w:sz w:val="28"/>
        </w:rPr>
        <w:t>
      4) "Ұлттық ғарыштық зерттеулер мен технологиялар орталығы" акционерлік қоғамы.</w:t>
      </w:r>
    </w:p>
    <w:p>
      <w:pPr>
        <w:spacing w:after="0"/>
        <w:ind w:left="0"/>
        <w:jc w:val="both"/>
      </w:pPr>
      <w:r>
        <w:rPr>
          <w:rFonts w:ascii="Times New Roman"/>
          <w:b w:val="false"/>
          <w:i w:val="false"/>
          <w:color w:val="000000"/>
          <w:sz w:val="28"/>
        </w:rPr>
        <w:t>
      Жауапкершілігі шектеулі серіктестік:</w:t>
      </w:r>
    </w:p>
    <w:p>
      <w:pPr>
        <w:spacing w:after="0"/>
        <w:ind w:left="0"/>
        <w:jc w:val="both"/>
      </w:pPr>
      <w:r>
        <w:rPr>
          <w:rFonts w:ascii="Times New Roman"/>
          <w:b w:val="false"/>
          <w:i w:val="false"/>
          <w:color w:val="000000"/>
          <w:sz w:val="28"/>
        </w:rPr>
        <w:t>
      "Ғалам" жауапкершілігі шектеулі серіктестігі.</w:t>
      </w:r>
    </w:p>
    <w:p>
      <w:pPr>
        <w:spacing w:after="0"/>
        <w:ind w:left="0"/>
        <w:jc w:val="both"/>
      </w:pPr>
      <w:r>
        <w:rPr>
          <w:rFonts w:ascii="Times New Roman"/>
          <w:b w:val="false"/>
          <w:i w:val="false"/>
          <w:color w:val="000000"/>
          <w:sz w:val="28"/>
        </w:rPr>
        <w:t>
      Республикалық мемлекеттік мекеме:</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Аэроғарыш комитетінің "Байқоңырбаланс" республикалық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