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23ec" w14:textId="c2623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Телекоммуникациялар комитеті аумақтық органдарының ережелерін бекіту туралы" Қазақстан Республикасы Цифрлық даму, инновациялар және аэроғарыш өнеркәсібі министрінің міндетін атқарушының 2019 жылғы 9 тамыздағы № 190/НҚ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2022 жылғы 19 желтоқсандағы № 497/НҚ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Цифрлық даму, инновациялар және аэроғарыш өнеркәсібі министрлігі Телекоммуникациялар комитетінің аумақтық органдарының ережелерін бекіту туралы" Қазақстан Республикасы Цифрлық даму, инновациялар және аэроғарыш өнеркәсібі министрінің міндетін атқарушының 2019 жылғы 9 тамыздағы № 190/НҚ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Цифрлық даму, инновациялар және аэроғарыш өнеркәсібі министрлігі Телекоммуникациялар комитетінің аумақтық бөлімшелері туралы </w:t>
      </w:r>
      <w:r>
        <w:rPr>
          <w:rFonts w:ascii="Times New Roman"/>
          <w:b w:val="false"/>
          <w:i w:val="false"/>
          <w:color w:val="000000"/>
          <w:sz w:val="28"/>
        </w:rPr>
        <w:t>ережелер</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xml:space="preserve">
      1) осы бұйрық бекітілген күннен бастап күнтізбелік он күн ішінде оны қазақ және орыс тілдерінде электрондық нысанда Қазақстан Республикасы нормативтік құқықтық актілерінің эталондық бақылау банкінде ресми жариялау және енгізу үшін Қазақстан Республикасы Әдiлет министрлiгінiң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Start w:name="z4"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жүктелсiн.</w:t>
      </w:r>
    </w:p>
    <w:bookmarkEnd w:id="1"/>
    <w:bookmarkStart w:name="z5" w:id="2"/>
    <w:p>
      <w:pPr>
        <w:spacing w:after="0"/>
        <w:ind w:left="0"/>
        <w:jc w:val="both"/>
      </w:pPr>
      <w:r>
        <w:rPr>
          <w:rFonts w:ascii="Times New Roman"/>
          <w:b w:val="false"/>
          <w:i w:val="false"/>
          <w:color w:val="000000"/>
          <w:sz w:val="28"/>
        </w:rPr>
        <w:t>
      4. Осы бұйрық оған қол қойылған күнінен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Оразбек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 және</w:t>
            </w:r>
            <w:r>
              <w:br/>
            </w:r>
            <w:r>
              <w:rPr>
                <w:rFonts w:ascii="Times New Roman"/>
                <w:b w:val="false"/>
                <w:i w:val="false"/>
                <w:color w:val="000000"/>
                <w:sz w:val="20"/>
              </w:rPr>
              <w:t>аэроғарыш өнеркәсібі министрі м.а.</w:t>
            </w:r>
            <w:r>
              <w:br/>
            </w:r>
            <w:r>
              <w:rPr>
                <w:rFonts w:ascii="Times New Roman"/>
                <w:b w:val="false"/>
                <w:i w:val="false"/>
                <w:color w:val="000000"/>
                <w:sz w:val="20"/>
              </w:rPr>
              <w:t>2022 жылғы 19 желтоқсандағы</w:t>
            </w:r>
            <w:r>
              <w:br/>
            </w:r>
            <w:r>
              <w:rPr>
                <w:rFonts w:ascii="Times New Roman"/>
                <w:b w:val="false"/>
                <w:i w:val="false"/>
                <w:color w:val="000000"/>
                <w:sz w:val="20"/>
              </w:rPr>
              <w:t>№ 497/НҚ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 және</w:t>
            </w:r>
            <w:r>
              <w:br/>
            </w:r>
            <w:r>
              <w:rPr>
                <w:rFonts w:ascii="Times New Roman"/>
                <w:b w:val="false"/>
                <w:i w:val="false"/>
                <w:color w:val="000000"/>
                <w:sz w:val="20"/>
              </w:rPr>
              <w:t>аэроғарыш өнеркәсібі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9 тамыздағы</w:t>
            </w:r>
            <w:r>
              <w:br/>
            </w:r>
            <w:r>
              <w:rPr>
                <w:rFonts w:ascii="Times New Roman"/>
                <w:b w:val="false"/>
                <w:i w:val="false"/>
                <w:color w:val="000000"/>
                <w:sz w:val="20"/>
              </w:rPr>
              <w:t>№ 190/НҚ бұйрығымен</w:t>
            </w:r>
            <w:r>
              <w:br/>
            </w:r>
            <w:r>
              <w:rPr>
                <w:rFonts w:ascii="Times New Roman"/>
                <w:b w:val="false"/>
                <w:i w:val="false"/>
                <w:color w:val="000000"/>
                <w:sz w:val="20"/>
              </w:rPr>
              <w:t>бекітілген</w:t>
            </w:r>
          </w:p>
        </w:tc>
      </w:tr>
    </w:tbl>
    <w:bookmarkStart w:name="z8" w:id="3"/>
    <w:p>
      <w:pPr>
        <w:spacing w:after="0"/>
        <w:ind w:left="0"/>
        <w:jc w:val="left"/>
      </w:pPr>
      <w:r>
        <w:rPr>
          <w:rFonts w:ascii="Times New Roman"/>
          <w:b/>
          <w:i w:val="false"/>
          <w:color w:val="000000"/>
        </w:rPr>
        <w:t xml:space="preserve"> "Қазақстан Республикасының Цифрлық даму, инновациялар және аэроғарыш өнеркәсібі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 туралы ереже</w:t>
      </w:r>
    </w:p>
    <w:bookmarkEnd w:id="3"/>
    <w:bookmarkStart w:name="z9"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 (бұдан әрі – Инспекция)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 іске асыру және бақылау функцияларын жүзеге асыратын Қазақстан Республикасының Цифрлық даму, инновациялар және аэроғарыш өнеркәсібі министрлігі Телекоммуникациялар комитетінің (бұдан әрі – Комитет) аумақтық органы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Инспекция республикалық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 </w:t>
      </w:r>
    </w:p>
    <w:bookmarkStart w:name="z14" w:id="5"/>
    <w:p>
      <w:pPr>
        <w:spacing w:after="0"/>
        <w:ind w:left="0"/>
        <w:jc w:val="both"/>
      </w:pPr>
      <w:r>
        <w:rPr>
          <w:rFonts w:ascii="Times New Roman"/>
          <w:b w:val="false"/>
          <w:i w:val="false"/>
          <w:color w:val="000000"/>
          <w:sz w:val="28"/>
        </w:rPr>
        <w:t>
      4. Инспекция өз атынан азаматтық-құқықтық қатынастарға түсе алады.</w:t>
      </w:r>
    </w:p>
    <w:bookmarkEnd w:id="5"/>
    <w:bookmarkStart w:name="z13" w:id="6"/>
    <w:p>
      <w:pPr>
        <w:spacing w:after="0"/>
        <w:ind w:left="0"/>
        <w:jc w:val="both"/>
      </w:pPr>
      <w:r>
        <w:rPr>
          <w:rFonts w:ascii="Times New Roman"/>
          <w:b w:val="false"/>
          <w:i w:val="false"/>
          <w:color w:val="000000"/>
          <w:sz w:val="28"/>
        </w:rPr>
        <w:t>
      5. Инспекция азаматтық-құқықтық қатыныстарға, егер Қазақстан Республикасының заңнамасына сәйкес уәкілетті болса, мемлекет атынан тарап болуға құқығы бар.</w:t>
      </w:r>
    </w:p>
    <w:bookmarkEnd w:id="6"/>
    <w:bookmarkStart w:name="z15" w:id="7"/>
    <w:p>
      <w:pPr>
        <w:spacing w:after="0"/>
        <w:ind w:left="0"/>
        <w:jc w:val="both"/>
      </w:pPr>
      <w:r>
        <w:rPr>
          <w:rFonts w:ascii="Times New Roman"/>
          <w:b w:val="false"/>
          <w:i w:val="false"/>
          <w:color w:val="000000"/>
          <w:sz w:val="28"/>
        </w:rPr>
        <w:t>
      6. Инспекция заңнамада белгіленген тәртіппен өз құзыретіндегі мәселелер бойынша Инспекция басшысының бұйрықтарымен ресімделген шешімдер қабылдайды.</w:t>
      </w:r>
    </w:p>
    <w:bookmarkEnd w:id="7"/>
    <w:bookmarkStart w:name="z16" w:id="8"/>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bookmarkEnd w:id="8"/>
    <w:bookmarkStart w:name="z17" w:id="9"/>
    <w:p>
      <w:pPr>
        <w:spacing w:after="0"/>
        <w:ind w:left="0"/>
        <w:jc w:val="both"/>
      </w:pPr>
      <w:r>
        <w:rPr>
          <w:rFonts w:ascii="Times New Roman"/>
          <w:b w:val="false"/>
          <w:i w:val="false"/>
          <w:color w:val="000000"/>
          <w:sz w:val="28"/>
        </w:rPr>
        <w:t>
      8. Инспекцияның орналасқан жері: Қазақстан Республикасы, 110000, Қостанай облысы, Қостанай қаласы, Темірбаев көшесі, 14, 6-т.е.б.</w:t>
      </w:r>
    </w:p>
    <w:bookmarkEnd w:id="9"/>
    <w:bookmarkStart w:name="z18" w:id="10"/>
    <w:p>
      <w:pPr>
        <w:spacing w:after="0"/>
        <w:ind w:left="0"/>
        <w:jc w:val="both"/>
      </w:pPr>
      <w:r>
        <w:rPr>
          <w:rFonts w:ascii="Times New Roman"/>
          <w:b w:val="false"/>
          <w:i w:val="false"/>
          <w:color w:val="000000"/>
          <w:sz w:val="28"/>
        </w:rPr>
        <w:t>
      9. Инспекцияның толық атауы – "Қазақстан Республикасының Цифрлық даму, инновациялар және аэроғарыш өнеркәсібі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w:t>
      </w:r>
    </w:p>
    <w:bookmarkEnd w:id="10"/>
    <w:bookmarkStart w:name="z19" w:id="11"/>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1"/>
    <w:bookmarkStart w:name="z20" w:id="12"/>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bookmarkEnd w:id="12"/>
    <w:bookmarkStart w:name="z21" w:id="13"/>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bookmarkEnd w:id="13"/>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2" w:id="14"/>
    <w:p>
      <w:pPr>
        <w:spacing w:after="0"/>
        <w:ind w:left="0"/>
        <w:jc w:val="left"/>
      </w:pPr>
      <w:r>
        <w:rPr>
          <w:rFonts w:ascii="Times New Roman"/>
          <w:b/>
          <w:i w:val="false"/>
          <w:color w:val="000000"/>
        </w:rPr>
        <w:t xml:space="preserve"> 2-тарау. Инспекцияның негізгі міндеттері, функциялары, құқықтары және міндеттемелері</w:t>
      </w:r>
    </w:p>
    <w:bookmarkEnd w:id="14"/>
    <w:bookmarkStart w:name="z23" w:id="15"/>
    <w:p>
      <w:pPr>
        <w:spacing w:after="0"/>
        <w:ind w:left="0"/>
        <w:jc w:val="both"/>
      </w:pPr>
      <w:r>
        <w:rPr>
          <w:rFonts w:ascii="Times New Roman"/>
          <w:b w:val="false"/>
          <w:i w:val="false"/>
          <w:color w:val="000000"/>
          <w:sz w:val="28"/>
        </w:rPr>
        <w:t>
      13. Инспекцияның міндеті:</w:t>
      </w:r>
    </w:p>
    <w:bookmarkEnd w:id="15"/>
    <w:p>
      <w:pPr>
        <w:spacing w:after="0"/>
        <w:ind w:left="0"/>
        <w:jc w:val="both"/>
      </w:pPr>
      <w:r>
        <w:rPr>
          <w:rFonts w:ascii="Times New Roman"/>
          <w:b w:val="false"/>
          <w:i w:val="false"/>
          <w:color w:val="000000"/>
          <w:sz w:val="28"/>
        </w:rPr>
        <w:t xml:space="preserve">
      тиісті аумақтық бірліктерде Қазақстан Республикасының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 сақтауды мемлекеттік бақылау.</w:t>
      </w:r>
    </w:p>
    <w:bookmarkStart w:name="z24" w:id="16"/>
    <w:p>
      <w:pPr>
        <w:spacing w:after="0"/>
        <w:ind w:left="0"/>
        <w:jc w:val="both"/>
      </w:pPr>
      <w:r>
        <w:rPr>
          <w:rFonts w:ascii="Times New Roman"/>
          <w:b w:val="false"/>
          <w:i w:val="false"/>
          <w:color w:val="000000"/>
          <w:sz w:val="28"/>
        </w:rPr>
        <w:t>
      14. Инспекцияның функциялары:</w:t>
      </w:r>
    </w:p>
    <w:bookmarkEnd w:id="16"/>
    <w:p>
      <w:pPr>
        <w:spacing w:after="0"/>
        <w:ind w:left="0"/>
        <w:jc w:val="both"/>
      </w:pPr>
      <w:r>
        <w:rPr>
          <w:rFonts w:ascii="Times New Roman"/>
          <w:b w:val="false"/>
          <w:i w:val="false"/>
          <w:color w:val="000000"/>
          <w:sz w:val="28"/>
        </w:rPr>
        <w:t>
      1) тиісті аумақтық бірліктерде Қазақстан Республикасының байланыс саласындағы заңнамасының сақталуына мемлекеттік бақылауды жүзеге асыру;</w:t>
      </w:r>
    </w:p>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p>
      <w:pPr>
        <w:spacing w:after="0"/>
        <w:ind w:left="0"/>
        <w:jc w:val="both"/>
      </w:pPr>
      <w:r>
        <w:rPr>
          <w:rFonts w:ascii="Times New Roman"/>
          <w:b w:val="false"/>
          <w:i w:val="false"/>
          <w:color w:val="000000"/>
          <w:sz w:val="28"/>
        </w:rPr>
        <w:t xml:space="preserve">
      10)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хаттамаларды толтыру, әкімшілік құқық бұзушылық туралы істерді қарау және әкiмшiлiк жазалар қолдану;</w:t>
      </w:r>
    </w:p>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p>
      <w:pPr>
        <w:spacing w:after="0"/>
        <w:ind w:left="0"/>
        <w:jc w:val="both"/>
      </w:pPr>
      <w:r>
        <w:rPr>
          <w:rFonts w:ascii="Times New Roman"/>
          <w:b w:val="false"/>
          <w:i w:val="false"/>
          <w:color w:val="000000"/>
          <w:sz w:val="28"/>
        </w:rPr>
        <w:t xml:space="preserve">
      12)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p>
      <w:pPr>
        <w:spacing w:after="0"/>
        <w:ind w:left="0"/>
        <w:jc w:val="both"/>
      </w:pPr>
      <w:r>
        <w:rPr>
          <w:rFonts w:ascii="Times New Roman"/>
          <w:b w:val="false"/>
          <w:i w:val="false"/>
          <w:color w:val="000000"/>
          <w:sz w:val="28"/>
        </w:rPr>
        <w:t>
      13) Қазақстан Республикасының байланыс туралы заңнамасы талаптарының бұзушылықтары анықталған кезде нұсқамалар жіберу;</w:t>
      </w:r>
    </w:p>
    <w:p>
      <w:pPr>
        <w:spacing w:after="0"/>
        <w:ind w:left="0"/>
        <w:jc w:val="both"/>
      </w:pPr>
      <w:r>
        <w:rPr>
          <w:rFonts w:ascii="Times New Roman"/>
          <w:b w:val="false"/>
          <w:i w:val="false"/>
          <w:color w:val="000000"/>
          <w:sz w:val="28"/>
        </w:rPr>
        <w:t>
      14) Қазақстан Республикасының заңдарына сәйкес өзге де мәселелер жатады.</w:t>
      </w:r>
    </w:p>
    <w:bookmarkStart w:name="z25" w:id="17"/>
    <w:p>
      <w:pPr>
        <w:spacing w:after="0"/>
        <w:ind w:left="0"/>
        <w:jc w:val="both"/>
      </w:pPr>
      <w:r>
        <w:rPr>
          <w:rFonts w:ascii="Times New Roman"/>
          <w:b w:val="false"/>
          <w:i w:val="false"/>
          <w:color w:val="000000"/>
          <w:sz w:val="28"/>
        </w:rPr>
        <w:t xml:space="preserve">
      15. Инспекцияның құқықтары: </w:t>
      </w:r>
    </w:p>
    <w:bookmarkEnd w:id="17"/>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p>
      <w:pPr>
        <w:spacing w:after="0"/>
        <w:ind w:left="0"/>
        <w:jc w:val="both"/>
      </w:pPr>
      <w:r>
        <w:rPr>
          <w:rFonts w:ascii="Times New Roman"/>
          <w:b w:val="false"/>
          <w:i w:val="false"/>
          <w:color w:val="000000"/>
          <w:sz w:val="28"/>
        </w:rPr>
        <w:t>
      4) сотқа талап-арыздармен жүгінуге, оның қаралуына қатысуға;</w:t>
      </w:r>
    </w:p>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Start w:name="z26" w:id="18"/>
    <w:p>
      <w:pPr>
        <w:spacing w:after="0"/>
        <w:ind w:left="0"/>
        <w:jc w:val="both"/>
      </w:pPr>
      <w:r>
        <w:rPr>
          <w:rFonts w:ascii="Times New Roman"/>
          <w:b w:val="false"/>
          <w:i w:val="false"/>
          <w:color w:val="000000"/>
          <w:sz w:val="28"/>
        </w:rPr>
        <w:t>
      16. Инспекцияның міндеттемелеріне мыналар кіреді:</w:t>
      </w:r>
    </w:p>
    <w:bookmarkEnd w:id="18"/>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xml:space="preserve">
      3) Инспекцияның құзыретіне кіретін мәселелер бойынша түсініктемелер дайындау; </w:t>
      </w:r>
    </w:p>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p>
      <w:pPr>
        <w:spacing w:after="0"/>
        <w:ind w:left="0"/>
        <w:jc w:val="both"/>
      </w:pPr>
      <w:r>
        <w:rPr>
          <w:rFonts w:ascii="Times New Roman"/>
          <w:b w:val="false"/>
          <w:i w:val="false"/>
          <w:color w:val="000000"/>
          <w:sz w:val="28"/>
        </w:rPr>
        <w:t>
      5) Қазақстан Республикасының делегация құқығынсыз байланыс туралы заңнамасының талаптарын бұзушылықтар анықталған кезде нұсқама береді.</w:t>
      </w:r>
    </w:p>
    <w:bookmarkStart w:name="z27" w:id="19"/>
    <w:p>
      <w:pPr>
        <w:spacing w:after="0"/>
        <w:ind w:left="0"/>
        <w:jc w:val="left"/>
      </w:pPr>
      <w:r>
        <w:rPr>
          <w:rFonts w:ascii="Times New Roman"/>
          <w:b/>
          <w:i w:val="false"/>
          <w:color w:val="000000"/>
        </w:rPr>
        <w:t xml:space="preserve"> 3-тарау. Инспекция қызметін ұйымдастыру</w:t>
      </w:r>
    </w:p>
    <w:bookmarkEnd w:id="19"/>
    <w:bookmarkStart w:name="z28" w:id="20"/>
    <w:p>
      <w:pPr>
        <w:spacing w:after="0"/>
        <w:ind w:left="0"/>
        <w:jc w:val="both"/>
      </w:pPr>
      <w:r>
        <w:rPr>
          <w:rFonts w:ascii="Times New Roman"/>
          <w:b w:val="false"/>
          <w:i w:val="false"/>
          <w:color w:val="000000"/>
          <w:sz w:val="28"/>
        </w:rPr>
        <w:t>
      17. Инспекцияны Қазақстан Республикасы Цифрлық даму, инновациялар және аэроғарыш өнеркәсібі министрінің келісімі бойынша Қазақстан Республикасы Цифрлық даму, инновациялар және аэроғарыш өнеркәсібі министрлігінің аппарат басшысы лауазымға тағайындайтын және лауазымнан босататын басшы басқарады.</w:t>
      </w:r>
    </w:p>
    <w:bookmarkEnd w:id="20"/>
    <w:bookmarkStart w:name="z29" w:id="21"/>
    <w:p>
      <w:pPr>
        <w:spacing w:after="0"/>
        <w:ind w:left="0"/>
        <w:jc w:val="both"/>
      </w:pPr>
      <w:r>
        <w:rPr>
          <w:rFonts w:ascii="Times New Roman"/>
          <w:b w:val="false"/>
          <w:i w:val="false"/>
          <w:color w:val="000000"/>
          <w:sz w:val="28"/>
        </w:rPr>
        <w:t>
      18.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21"/>
    <w:bookmarkStart w:name="z30" w:id="22"/>
    <w:p>
      <w:pPr>
        <w:spacing w:after="0"/>
        <w:ind w:left="0"/>
        <w:jc w:val="both"/>
      </w:pPr>
      <w:r>
        <w:rPr>
          <w:rFonts w:ascii="Times New Roman"/>
          <w:b w:val="false"/>
          <w:i w:val="false"/>
          <w:color w:val="000000"/>
          <w:sz w:val="28"/>
        </w:rPr>
        <w:t xml:space="preserve">
      19. Осы мақсатта Инспекцияның басшысы: </w:t>
      </w:r>
    </w:p>
    <w:bookmarkEnd w:id="22"/>
    <w:p>
      <w:pPr>
        <w:spacing w:after="0"/>
        <w:ind w:left="0"/>
        <w:jc w:val="both"/>
      </w:pPr>
      <w:r>
        <w:rPr>
          <w:rFonts w:ascii="Times New Roman"/>
          <w:b w:val="false"/>
          <w:i w:val="false"/>
          <w:color w:val="000000"/>
          <w:sz w:val="28"/>
        </w:rPr>
        <w:t>
      1) өз құзыреті шеңберінде бұйрықтар шығарады;</w:t>
      </w:r>
    </w:p>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Start w:name="z31" w:id="23"/>
    <w:p>
      <w:pPr>
        <w:spacing w:after="0"/>
        <w:ind w:left="0"/>
        <w:jc w:val="both"/>
      </w:pPr>
      <w:r>
        <w:rPr>
          <w:rFonts w:ascii="Times New Roman"/>
          <w:b w:val="false"/>
          <w:i w:val="false"/>
          <w:color w:val="000000"/>
          <w:sz w:val="28"/>
        </w:rPr>
        <w:t>
      20. Қазақстан Республикасының заңнамасына сәйкес Инспекцияда лауазымдық жалақыны белгілеуге құқық беретін мемлекеттік қызмет өтілін есептеу жөніндегі комиссия құрылады.</w:t>
      </w:r>
    </w:p>
    <w:bookmarkEnd w:id="23"/>
    <w:p>
      <w:pPr>
        <w:spacing w:after="0"/>
        <w:ind w:left="0"/>
        <w:jc w:val="both"/>
      </w:pPr>
      <w:r>
        <w:rPr>
          <w:rFonts w:ascii="Times New Roman"/>
          <w:b w:val="false"/>
          <w:i w:val="false"/>
          <w:color w:val="000000"/>
          <w:sz w:val="28"/>
        </w:rPr>
        <w:t>
      Жоғарыда көрсетілген комиссияның дербес құрамын инспекция басшысы айқындайды. Комиссияның шешімі хаттамамен ресімделеді.</w:t>
      </w:r>
    </w:p>
    <w:bookmarkStart w:name="z32" w:id="24"/>
    <w:p>
      <w:pPr>
        <w:spacing w:after="0"/>
        <w:ind w:left="0"/>
        <w:jc w:val="left"/>
      </w:pPr>
      <w:r>
        <w:rPr>
          <w:rFonts w:ascii="Times New Roman"/>
          <w:b/>
          <w:i w:val="false"/>
          <w:color w:val="000000"/>
        </w:rPr>
        <w:t xml:space="preserve"> 5-тарау. Инспекцияны қайта ұйымдастыру және тарату</w:t>
      </w:r>
    </w:p>
    <w:bookmarkEnd w:id="24"/>
    <w:bookmarkStart w:name="z33" w:id="25"/>
    <w:p>
      <w:pPr>
        <w:spacing w:after="0"/>
        <w:ind w:left="0"/>
        <w:jc w:val="both"/>
      </w:pPr>
      <w:r>
        <w:rPr>
          <w:rFonts w:ascii="Times New Roman"/>
          <w:b w:val="false"/>
          <w:i w:val="false"/>
          <w:color w:val="000000"/>
          <w:sz w:val="28"/>
        </w:rPr>
        <w:t>
      21. Инспекцияны қайта ұйымдастыру және тарату Қазақстан Республикасының азаматтық заңнамасына сәйкес жүргізіледі.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 және</w:t>
            </w:r>
            <w:r>
              <w:br/>
            </w:r>
            <w:r>
              <w:rPr>
                <w:rFonts w:ascii="Times New Roman"/>
                <w:b w:val="false"/>
                <w:i w:val="false"/>
                <w:color w:val="000000"/>
                <w:sz w:val="20"/>
              </w:rPr>
              <w:t>аэроғарыш өнеркәсібі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9 тамыздағы</w:t>
            </w:r>
            <w:r>
              <w:br/>
            </w:r>
            <w:r>
              <w:rPr>
                <w:rFonts w:ascii="Times New Roman"/>
                <w:b w:val="false"/>
                <w:i w:val="false"/>
                <w:color w:val="000000"/>
                <w:sz w:val="20"/>
              </w:rPr>
              <w:t>№ 190/НҚ бұйрығымен</w:t>
            </w:r>
            <w:r>
              <w:br/>
            </w:r>
            <w:r>
              <w:rPr>
                <w:rFonts w:ascii="Times New Roman"/>
                <w:b w:val="false"/>
                <w:i w:val="false"/>
                <w:color w:val="000000"/>
                <w:sz w:val="20"/>
              </w:rPr>
              <w:t>бекітілген</w:t>
            </w:r>
          </w:p>
        </w:tc>
      </w:tr>
    </w:tbl>
    <w:bookmarkStart w:name="z35" w:id="26"/>
    <w:p>
      <w:pPr>
        <w:spacing w:after="0"/>
        <w:ind w:left="0"/>
        <w:jc w:val="left"/>
      </w:pPr>
      <w:r>
        <w:rPr>
          <w:rFonts w:ascii="Times New Roman"/>
          <w:b/>
          <w:i w:val="false"/>
          <w:color w:val="000000"/>
        </w:rPr>
        <w:t xml:space="preserve"> "Қазақстан Республикасының Цифрлық даму, инновациялар және аэроғарыш өнеркәсібі министрлігі Телекоммуникациялар комитетінің Шығыс Қазақстан, Павлодар және Абай облыстары бойынша өңіраралық байланыс инспекциясы" республикалық мемлекеттік мекемесі туралы ереже</w:t>
      </w:r>
    </w:p>
    <w:bookmarkEnd w:id="26"/>
    <w:bookmarkStart w:name="z36" w:id="27"/>
    <w:p>
      <w:pPr>
        <w:spacing w:after="0"/>
        <w:ind w:left="0"/>
        <w:jc w:val="left"/>
      </w:pPr>
      <w:r>
        <w:rPr>
          <w:rFonts w:ascii="Times New Roman"/>
          <w:b/>
          <w:i w:val="false"/>
          <w:color w:val="000000"/>
        </w:rPr>
        <w:t xml:space="preserve"> 1-тарау. Жалпы ережелер</w:t>
      </w:r>
    </w:p>
    <w:bookmarkEnd w:id="27"/>
    <w:p>
      <w:pPr>
        <w:spacing w:after="0"/>
        <w:ind w:left="0"/>
        <w:jc w:val="left"/>
      </w:pPr>
    </w:p>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министрлігі Телекоммуникациялар комитетінің Шығыс Қазақстан, Павлодар және Абай облыстары бойынша өңіраралық байланыс инспекциясы" республикалық мемлекеттік мекемесі (бұдан әрі – Инспекция)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 іске асыру және бақылау функцияларын жүзеге асыратын Қазақстан Республикасының Цифрлық даму, инновациялар және аэроғарыш өнеркәсібі министрлігі Телекоммуникациялар комитетінің (бұдан әрі – Комитет) аумақтық органы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Start w:name="z39" w:id="28"/>
    <w:p>
      <w:pPr>
        <w:spacing w:after="0"/>
        <w:ind w:left="0"/>
        <w:jc w:val="both"/>
      </w:pPr>
      <w:r>
        <w:rPr>
          <w:rFonts w:ascii="Times New Roman"/>
          <w:b w:val="false"/>
          <w:i w:val="false"/>
          <w:color w:val="000000"/>
          <w:sz w:val="28"/>
        </w:rPr>
        <w:t xml:space="preserve">
      3. Инспекция республикалық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 </w:t>
      </w:r>
    </w:p>
    <w:bookmarkEnd w:id="28"/>
    <w:bookmarkStart w:name="z40" w:id="29"/>
    <w:p>
      <w:pPr>
        <w:spacing w:after="0"/>
        <w:ind w:left="0"/>
        <w:jc w:val="both"/>
      </w:pPr>
      <w:r>
        <w:rPr>
          <w:rFonts w:ascii="Times New Roman"/>
          <w:b w:val="false"/>
          <w:i w:val="false"/>
          <w:color w:val="000000"/>
          <w:sz w:val="28"/>
        </w:rPr>
        <w:t>
      4. Инспекция өз атынан азаматтық-құқықтық қатынастарға түсе алады.</w:t>
      </w:r>
    </w:p>
    <w:bookmarkEnd w:id="29"/>
    <w:bookmarkStart w:name="z41" w:id="30"/>
    <w:p>
      <w:pPr>
        <w:spacing w:after="0"/>
        <w:ind w:left="0"/>
        <w:jc w:val="both"/>
      </w:pPr>
      <w:r>
        <w:rPr>
          <w:rFonts w:ascii="Times New Roman"/>
          <w:b w:val="false"/>
          <w:i w:val="false"/>
          <w:color w:val="000000"/>
          <w:sz w:val="28"/>
        </w:rPr>
        <w:t>
      5. Егер Қазақстан Республикасының заңнамасына сәйкес осыған уәкілеттік берілген болса, Инспекция мемлекеттің атынан азаматтық-құқықтық қатынастардың тарапы болуға құқығы бар.</w:t>
      </w:r>
    </w:p>
    <w:bookmarkEnd w:id="30"/>
    <w:bookmarkStart w:name="z42" w:id="31"/>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31"/>
    <w:bookmarkStart w:name="z43" w:id="32"/>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bookmarkEnd w:id="32"/>
    <w:bookmarkStart w:name="z44" w:id="33"/>
    <w:p>
      <w:pPr>
        <w:spacing w:after="0"/>
        <w:ind w:left="0"/>
        <w:jc w:val="both"/>
      </w:pPr>
      <w:r>
        <w:rPr>
          <w:rFonts w:ascii="Times New Roman"/>
          <w:b w:val="false"/>
          <w:i w:val="false"/>
          <w:color w:val="000000"/>
          <w:sz w:val="28"/>
        </w:rPr>
        <w:t>
      8. Инспекцияның орналасқан жері: Қазақстан Республикасы, 070000, Шығыс Қазақстан облысы, Өскемен қаласы, Карл Либкнехт көшесі, 19.</w:t>
      </w:r>
    </w:p>
    <w:bookmarkEnd w:id="33"/>
    <w:bookmarkStart w:name="z45" w:id="34"/>
    <w:p>
      <w:pPr>
        <w:spacing w:after="0"/>
        <w:ind w:left="0"/>
        <w:jc w:val="both"/>
      </w:pPr>
      <w:r>
        <w:rPr>
          <w:rFonts w:ascii="Times New Roman"/>
          <w:b w:val="false"/>
          <w:i w:val="false"/>
          <w:color w:val="000000"/>
          <w:sz w:val="28"/>
        </w:rPr>
        <w:t xml:space="preserve">
      9. Инспекцияның толық атауы – "Қазақстан Республикасының Цифрлық даму, инновациялар және аэроғарыш өнеркәсібі министрлігі Телекоммуникациялар комитетінің Шығыс Қазақстан, Павлодар және Абай облыстары бойынша өңіраралық байланыс инспекциясы" республикалық мемлекеттік мекемесі. </w:t>
      </w:r>
    </w:p>
    <w:bookmarkEnd w:id="34"/>
    <w:bookmarkStart w:name="z46" w:id="35"/>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35"/>
    <w:bookmarkStart w:name="z47" w:id="36"/>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bookmarkEnd w:id="36"/>
    <w:bookmarkStart w:name="z48" w:id="37"/>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bookmarkEnd w:id="37"/>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49" w:id="38"/>
    <w:p>
      <w:pPr>
        <w:spacing w:after="0"/>
        <w:ind w:left="0"/>
        <w:jc w:val="left"/>
      </w:pPr>
      <w:r>
        <w:rPr>
          <w:rFonts w:ascii="Times New Roman"/>
          <w:b/>
          <w:i w:val="false"/>
          <w:color w:val="000000"/>
        </w:rPr>
        <w:t xml:space="preserve"> 2-тарау. Инспекцияның негізгі міндеттері, функциялары, құқықтары және міндеттемелері</w:t>
      </w:r>
    </w:p>
    <w:bookmarkEnd w:id="38"/>
    <w:bookmarkStart w:name="z50" w:id="39"/>
    <w:p>
      <w:pPr>
        <w:spacing w:after="0"/>
        <w:ind w:left="0"/>
        <w:jc w:val="both"/>
      </w:pPr>
      <w:r>
        <w:rPr>
          <w:rFonts w:ascii="Times New Roman"/>
          <w:b w:val="false"/>
          <w:i w:val="false"/>
          <w:color w:val="000000"/>
          <w:sz w:val="28"/>
        </w:rPr>
        <w:t>
      13. Инспекцияның міндеті:</w:t>
      </w:r>
    </w:p>
    <w:bookmarkEnd w:id="39"/>
    <w:p>
      <w:pPr>
        <w:spacing w:after="0"/>
        <w:ind w:left="0"/>
        <w:jc w:val="both"/>
      </w:pPr>
      <w:r>
        <w:rPr>
          <w:rFonts w:ascii="Times New Roman"/>
          <w:b w:val="false"/>
          <w:i w:val="false"/>
          <w:color w:val="000000"/>
          <w:sz w:val="28"/>
        </w:rPr>
        <w:t xml:space="preserve">
      тиісті аумақтық бірліктерде Қазақстан Республикасының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 сақтауды мемлекеттік бақылау.</w:t>
      </w:r>
    </w:p>
    <w:bookmarkStart w:name="z51" w:id="40"/>
    <w:p>
      <w:pPr>
        <w:spacing w:after="0"/>
        <w:ind w:left="0"/>
        <w:jc w:val="both"/>
      </w:pPr>
      <w:r>
        <w:rPr>
          <w:rFonts w:ascii="Times New Roman"/>
          <w:b w:val="false"/>
          <w:i w:val="false"/>
          <w:color w:val="000000"/>
          <w:sz w:val="28"/>
        </w:rPr>
        <w:t>
      14. Инспекцияның функциялары:</w:t>
      </w:r>
    </w:p>
    <w:bookmarkEnd w:id="40"/>
    <w:p>
      <w:pPr>
        <w:spacing w:after="0"/>
        <w:ind w:left="0"/>
        <w:jc w:val="both"/>
      </w:pPr>
      <w:r>
        <w:rPr>
          <w:rFonts w:ascii="Times New Roman"/>
          <w:b w:val="false"/>
          <w:i w:val="false"/>
          <w:color w:val="000000"/>
          <w:sz w:val="28"/>
        </w:rPr>
        <w:t>
      1) тиісті аумақтық бірліктерде Қазақстан Республикасының байланыс саласындағы заңнамасының сақталуына мемлекеттік бақылауды жүзеге асыру;</w:t>
      </w:r>
    </w:p>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p>
      <w:pPr>
        <w:spacing w:after="0"/>
        <w:ind w:left="0"/>
        <w:jc w:val="both"/>
      </w:pPr>
      <w:r>
        <w:rPr>
          <w:rFonts w:ascii="Times New Roman"/>
          <w:b w:val="false"/>
          <w:i w:val="false"/>
          <w:color w:val="000000"/>
          <w:sz w:val="28"/>
        </w:rPr>
        <w:t xml:space="preserve">
      10)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хаттамаларды толтыру, әкімшілік құқық бұзушылық туралы істерді қарау және әкiмшiлiк жазалар қолдану;</w:t>
      </w:r>
    </w:p>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p>
      <w:pPr>
        <w:spacing w:after="0"/>
        <w:ind w:left="0"/>
        <w:jc w:val="both"/>
      </w:pPr>
      <w:r>
        <w:rPr>
          <w:rFonts w:ascii="Times New Roman"/>
          <w:b w:val="false"/>
          <w:i w:val="false"/>
          <w:color w:val="000000"/>
          <w:sz w:val="28"/>
        </w:rPr>
        <w:t xml:space="preserve">
      12)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p>
      <w:pPr>
        <w:spacing w:after="0"/>
        <w:ind w:left="0"/>
        <w:jc w:val="both"/>
      </w:pPr>
      <w:r>
        <w:rPr>
          <w:rFonts w:ascii="Times New Roman"/>
          <w:b w:val="false"/>
          <w:i w:val="false"/>
          <w:color w:val="000000"/>
          <w:sz w:val="28"/>
        </w:rPr>
        <w:t>
      13) Қазақстан Республикасының байланыс туралы заңнамасы талаптарының бұзушылықтары анықталған кезде нұсқамалар жіберу;</w:t>
      </w:r>
    </w:p>
    <w:p>
      <w:pPr>
        <w:spacing w:after="0"/>
        <w:ind w:left="0"/>
        <w:jc w:val="both"/>
      </w:pPr>
      <w:r>
        <w:rPr>
          <w:rFonts w:ascii="Times New Roman"/>
          <w:b w:val="false"/>
          <w:i w:val="false"/>
          <w:color w:val="000000"/>
          <w:sz w:val="28"/>
        </w:rPr>
        <w:t>
      14) Қазақстан Республикасының заңдарына сәйкес өзге де мәселелер жатады.</w:t>
      </w:r>
    </w:p>
    <w:bookmarkStart w:name="z52" w:id="41"/>
    <w:p>
      <w:pPr>
        <w:spacing w:after="0"/>
        <w:ind w:left="0"/>
        <w:jc w:val="both"/>
      </w:pPr>
      <w:r>
        <w:rPr>
          <w:rFonts w:ascii="Times New Roman"/>
          <w:b w:val="false"/>
          <w:i w:val="false"/>
          <w:color w:val="000000"/>
          <w:sz w:val="28"/>
        </w:rPr>
        <w:t xml:space="preserve">
      15. Инспекцияның құқықтары: </w:t>
      </w:r>
    </w:p>
    <w:bookmarkEnd w:id="41"/>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p>
      <w:pPr>
        <w:spacing w:after="0"/>
        <w:ind w:left="0"/>
        <w:jc w:val="both"/>
      </w:pPr>
      <w:r>
        <w:rPr>
          <w:rFonts w:ascii="Times New Roman"/>
          <w:b w:val="false"/>
          <w:i w:val="false"/>
          <w:color w:val="000000"/>
          <w:sz w:val="28"/>
        </w:rPr>
        <w:t>
      4) сотқа талап-арыздармен жүгінуге, оның қаралуына қатысуға;</w:t>
      </w:r>
    </w:p>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Start w:name="z53" w:id="42"/>
    <w:p>
      <w:pPr>
        <w:spacing w:after="0"/>
        <w:ind w:left="0"/>
        <w:jc w:val="both"/>
      </w:pPr>
      <w:r>
        <w:rPr>
          <w:rFonts w:ascii="Times New Roman"/>
          <w:b w:val="false"/>
          <w:i w:val="false"/>
          <w:color w:val="000000"/>
          <w:sz w:val="28"/>
        </w:rPr>
        <w:t>
      16. Инспекцияның міндеттемелеріне мыналар кіреді:</w:t>
      </w:r>
    </w:p>
    <w:bookmarkEnd w:id="42"/>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xml:space="preserve">
      3) Инспекцияның құзыретіне кіретін мәселелер бойынша түсініктемелер дайындау; </w:t>
      </w:r>
    </w:p>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p>
      <w:pPr>
        <w:spacing w:after="0"/>
        <w:ind w:left="0"/>
        <w:jc w:val="both"/>
      </w:pPr>
      <w:r>
        <w:rPr>
          <w:rFonts w:ascii="Times New Roman"/>
          <w:b w:val="false"/>
          <w:i w:val="false"/>
          <w:color w:val="000000"/>
          <w:sz w:val="28"/>
        </w:rPr>
        <w:t>
      5) Қазақстан Республикасының делегация құқығынсыз байланыс туралы заңнамасының талаптарын бұзушылықтар анықталған кезде нұсқама береді.</w:t>
      </w:r>
    </w:p>
    <w:bookmarkStart w:name="z54" w:id="43"/>
    <w:p>
      <w:pPr>
        <w:spacing w:after="0"/>
        <w:ind w:left="0"/>
        <w:jc w:val="left"/>
      </w:pPr>
      <w:r>
        <w:rPr>
          <w:rFonts w:ascii="Times New Roman"/>
          <w:b/>
          <w:i w:val="false"/>
          <w:color w:val="000000"/>
        </w:rPr>
        <w:t xml:space="preserve"> 3-тарау. Инспекция қызметін ұйымдастыру</w:t>
      </w:r>
    </w:p>
    <w:bookmarkEnd w:id="43"/>
    <w:bookmarkStart w:name="z55" w:id="44"/>
    <w:p>
      <w:pPr>
        <w:spacing w:after="0"/>
        <w:ind w:left="0"/>
        <w:jc w:val="both"/>
      </w:pPr>
      <w:r>
        <w:rPr>
          <w:rFonts w:ascii="Times New Roman"/>
          <w:b w:val="false"/>
          <w:i w:val="false"/>
          <w:color w:val="000000"/>
          <w:sz w:val="28"/>
        </w:rPr>
        <w:t>
      17. Инспекцияны Қазақстан Республикасы Цифрлық даму, инновациялар және аэроғарыш өнеркәсібі министрінің келісімі бойынша Қазақстан Республикасы Цифрлық даму, инновациялар және аэроғарыш өнеркәсібі министрлігінің аппарат басшысы лауазымға тағайындайтын және лауазымнан босататын басшы басқарады.</w:t>
      </w:r>
    </w:p>
    <w:bookmarkEnd w:id="44"/>
    <w:bookmarkStart w:name="z56" w:id="45"/>
    <w:p>
      <w:pPr>
        <w:spacing w:after="0"/>
        <w:ind w:left="0"/>
        <w:jc w:val="both"/>
      </w:pPr>
      <w:r>
        <w:rPr>
          <w:rFonts w:ascii="Times New Roman"/>
          <w:b w:val="false"/>
          <w:i w:val="false"/>
          <w:color w:val="000000"/>
          <w:sz w:val="28"/>
        </w:rPr>
        <w:t>
      18.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45"/>
    <w:bookmarkStart w:name="z57" w:id="46"/>
    <w:p>
      <w:pPr>
        <w:spacing w:after="0"/>
        <w:ind w:left="0"/>
        <w:jc w:val="both"/>
      </w:pPr>
      <w:r>
        <w:rPr>
          <w:rFonts w:ascii="Times New Roman"/>
          <w:b w:val="false"/>
          <w:i w:val="false"/>
          <w:color w:val="000000"/>
          <w:sz w:val="28"/>
        </w:rPr>
        <w:t xml:space="preserve">
      19. Осы мақсатта Инспекцияның басшысы: </w:t>
      </w:r>
    </w:p>
    <w:bookmarkEnd w:id="46"/>
    <w:p>
      <w:pPr>
        <w:spacing w:after="0"/>
        <w:ind w:left="0"/>
        <w:jc w:val="both"/>
      </w:pPr>
      <w:r>
        <w:rPr>
          <w:rFonts w:ascii="Times New Roman"/>
          <w:b w:val="false"/>
          <w:i w:val="false"/>
          <w:color w:val="000000"/>
          <w:sz w:val="28"/>
        </w:rPr>
        <w:t>
      1) өз құзыреті шеңберінде бұйрықтар шығарады;</w:t>
      </w:r>
    </w:p>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Start w:name="z58" w:id="47"/>
    <w:p>
      <w:pPr>
        <w:spacing w:after="0"/>
        <w:ind w:left="0"/>
        <w:jc w:val="both"/>
      </w:pPr>
      <w:r>
        <w:rPr>
          <w:rFonts w:ascii="Times New Roman"/>
          <w:b w:val="false"/>
          <w:i w:val="false"/>
          <w:color w:val="000000"/>
          <w:sz w:val="28"/>
        </w:rPr>
        <w:t>
      20. Қазақстан Республикасының заңнамасына сәйкес Инспекцияда лауазымдық жалақыны белгілеуге құқық беретін мемлекеттік қызмет өтілін есептеу жөніндегі комиссия құрылады.</w:t>
      </w:r>
    </w:p>
    <w:bookmarkEnd w:id="47"/>
    <w:p>
      <w:pPr>
        <w:spacing w:after="0"/>
        <w:ind w:left="0"/>
        <w:jc w:val="both"/>
      </w:pPr>
      <w:r>
        <w:rPr>
          <w:rFonts w:ascii="Times New Roman"/>
          <w:b w:val="false"/>
          <w:i w:val="false"/>
          <w:color w:val="000000"/>
          <w:sz w:val="28"/>
        </w:rPr>
        <w:t>
      Жоғарыда көрсетілген комиссияның дербес құрамын инспекция басшысы айқындайды. Комиссияның шешімі хаттамамен ресімделеді.</w:t>
      </w:r>
    </w:p>
    <w:bookmarkStart w:name="z59" w:id="48"/>
    <w:p>
      <w:pPr>
        <w:spacing w:after="0"/>
        <w:ind w:left="0"/>
        <w:jc w:val="left"/>
      </w:pPr>
      <w:r>
        <w:rPr>
          <w:rFonts w:ascii="Times New Roman"/>
          <w:b/>
          <w:i w:val="false"/>
          <w:color w:val="000000"/>
        </w:rPr>
        <w:t xml:space="preserve"> 5-тарау. Инспекцияны қайта ұйымдастыру және тарату</w:t>
      </w:r>
    </w:p>
    <w:bookmarkEnd w:id="48"/>
    <w:bookmarkStart w:name="z60" w:id="49"/>
    <w:p>
      <w:pPr>
        <w:spacing w:after="0"/>
        <w:ind w:left="0"/>
        <w:jc w:val="both"/>
      </w:pPr>
      <w:r>
        <w:rPr>
          <w:rFonts w:ascii="Times New Roman"/>
          <w:b w:val="false"/>
          <w:i w:val="false"/>
          <w:color w:val="000000"/>
          <w:sz w:val="28"/>
        </w:rPr>
        <w:t>
      21. Инспекцияны қайта ұйымдастыру және тарату Қазақстан Республикасының азаматтық заңнамасына сәйкес жүргізіледі.</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 және</w:t>
            </w:r>
            <w:r>
              <w:br/>
            </w:r>
            <w:r>
              <w:rPr>
                <w:rFonts w:ascii="Times New Roman"/>
                <w:b w:val="false"/>
                <w:i w:val="false"/>
                <w:color w:val="000000"/>
                <w:sz w:val="20"/>
              </w:rPr>
              <w:t>аэроғарыш өнеркәсібі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9 тамыздағы</w:t>
            </w:r>
            <w:r>
              <w:br/>
            </w:r>
            <w:r>
              <w:rPr>
                <w:rFonts w:ascii="Times New Roman"/>
                <w:b w:val="false"/>
                <w:i w:val="false"/>
                <w:color w:val="000000"/>
                <w:sz w:val="20"/>
              </w:rPr>
              <w:t>№ 190/НҚ бұйрығымен</w:t>
            </w:r>
            <w:r>
              <w:br/>
            </w:r>
            <w:r>
              <w:rPr>
                <w:rFonts w:ascii="Times New Roman"/>
                <w:b w:val="false"/>
                <w:i w:val="false"/>
                <w:color w:val="000000"/>
                <w:sz w:val="20"/>
              </w:rPr>
              <w:t>бекітілген</w:t>
            </w:r>
          </w:p>
        </w:tc>
      </w:tr>
    </w:tbl>
    <w:bookmarkStart w:name="z62" w:id="50"/>
    <w:p>
      <w:pPr>
        <w:spacing w:after="0"/>
        <w:ind w:left="0"/>
        <w:jc w:val="left"/>
      </w:pPr>
      <w:r>
        <w:rPr>
          <w:rFonts w:ascii="Times New Roman"/>
          <w:b/>
          <w:i w:val="false"/>
          <w:color w:val="000000"/>
        </w:rPr>
        <w:t xml:space="preserve"> "Қазақстан Республикасының Цифрлық даму, инновациялар және аэроғарыш өнеркәсібі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 туралы ереже</w:t>
      </w:r>
    </w:p>
    <w:bookmarkEnd w:id="50"/>
    <w:bookmarkStart w:name="z63" w:id="51"/>
    <w:p>
      <w:pPr>
        <w:spacing w:after="0"/>
        <w:ind w:left="0"/>
        <w:jc w:val="left"/>
      </w:pPr>
      <w:r>
        <w:rPr>
          <w:rFonts w:ascii="Times New Roman"/>
          <w:b/>
          <w:i w:val="false"/>
          <w:color w:val="000000"/>
        </w:rPr>
        <w:t xml:space="preserve"> 1-тарау. Жалпы ережелер</w:t>
      </w:r>
    </w:p>
    <w:bookmarkEnd w:id="51"/>
    <w:p>
      <w:pPr>
        <w:spacing w:after="0"/>
        <w:ind w:left="0"/>
        <w:jc w:val="left"/>
      </w:pPr>
    </w:p>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 (бұдан әрі – Инспекция)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 іске асыру және бақылау функцияларын жүзеге асыратын Қазақстан Республикасының Цифрлық даму, инновациялар және аэроғарыш өнеркәсібі министрлігі Телекоммуникациялар комитетінің (бұдан әрі – Комитет) аумақтық органы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Start w:name="z66" w:id="52"/>
    <w:p>
      <w:pPr>
        <w:spacing w:after="0"/>
        <w:ind w:left="0"/>
        <w:jc w:val="both"/>
      </w:pPr>
      <w:r>
        <w:rPr>
          <w:rFonts w:ascii="Times New Roman"/>
          <w:b w:val="false"/>
          <w:i w:val="false"/>
          <w:color w:val="000000"/>
          <w:sz w:val="28"/>
        </w:rPr>
        <w:t xml:space="preserve">
      3. Инспекция республикалық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 </w:t>
      </w:r>
    </w:p>
    <w:bookmarkEnd w:id="52"/>
    <w:bookmarkStart w:name="z67" w:id="53"/>
    <w:p>
      <w:pPr>
        <w:spacing w:after="0"/>
        <w:ind w:left="0"/>
        <w:jc w:val="both"/>
      </w:pPr>
      <w:r>
        <w:rPr>
          <w:rFonts w:ascii="Times New Roman"/>
          <w:b w:val="false"/>
          <w:i w:val="false"/>
          <w:color w:val="000000"/>
          <w:sz w:val="28"/>
        </w:rPr>
        <w:t>
      4. Инспекция өз атынан азаматтық-құқықтық қатынастарға түсе алады.</w:t>
      </w:r>
    </w:p>
    <w:bookmarkEnd w:id="53"/>
    <w:bookmarkStart w:name="z68" w:id="54"/>
    <w:p>
      <w:pPr>
        <w:spacing w:after="0"/>
        <w:ind w:left="0"/>
        <w:jc w:val="both"/>
      </w:pPr>
      <w:r>
        <w:rPr>
          <w:rFonts w:ascii="Times New Roman"/>
          <w:b w:val="false"/>
          <w:i w:val="false"/>
          <w:color w:val="000000"/>
          <w:sz w:val="28"/>
        </w:rPr>
        <w:t>
      5. Егер Қазақстан Республикасының заңнамасына сәйкес осыған уәкілеттік берілген болса, Инспекция мемлекеттің атынан азаматтық-құқықтық қатынастардың тарапы болуға құқығы бар.</w:t>
      </w:r>
    </w:p>
    <w:bookmarkEnd w:id="54"/>
    <w:bookmarkStart w:name="z69" w:id="55"/>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55"/>
    <w:bookmarkStart w:name="z70" w:id="56"/>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bookmarkEnd w:id="56"/>
    <w:bookmarkStart w:name="z71" w:id="57"/>
    <w:p>
      <w:pPr>
        <w:spacing w:after="0"/>
        <w:ind w:left="0"/>
        <w:jc w:val="both"/>
      </w:pPr>
      <w:r>
        <w:rPr>
          <w:rFonts w:ascii="Times New Roman"/>
          <w:b w:val="false"/>
          <w:i w:val="false"/>
          <w:color w:val="000000"/>
          <w:sz w:val="28"/>
        </w:rPr>
        <w:t xml:space="preserve">
      8. Инспекцияның орналасқан жері: Қазақстан Республикасы, 030002, Ақтөбе облысы, Ақтөбе қаласы, Астана ауданы, Маресьев көшесі, 95/1-үй. </w:t>
      </w:r>
    </w:p>
    <w:bookmarkEnd w:id="57"/>
    <w:bookmarkStart w:name="z72" w:id="58"/>
    <w:p>
      <w:pPr>
        <w:spacing w:after="0"/>
        <w:ind w:left="0"/>
        <w:jc w:val="both"/>
      </w:pPr>
      <w:r>
        <w:rPr>
          <w:rFonts w:ascii="Times New Roman"/>
          <w:b w:val="false"/>
          <w:i w:val="false"/>
          <w:color w:val="000000"/>
          <w:sz w:val="28"/>
        </w:rPr>
        <w:t>
      9. Инспекцияның толық атауы – "Қазақстан Республикасының Цифрлық даму, инновациялар және аэроғарыш өнеркәсібі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w:t>
      </w:r>
    </w:p>
    <w:bookmarkEnd w:id="58"/>
    <w:bookmarkStart w:name="z73" w:id="59"/>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59"/>
    <w:bookmarkStart w:name="z74" w:id="60"/>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bookmarkEnd w:id="60"/>
    <w:bookmarkStart w:name="z75" w:id="61"/>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bookmarkEnd w:id="61"/>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76" w:id="62"/>
    <w:p>
      <w:pPr>
        <w:spacing w:after="0"/>
        <w:ind w:left="0"/>
        <w:jc w:val="left"/>
      </w:pPr>
      <w:r>
        <w:rPr>
          <w:rFonts w:ascii="Times New Roman"/>
          <w:b/>
          <w:i w:val="false"/>
          <w:color w:val="000000"/>
        </w:rPr>
        <w:t xml:space="preserve"> 2-тарау. Инспекцияның негізгі міндеттері, функциялары, құқықтары және міндеттемелері</w:t>
      </w:r>
    </w:p>
    <w:bookmarkEnd w:id="62"/>
    <w:bookmarkStart w:name="z77" w:id="63"/>
    <w:p>
      <w:pPr>
        <w:spacing w:after="0"/>
        <w:ind w:left="0"/>
        <w:jc w:val="both"/>
      </w:pPr>
      <w:r>
        <w:rPr>
          <w:rFonts w:ascii="Times New Roman"/>
          <w:b w:val="false"/>
          <w:i w:val="false"/>
          <w:color w:val="000000"/>
          <w:sz w:val="28"/>
        </w:rPr>
        <w:t>
      13. Инспекцияның міндеті:</w:t>
      </w:r>
    </w:p>
    <w:bookmarkEnd w:id="63"/>
    <w:p>
      <w:pPr>
        <w:spacing w:after="0"/>
        <w:ind w:left="0"/>
        <w:jc w:val="both"/>
      </w:pPr>
      <w:r>
        <w:rPr>
          <w:rFonts w:ascii="Times New Roman"/>
          <w:b w:val="false"/>
          <w:i w:val="false"/>
          <w:color w:val="000000"/>
          <w:sz w:val="28"/>
        </w:rPr>
        <w:t xml:space="preserve">
      тиісті аумақтық бірліктерде Қазақстан Республикасының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 сақтауды мемлекеттік бақылау.</w:t>
      </w:r>
    </w:p>
    <w:bookmarkStart w:name="z78" w:id="64"/>
    <w:p>
      <w:pPr>
        <w:spacing w:after="0"/>
        <w:ind w:left="0"/>
        <w:jc w:val="both"/>
      </w:pPr>
      <w:r>
        <w:rPr>
          <w:rFonts w:ascii="Times New Roman"/>
          <w:b w:val="false"/>
          <w:i w:val="false"/>
          <w:color w:val="000000"/>
          <w:sz w:val="28"/>
        </w:rPr>
        <w:t>
      14. Инспекцияның функциялары:</w:t>
      </w:r>
    </w:p>
    <w:bookmarkEnd w:id="64"/>
    <w:p>
      <w:pPr>
        <w:spacing w:after="0"/>
        <w:ind w:left="0"/>
        <w:jc w:val="both"/>
      </w:pPr>
      <w:r>
        <w:rPr>
          <w:rFonts w:ascii="Times New Roman"/>
          <w:b w:val="false"/>
          <w:i w:val="false"/>
          <w:color w:val="000000"/>
          <w:sz w:val="28"/>
        </w:rPr>
        <w:t>
      1) тиісті аумақтық бірліктерде Қазақстан Республикасының байланыс саласындағы заңнамасының сақталуына мемлекеттік бақылауды жүзеге асыру;</w:t>
      </w:r>
    </w:p>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p>
      <w:pPr>
        <w:spacing w:after="0"/>
        <w:ind w:left="0"/>
        <w:jc w:val="both"/>
      </w:pPr>
      <w:r>
        <w:rPr>
          <w:rFonts w:ascii="Times New Roman"/>
          <w:b w:val="false"/>
          <w:i w:val="false"/>
          <w:color w:val="000000"/>
          <w:sz w:val="28"/>
        </w:rPr>
        <w:t xml:space="preserve">
      10)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хаттамаларды толтыру, әкімшілік құқық бұзушылық туралы істерді қарау және әкiмшiлiк жазалар қолдану;</w:t>
      </w:r>
    </w:p>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p>
      <w:pPr>
        <w:spacing w:after="0"/>
        <w:ind w:left="0"/>
        <w:jc w:val="both"/>
      </w:pPr>
      <w:r>
        <w:rPr>
          <w:rFonts w:ascii="Times New Roman"/>
          <w:b w:val="false"/>
          <w:i w:val="false"/>
          <w:color w:val="000000"/>
          <w:sz w:val="28"/>
        </w:rPr>
        <w:t xml:space="preserve">
      12)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p>
      <w:pPr>
        <w:spacing w:after="0"/>
        <w:ind w:left="0"/>
        <w:jc w:val="both"/>
      </w:pPr>
      <w:r>
        <w:rPr>
          <w:rFonts w:ascii="Times New Roman"/>
          <w:b w:val="false"/>
          <w:i w:val="false"/>
          <w:color w:val="000000"/>
          <w:sz w:val="28"/>
        </w:rPr>
        <w:t>
      13) Қазақстан Республикасының байланыс туралы заңнамасы талаптарының бұзушылықтары анықталған кезде нұсқамалар жіберу;</w:t>
      </w:r>
    </w:p>
    <w:p>
      <w:pPr>
        <w:spacing w:after="0"/>
        <w:ind w:left="0"/>
        <w:jc w:val="both"/>
      </w:pPr>
      <w:r>
        <w:rPr>
          <w:rFonts w:ascii="Times New Roman"/>
          <w:b w:val="false"/>
          <w:i w:val="false"/>
          <w:color w:val="000000"/>
          <w:sz w:val="28"/>
        </w:rPr>
        <w:t>
      14) Қазақстан Республикасының заңдарына сәйкес өзге де мәселелер жатады.</w:t>
      </w:r>
    </w:p>
    <w:bookmarkStart w:name="z79" w:id="65"/>
    <w:p>
      <w:pPr>
        <w:spacing w:after="0"/>
        <w:ind w:left="0"/>
        <w:jc w:val="both"/>
      </w:pPr>
      <w:r>
        <w:rPr>
          <w:rFonts w:ascii="Times New Roman"/>
          <w:b w:val="false"/>
          <w:i w:val="false"/>
          <w:color w:val="000000"/>
          <w:sz w:val="28"/>
        </w:rPr>
        <w:t xml:space="preserve">
      15. Инспекцияның құқықтары: </w:t>
      </w:r>
    </w:p>
    <w:bookmarkEnd w:id="65"/>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p>
      <w:pPr>
        <w:spacing w:after="0"/>
        <w:ind w:left="0"/>
        <w:jc w:val="both"/>
      </w:pPr>
      <w:r>
        <w:rPr>
          <w:rFonts w:ascii="Times New Roman"/>
          <w:b w:val="false"/>
          <w:i w:val="false"/>
          <w:color w:val="000000"/>
          <w:sz w:val="28"/>
        </w:rPr>
        <w:t>
      4) сотқа талап-арыздармен жүгінуге, оның қаралуына қатысуға;</w:t>
      </w:r>
    </w:p>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Start w:name="z80" w:id="66"/>
    <w:p>
      <w:pPr>
        <w:spacing w:after="0"/>
        <w:ind w:left="0"/>
        <w:jc w:val="both"/>
      </w:pPr>
      <w:r>
        <w:rPr>
          <w:rFonts w:ascii="Times New Roman"/>
          <w:b w:val="false"/>
          <w:i w:val="false"/>
          <w:color w:val="000000"/>
          <w:sz w:val="28"/>
        </w:rPr>
        <w:t>
      16. Инспекцияның міндеттемелеріне мыналар кіреді:</w:t>
      </w:r>
    </w:p>
    <w:bookmarkEnd w:id="66"/>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xml:space="preserve">
      3) Инспекцияның құзыретіне кіретін мәселелер бойынша түсініктемелер дайындау; </w:t>
      </w:r>
    </w:p>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p>
      <w:pPr>
        <w:spacing w:after="0"/>
        <w:ind w:left="0"/>
        <w:jc w:val="both"/>
      </w:pPr>
      <w:r>
        <w:rPr>
          <w:rFonts w:ascii="Times New Roman"/>
          <w:b w:val="false"/>
          <w:i w:val="false"/>
          <w:color w:val="000000"/>
          <w:sz w:val="28"/>
        </w:rPr>
        <w:t>
      5) Қазақстан Республикасының делегация құқығынсыз байланыс туралы заңнамасының талаптарын бұзушылықтар анықталған кезде нұсқама береді.</w:t>
      </w:r>
    </w:p>
    <w:bookmarkStart w:name="z81" w:id="67"/>
    <w:p>
      <w:pPr>
        <w:spacing w:after="0"/>
        <w:ind w:left="0"/>
        <w:jc w:val="left"/>
      </w:pPr>
      <w:r>
        <w:rPr>
          <w:rFonts w:ascii="Times New Roman"/>
          <w:b/>
          <w:i w:val="false"/>
          <w:color w:val="000000"/>
        </w:rPr>
        <w:t xml:space="preserve"> 3-тарау. Инспекция қызметін ұйымдастыру</w:t>
      </w:r>
    </w:p>
    <w:bookmarkEnd w:id="67"/>
    <w:bookmarkStart w:name="z82" w:id="68"/>
    <w:p>
      <w:pPr>
        <w:spacing w:after="0"/>
        <w:ind w:left="0"/>
        <w:jc w:val="both"/>
      </w:pPr>
      <w:r>
        <w:rPr>
          <w:rFonts w:ascii="Times New Roman"/>
          <w:b w:val="false"/>
          <w:i w:val="false"/>
          <w:color w:val="000000"/>
          <w:sz w:val="28"/>
        </w:rPr>
        <w:t>
      17. Инспекцияны Қазақстан Республикасы Цифрлық даму, инновациялар және аэроғарыш өнеркәсібі министрінің келісімі бойынша Қазақстан Республикасы Цифрлық даму, инновациялар және аэроғарыш өнеркәсібі министрлігінің аппарат басшысы лауазымға тағайындайтын және лауазымнан босататын басшы басқарады.</w:t>
      </w:r>
    </w:p>
    <w:bookmarkEnd w:id="68"/>
    <w:bookmarkStart w:name="z83" w:id="69"/>
    <w:p>
      <w:pPr>
        <w:spacing w:after="0"/>
        <w:ind w:left="0"/>
        <w:jc w:val="both"/>
      </w:pPr>
      <w:r>
        <w:rPr>
          <w:rFonts w:ascii="Times New Roman"/>
          <w:b w:val="false"/>
          <w:i w:val="false"/>
          <w:color w:val="000000"/>
          <w:sz w:val="28"/>
        </w:rPr>
        <w:t>
      18.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69"/>
    <w:bookmarkStart w:name="z84" w:id="70"/>
    <w:p>
      <w:pPr>
        <w:spacing w:after="0"/>
        <w:ind w:left="0"/>
        <w:jc w:val="both"/>
      </w:pPr>
      <w:r>
        <w:rPr>
          <w:rFonts w:ascii="Times New Roman"/>
          <w:b w:val="false"/>
          <w:i w:val="false"/>
          <w:color w:val="000000"/>
          <w:sz w:val="28"/>
        </w:rPr>
        <w:t xml:space="preserve">
      19. Осы мақсатта Инспекцияның басшысы: </w:t>
      </w:r>
    </w:p>
    <w:bookmarkEnd w:id="70"/>
    <w:p>
      <w:pPr>
        <w:spacing w:after="0"/>
        <w:ind w:left="0"/>
        <w:jc w:val="both"/>
      </w:pPr>
      <w:r>
        <w:rPr>
          <w:rFonts w:ascii="Times New Roman"/>
          <w:b w:val="false"/>
          <w:i w:val="false"/>
          <w:color w:val="000000"/>
          <w:sz w:val="28"/>
        </w:rPr>
        <w:t>
      1) өз құзыреті шеңберінде бұйрықтар шығарады;</w:t>
      </w:r>
    </w:p>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Start w:name="z85" w:id="71"/>
    <w:p>
      <w:pPr>
        <w:spacing w:after="0"/>
        <w:ind w:left="0"/>
        <w:jc w:val="both"/>
      </w:pPr>
      <w:r>
        <w:rPr>
          <w:rFonts w:ascii="Times New Roman"/>
          <w:b w:val="false"/>
          <w:i w:val="false"/>
          <w:color w:val="000000"/>
          <w:sz w:val="28"/>
        </w:rPr>
        <w:t>
      20. Қазақстан Республикасының заңнамасына сәйкес Инспекцияда лауазымдық жалақыны белгілеуге құқық беретін мемлекеттік қызмет өтілін есептеу жөніндегі комиссия құрылады.</w:t>
      </w:r>
    </w:p>
    <w:bookmarkEnd w:id="71"/>
    <w:p>
      <w:pPr>
        <w:spacing w:after="0"/>
        <w:ind w:left="0"/>
        <w:jc w:val="both"/>
      </w:pPr>
      <w:r>
        <w:rPr>
          <w:rFonts w:ascii="Times New Roman"/>
          <w:b w:val="false"/>
          <w:i w:val="false"/>
          <w:color w:val="000000"/>
          <w:sz w:val="28"/>
        </w:rPr>
        <w:t>
      Жоғарыда көрсетілген комиссияның дербес құрамын инспекция басшысы айқындайды. Комиссияның шешімі хаттамамен ресімделеді.</w:t>
      </w:r>
    </w:p>
    <w:bookmarkStart w:name="z86" w:id="72"/>
    <w:p>
      <w:pPr>
        <w:spacing w:after="0"/>
        <w:ind w:left="0"/>
        <w:jc w:val="left"/>
      </w:pPr>
      <w:r>
        <w:rPr>
          <w:rFonts w:ascii="Times New Roman"/>
          <w:b/>
          <w:i w:val="false"/>
          <w:color w:val="000000"/>
        </w:rPr>
        <w:t xml:space="preserve"> 5-тарау. Инспекцияны қайта ұйымдастыру және тарату</w:t>
      </w:r>
    </w:p>
    <w:bookmarkEnd w:id="72"/>
    <w:bookmarkStart w:name="z87" w:id="73"/>
    <w:p>
      <w:pPr>
        <w:spacing w:after="0"/>
        <w:ind w:left="0"/>
        <w:jc w:val="both"/>
      </w:pPr>
      <w:r>
        <w:rPr>
          <w:rFonts w:ascii="Times New Roman"/>
          <w:b w:val="false"/>
          <w:i w:val="false"/>
          <w:color w:val="000000"/>
          <w:sz w:val="28"/>
        </w:rPr>
        <w:t>
      21. Инспекцияны қайта ұйымдастыру және тарату Қазақстан Республикасының азаматтық заңнамасына сәйкес жүргізіледі.</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 және</w:t>
            </w:r>
            <w:r>
              <w:br/>
            </w:r>
            <w:r>
              <w:rPr>
                <w:rFonts w:ascii="Times New Roman"/>
                <w:b w:val="false"/>
                <w:i w:val="false"/>
                <w:color w:val="000000"/>
                <w:sz w:val="20"/>
              </w:rPr>
              <w:t>аэроғарыш өнеркәсібі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9 тамыздағы</w:t>
            </w:r>
            <w:r>
              <w:br/>
            </w:r>
            <w:r>
              <w:rPr>
                <w:rFonts w:ascii="Times New Roman"/>
                <w:b w:val="false"/>
                <w:i w:val="false"/>
                <w:color w:val="000000"/>
                <w:sz w:val="20"/>
              </w:rPr>
              <w:t>№ 190/НҚ бұйрығымен</w:t>
            </w:r>
            <w:r>
              <w:br/>
            </w:r>
            <w:r>
              <w:rPr>
                <w:rFonts w:ascii="Times New Roman"/>
                <w:b w:val="false"/>
                <w:i w:val="false"/>
                <w:color w:val="000000"/>
                <w:sz w:val="20"/>
              </w:rPr>
              <w:t>бекітілген</w:t>
            </w:r>
          </w:p>
        </w:tc>
      </w:tr>
    </w:tbl>
    <w:bookmarkStart w:name="z89" w:id="74"/>
    <w:p>
      <w:pPr>
        <w:spacing w:after="0"/>
        <w:ind w:left="0"/>
        <w:jc w:val="left"/>
      </w:pPr>
      <w:r>
        <w:rPr>
          <w:rFonts w:ascii="Times New Roman"/>
          <w:b/>
          <w:i w:val="false"/>
          <w:color w:val="000000"/>
        </w:rPr>
        <w:t xml:space="preserve"> "Қазақстан Республикасының Цифрлық даму, инновациялар және аэроғарыш өнеркәсібі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 туралы ереже</w:t>
      </w:r>
    </w:p>
    <w:bookmarkEnd w:id="74"/>
    <w:bookmarkStart w:name="z90" w:id="75"/>
    <w:p>
      <w:pPr>
        <w:spacing w:after="0"/>
        <w:ind w:left="0"/>
        <w:jc w:val="left"/>
      </w:pPr>
      <w:r>
        <w:rPr>
          <w:rFonts w:ascii="Times New Roman"/>
          <w:b/>
          <w:i w:val="false"/>
          <w:color w:val="000000"/>
        </w:rPr>
        <w:t xml:space="preserve"> 1-тарау. Жалпы ережелер</w:t>
      </w:r>
    </w:p>
    <w:bookmarkEnd w:id="75"/>
    <w:p>
      <w:pPr>
        <w:spacing w:after="0"/>
        <w:ind w:left="0"/>
        <w:jc w:val="left"/>
      </w:pPr>
    </w:p>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 (бұдан әрі – Инспекция)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 іске асыру және бақылау функцияларын жүзеге асыратын Қазақстан Республикасының Цифрлық даму, инновациялар және аэроғарыш өнеркәсібі министрлігі Телекоммуникациялар комитетінің (бұдан әрі – Комитет) аумақтық органы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Start w:name="z93" w:id="76"/>
    <w:p>
      <w:pPr>
        <w:spacing w:after="0"/>
        <w:ind w:left="0"/>
        <w:jc w:val="both"/>
      </w:pPr>
      <w:r>
        <w:rPr>
          <w:rFonts w:ascii="Times New Roman"/>
          <w:b w:val="false"/>
          <w:i w:val="false"/>
          <w:color w:val="000000"/>
          <w:sz w:val="28"/>
        </w:rPr>
        <w:t>
      3. Инспекция республикалық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w:t>
      </w:r>
    </w:p>
    <w:bookmarkEnd w:id="76"/>
    <w:bookmarkStart w:name="z94" w:id="77"/>
    <w:p>
      <w:pPr>
        <w:spacing w:after="0"/>
        <w:ind w:left="0"/>
        <w:jc w:val="both"/>
      </w:pPr>
      <w:r>
        <w:rPr>
          <w:rFonts w:ascii="Times New Roman"/>
          <w:b w:val="false"/>
          <w:i w:val="false"/>
          <w:color w:val="000000"/>
          <w:sz w:val="28"/>
        </w:rPr>
        <w:t>
      4. Инспекция өз атынан азаматтық-құқықтық қатынастарға түсе алады.</w:t>
      </w:r>
    </w:p>
    <w:bookmarkEnd w:id="77"/>
    <w:bookmarkStart w:name="z95" w:id="78"/>
    <w:p>
      <w:pPr>
        <w:spacing w:after="0"/>
        <w:ind w:left="0"/>
        <w:jc w:val="both"/>
      </w:pPr>
      <w:r>
        <w:rPr>
          <w:rFonts w:ascii="Times New Roman"/>
          <w:b w:val="false"/>
          <w:i w:val="false"/>
          <w:color w:val="000000"/>
          <w:sz w:val="28"/>
        </w:rPr>
        <w:t>
      5. Егер Қазақстан Республикасының заңнамасына сәйкес осыған уәкілеттік берілген болса, Инспекция мемлекеттің атынан азаматтық-құқықтық қатынастардың тарапы болуға құқығы бар.</w:t>
      </w:r>
    </w:p>
    <w:bookmarkEnd w:id="78"/>
    <w:bookmarkStart w:name="z96" w:id="79"/>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79"/>
    <w:bookmarkStart w:name="z97" w:id="80"/>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bookmarkEnd w:id="80"/>
    <w:bookmarkStart w:name="z98" w:id="81"/>
    <w:p>
      <w:pPr>
        <w:spacing w:after="0"/>
        <w:ind w:left="0"/>
        <w:jc w:val="both"/>
      </w:pPr>
      <w:r>
        <w:rPr>
          <w:rFonts w:ascii="Times New Roman"/>
          <w:b w:val="false"/>
          <w:i w:val="false"/>
          <w:color w:val="000000"/>
          <w:sz w:val="28"/>
        </w:rPr>
        <w:t xml:space="preserve">
      8. Инспекцияның орналасқан жері: Қазақстан Республикасы, 160011, Шымкент қаласы, Әл-Фараби ауданы, Дулати көшесі, 3. </w:t>
      </w:r>
    </w:p>
    <w:bookmarkEnd w:id="81"/>
    <w:bookmarkStart w:name="z99" w:id="82"/>
    <w:p>
      <w:pPr>
        <w:spacing w:after="0"/>
        <w:ind w:left="0"/>
        <w:jc w:val="both"/>
      </w:pPr>
      <w:r>
        <w:rPr>
          <w:rFonts w:ascii="Times New Roman"/>
          <w:b w:val="false"/>
          <w:i w:val="false"/>
          <w:color w:val="000000"/>
          <w:sz w:val="28"/>
        </w:rPr>
        <w:t xml:space="preserve">
      9. Инспекцияның толық атауы – "Қазақстан Республикасының Цифрлық даму, инновациялар және аэроғарыш өнеркәсібі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 </w:t>
      </w:r>
    </w:p>
    <w:bookmarkEnd w:id="82"/>
    <w:bookmarkStart w:name="z100" w:id="83"/>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83"/>
    <w:bookmarkStart w:name="z101" w:id="84"/>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bookmarkEnd w:id="84"/>
    <w:bookmarkStart w:name="z102" w:id="85"/>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bookmarkEnd w:id="85"/>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03" w:id="86"/>
    <w:p>
      <w:pPr>
        <w:spacing w:after="0"/>
        <w:ind w:left="0"/>
        <w:jc w:val="left"/>
      </w:pPr>
      <w:r>
        <w:rPr>
          <w:rFonts w:ascii="Times New Roman"/>
          <w:b/>
          <w:i w:val="false"/>
          <w:color w:val="000000"/>
        </w:rPr>
        <w:t xml:space="preserve"> 2-тарау. Инспекцияның негізгі міндеттері, функциялары, құқықтары және міндеттемелері</w:t>
      </w:r>
    </w:p>
    <w:bookmarkEnd w:id="86"/>
    <w:bookmarkStart w:name="z104" w:id="87"/>
    <w:p>
      <w:pPr>
        <w:spacing w:after="0"/>
        <w:ind w:left="0"/>
        <w:jc w:val="both"/>
      </w:pPr>
      <w:r>
        <w:rPr>
          <w:rFonts w:ascii="Times New Roman"/>
          <w:b w:val="false"/>
          <w:i w:val="false"/>
          <w:color w:val="000000"/>
          <w:sz w:val="28"/>
        </w:rPr>
        <w:t>
      13. Инспекцияның міндеті:</w:t>
      </w:r>
    </w:p>
    <w:bookmarkEnd w:id="87"/>
    <w:p>
      <w:pPr>
        <w:spacing w:after="0"/>
        <w:ind w:left="0"/>
        <w:jc w:val="both"/>
      </w:pPr>
      <w:r>
        <w:rPr>
          <w:rFonts w:ascii="Times New Roman"/>
          <w:b w:val="false"/>
          <w:i w:val="false"/>
          <w:color w:val="000000"/>
          <w:sz w:val="28"/>
        </w:rPr>
        <w:t xml:space="preserve">
      тиісті аумақтық бірліктерде Қазақстан Республикасының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 сақтауды мемлекеттік бақылау.</w:t>
      </w:r>
    </w:p>
    <w:bookmarkStart w:name="z105" w:id="88"/>
    <w:p>
      <w:pPr>
        <w:spacing w:after="0"/>
        <w:ind w:left="0"/>
        <w:jc w:val="both"/>
      </w:pPr>
      <w:r>
        <w:rPr>
          <w:rFonts w:ascii="Times New Roman"/>
          <w:b w:val="false"/>
          <w:i w:val="false"/>
          <w:color w:val="000000"/>
          <w:sz w:val="28"/>
        </w:rPr>
        <w:t>
      14. Инспекцияның функциялары:</w:t>
      </w:r>
    </w:p>
    <w:bookmarkEnd w:id="88"/>
    <w:p>
      <w:pPr>
        <w:spacing w:after="0"/>
        <w:ind w:left="0"/>
        <w:jc w:val="both"/>
      </w:pPr>
      <w:r>
        <w:rPr>
          <w:rFonts w:ascii="Times New Roman"/>
          <w:b w:val="false"/>
          <w:i w:val="false"/>
          <w:color w:val="000000"/>
          <w:sz w:val="28"/>
        </w:rPr>
        <w:t>
      1) тиісті аумақтық бірліктерде Қазақстан Республикасының байланыс саласындағы заңнамасының сақталуына мемлекеттік бақылауды жүзеге асыру;</w:t>
      </w:r>
    </w:p>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p>
      <w:pPr>
        <w:spacing w:after="0"/>
        <w:ind w:left="0"/>
        <w:jc w:val="both"/>
      </w:pPr>
      <w:r>
        <w:rPr>
          <w:rFonts w:ascii="Times New Roman"/>
          <w:b w:val="false"/>
          <w:i w:val="false"/>
          <w:color w:val="000000"/>
          <w:sz w:val="28"/>
        </w:rPr>
        <w:t xml:space="preserve">
      10)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хаттамаларды толтыру, әкімшілік құқық бұзушылық туралы істерді қарау және әкiмшiлiк жазалар қолдану;</w:t>
      </w:r>
    </w:p>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p>
      <w:pPr>
        <w:spacing w:after="0"/>
        <w:ind w:left="0"/>
        <w:jc w:val="both"/>
      </w:pPr>
      <w:r>
        <w:rPr>
          <w:rFonts w:ascii="Times New Roman"/>
          <w:b w:val="false"/>
          <w:i w:val="false"/>
          <w:color w:val="000000"/>
          <w:sz w:val="28"/>
        </w:rPr>
        <w:t xml:space="preserve">
      12)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p>
      <w:pPr>
        <w:spacing w:after="0"/>
        <w:ind w:left="0"/>
        <w:jc w:val="both"/>
      </w:pPr>
      <w:r>
        <w:rPr>
          <w:rFonts w:ascii="Times New Roman"/>
          <w:b w:val="false"/>
          <w:i w:val="false"/>
          <w:color w:val="000000"/>
          <w:sz w:val="28"/>
        </w:rPr>
        <w:t>
      13) Қазақстан Республикасының байланыс туралы заңнамасы талаптарының бұзушылықтары анықталған кезде нұсқамалар жіберу;</w:t>
      </w:r>
    </w:p>
    <w:p>
      <w:pPr>
        <w:spacing w:after="0"/>
        <w:ind w:left="0"/>
        <w:jc w:val="both"/>
      </w:pPr>
      <w:r>
        <w:rPr>
          <w:rFonts w:ascii="Times New Roman"/>
          <w:b w:val="false"/>
          <w:i w:val="false"/>
          <w:color w:val="000000"/>
          <w:sz w:val="28"/>
        </w:rPr>
        <w:t>
      14) Қазақстан Республикасының заңдарына сәйкес өзге де мәселелер жатады.</w:t>
      </w:r>
    </w:p>
    <w:bookmarkStart w:name="z106" w:id="89"/>
    <w:p>
      <w:pPr>
        <w:spacing w:after="0"/>
        <w:ind w:left="0"/>
        <w:jc w:val="both"/>
      </w:pPr>
      <w:r>
        <w:rPr>
          <w:rFonts w:ascii="Times New Roman"/>
          <w:b w:val="false"/>
          <w:i w:val="false"/>
          <w:color w:val="000000"/>
          <w:sz w:val="28"/>
        </w:rPr>
        <w:t xml:space="preserve">
      15. Инспекцияның құқықтары: </w:t>
      </w:r>
    </w:p>
    <w:bookmarkEnd w:id="89"/>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p>
      <w:pPr>
        <w:spacing w:after="0"/>
        <w:ind w:left="0"/>
        <w:jc w:val="both"/>
      </w:pPr>
      <w:r>
        <w:rPr>
          <w:rFonts w:ascii="Times New Roman"/>
          <w:b w:val="false"/>
          <w:i w:val="false"/>
          <w:color w:val="000000"/>
          <w:sz w:val="28"/>
        </w:rPr>
        <w:t>
      4) сотқа талап-арыздармен жүгінуге, оның қаралуына қатысуға;</w:t>
      </w:r>
    </w:p>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Start w:name="z107" w:id="90"/>
    <w:p>
      <w:pPr>
        <w:spacing w:after="0"/>
        <w:ind w:left="0"/>
        <w:jc w:val="both"/>
      </w:pPr>
      <w:r>
        <w:rPr>
          <w:rFonts w:ascii="Times New Roman"/>
          <w:b w:val="false"/>
          <w:i w:val="false"/>
          <w:color w:val="000000"/>
          <w:sz w:val="28"/>
        </w:rPr>
        <w:t>
      16. Инспекцияның міндеттемелеріне мыналар кіреді:</w:t>
      </w:r>
    </w:p>
    <w:bookmarkEnd w:id="90"/>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xml:space="preserve">
      3) Инспекцияның құзыретіне кіретін мәселелер бойынша түсініктемелер дайындау; </w:t>
      </w:r>
    </w:p>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p>
      <w:pPr>
        <w:spacing w:after="0"/>
        <w:ind w:left="0"/>
        <w:jc w:val="both"/>
      </w:pPr>
      <w:r>
        <w:rPr>
          <w:rFonts w:ascii="Times New Roman"/>
          <w:b w:val="false"/>
          <w:i w:val="false"/>
          <w:color w:val="000000"/>
          <w:sz w:val="28"/>
        </w:rPr>
        <w:t>
      5) Қазақстан Республикасының делегация құқығынсыз байланыс туралы заңнамасының талаптарын бұзушылықтар анықталған кезде нұсқама береді.</w:t>
      </w:r>
    </w:p>
    <w:bookmarkStart w:name="z108" w:id="91"/>
    <w:p>
      <w:pPr>
        <w:spacing w:after="0"/>
        <w:ind w:left="0"/>
        <w:jc w:val="left"/>
      </w:pPr>
      <w:r>
        <w:rPr>
          <w:rFonts w:ascii="Times New Roman"/>
          <w:b/>
          <w:i w:val="false"/>
          <w:color w:val="000000"/>
        </w:rPr>
        <w:t xml:space="preserve"> 3-тарау. Инспекция қызметін ұйымдастыру</w:t>
      </w:r>
    </w:p>
    <w:bookmarkEnd w:id="91"/>
    <w:bookmarkStart w:name="z109" w:id="92"/>
    <w:p>
      <w:pPr>
        <w:spacing w:after="0"/>
        <w:ind w:left="0"/>
        <w:jc w:val="both"/>
      </w:pPr>
      <w:r>
        <w:rPr>
          <w:rFonts w:ascii="Times New Roman"/>
          <w:b w:val="false"/>
          <w:i w:val="false"/>
          <w:color w:val="000000"/>
          <w:sz w:val="28"/>
        </w:rPr>
        <w:t>
      17. Инспекцияны Қазақстан Республикасы Цифрлық даму, инновациялар және аэроғарыш өнеркәсібі министрінің келісімі бойынша Қазақстан Республикасы Цифрлық даму, инновациялар және аэроғарыш өнеркәсібі министрлігінің аппарат басшысы лауазымға тағайындайтын және лауазымнан босататын басшы басқарады.</w:t>
      </w:r>
    </w:p>
    <w:bookmarkEnd w:id="92"/>
    <w:bookmarkStart w:name="z110" w:id="93"/>
    <w:p>
      <w:pPr>
        <w:spacing w:after="0"/>
        <w:ind w:left="0"/>
        <w:jc w:val="both"/>
      </w:pPr>
      <w:r>
        <w:rPr>
          <w:rFonts w:ascii="Times New Roman"/>
          <w:b w:val="false"/>
          <w:i w:val="false"/>
          <w:color w:val="000000"/>
          <w:sz w:val="28"/>
        </w:rPr>
        <w:t>
      18.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93"/>
    <w:bookmarkStart w:name="z111" w:id="94"/>
    <w:p>
      <w:pPr>
        <w:spacing w:after="0"/>
        <w:ind w:left="0"/>
        <w:jc w:val="both"/>
      </w:pPr>
      <w:r>
        <w:rPr>
          <w:rFonts w:ascii="Times New Roman"/>
          <w:b w:val="false"/>
          <w:i w:val="false"/>
          <w:color w:val="000000"/>
          <w:sz w:val="28"/>
        </w:rPr>
        <w:t xml:space="preserve">
      19. Осы мақсатта Инспекцияның басшысы: </w:t>
      </w:r>
    </w:p>
    <w:bookmarkEnd w:id="94"/>
    <w:p>
      <w:pPr>
        <w:spacing w:after="0"/>
        <w:ind w:left="0"/>
        <w:jc w:val="both"/>
      </w:pPr>
      <w:r>
        <w:rPr>
          <w:rFonts w:ascii="Times New Roman"/>
          <w:b w:val="false"/>
          <w:i w:val="false"/>
          <w:color w:val="000000"/>
          <w:sz w:val="28"/>
        </w:rPr>
        <w:t>
      1) өз құзыреті шеңберінде бұйрықтар шығарады;</w:t>
      </w:r>
    </w:p>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Start w:name="z112" w:id="95"/>
    <w:p>
      <w:pPr>
        <w:spacing w:after="0"/>
        <w:ind w:left="0"/>
        <w:jc w:val="both"/>
      </w:pPr>
      <w:r>
        <w:rPr>
          <w:rFonts w:ascii="Times New Roman"/>
          <w:b w:val="false"/>
          <w:i w:val="false"/>
          <w:color w:val="000000"/>
          <w:sz w:val="28"/>
        </w:rPr>
        <w:t>
      20. Қазақстан Республикасының заңнамасына сәйкес Инспекцияда лауазымдық жалақыны белгілеуге құқық беретін мемлекеттік қызмет өтілін есептеу жөніндегі комиссия құрылады.</w:t>
      </w:r>
    </w:p>
    <w:bookmarkEnd w:id="95"/>
    <w:p>
      <w:pPr>
        <w:spacing w:after="0"/>
        <w:ind w:left="0"/>
        <w:jc w:val="both"/>
      </w:pPr>
      <w:r>
        <w:rPr>
          <w:rFonts w:ascii="Times New Roman"/>
          <w:b w:val="false"/>
          <w:i w:val="false"/>
          <w:color w:val="000000"/>
          <w:sz w:val="28"/>
        </w:rPr>
        <w:t>
      Жоғарыда көрсетілген комиссияның дербес құрамын инспекция басшысы айқындайды. Комиссияның шешімі хаттамамен ресімделеді.</w:t>
      </w:r>
    </w:p>
    <w:bookmarkStart w:name="z113" w:id="96"/>
    <w:p>
      <w:pPr>
        <w:spacing w:after="0"/>
        <w:ind w:left="0"/>
        <w:jc w:val="left"/>
      </w:pPr>
      <w:r>
        <w:rPr>
          <w:rFonts w:ascii="Times New Roman"/>
          <w:b/>
          <w:i w:val="false"/>
          <w:color w:val="000000"/>
        </w:rPr>
        <w:t xml:space="preserve"> 5-тарау. Инспекцияны қайта ұйымдастыру және тарату</w:t>
      </w:r>
    </w:p>
    <w:bookmarkEnd w:id="96"/>
    <w:bookmarkStart w:name="z114" w:id="97"/>
    <w:p>
      <w:pPr>
        <w:spacing w:after="0"/>
        <w:ind w:left="0"/>
        <w:jc w:val="both"/>
      </w:pPr>
      <w:r>
        <w:rPr>
          <w:rFonts w:ascii="Times New Roman"/>
          <w:b w:val="false"/>
          <w:i w:val="false"/>
          <w:color w:val="000000"/>
          <w:sz w:val="28"/>
        </w:rPr>
        <w:t>
      21. Инспекцияны қайта ұйымдастыру және тарату Қазақстан Республикасының азаматтық заңнамасына сәйкес жүргізіледі.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 және</w:t>
            </w:r>
            <w:r>
              <w:br/>
            </w:r>
            <w:r>
              <w:rPr>
                <w:rFonts w:ascii="Times New Roman"/>
                <w:b w:val="false"/>
                <w:i w:val="false"/>
                <w:color w:val="000000"/>
                <w:sz w:val="20"/>
              </w:rPr>
              <w:t>аэроғарыш өнеркәсібі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9 тамыздағы</w:t>
            </w:r>
            <w:r>
              <w:br/>
            </w:r>
            <w:r>
              <w:rPr>
                <w:rFonts w:ascii="Times New Roman"/>
                <w:b w:val="false"/>
                <w:i w:val="false"/>
                <w:color w:val="000000"/>
                <w:sz w:val="20"/>
              </w:rPr>
              <w:t>№ 190/НҚ бұйрығымен</w:t>
            </w:r>
            <w:r>
              <w:br/>
            </w:r>
            <w:r>
              <w:rPr>
                <w:rFonts w:ascii="Times New Roman"/>
                <w:b w:val="false"/>
                <w:i w:val="false"/>
                <w:color w:val="000000"/>
                <w:sz w:val="20"/>
              </w:rPr>
              <w:t>бекітілген</w:t>
            </w:r>
          </w:p>
        </w:tc>
      </w:tr>
    </w:tbl>
    <w:bookmarkStart w:name="z116" w:id="98"/>
    <w:p>
      <w:pPr>
        <w:spacing w:after="0"/>
        <w:ind w:left="0"/>
        <w:jc w:val="left"/>
      </w:pPr>
      <w:r>
        <w:rPr>
          <w:rFonts w:ascii="Times New Roman"/>
          <w:b/>
          <w:i w:val="false"/>
          <w:color w:val="000000"/>
        </w:rPr>
        <w:t xml:space="preserve"> "Қазақстан Республикасының Цифрлық даму, инновациялар және аэроғарыш өнеркәсібі министрлігі Телекоммуникациялар комитетінің Алматы қаласы және Алматы, Жетісу облыстары бойынша өңіраралық байланыс инспекциясы" республикалық мемлекеттік мекемесі туралы ереже</w:t>
      </w:r>
    </w:p>
    <w:bookmarkEnd w:id="98"/>
    <w:bookmarkStart w:name="z117" w:id="99"/>
    <w:p>
      <w:pPr>
        <w:spacing w:after="0"/>
        <w:ind w:left="0"/>
        <w:jc w:val="left"/>
      </w:pPr>
      <w:r>
        <w:rPr>
          <w:rFonts w:ascii="Times New Roman"/>
          <w:b/>
          <w:i w:val="false"/>
          <w:color w:val="000000"/>
        </w:rPr>
        <w:t xml:space="preserve"> 1-тарау. Жалпы ережелер</w:t>
      </w:r>
    </w:p>
    <w:bookmarkEnd w:id="99"/>
    <w:p>
      <w:pPr>
        <w:spacing w:after="0"/>
        <w:ind w:left="0"/>
        <w:jc w:val="left"/>
      </w:pPr>
    </w:p>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министрлігі Телекоммуникациялар комитетінің Алматы қаласы және Алматы, Жетісу облыстары бойынша өңіраралық байланыс инспекциясы" республикалық мемлекеттік мекемесі (бұдан әрі – Инспекция)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 іске асыру және бақылау функцияларын жүзеге асыратын Қазақстан Республикасының Цифрлық даму, инновациялар және аэроғарыш өнеркәсібі министрлігі Телекоммуникациялар комитетінің (бұдан әрі – Комитет) аумақтық органы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Start w:name="z120" w:id="100"/>
    <w:p>
      <w:pPr>
        <w:spacing w:after="0"/>
        <w:ind w:left="0"/>
        <w:jc w:val="both"/>
      </w:pPr>
      <w:r>
        <w:rPr>
          <w:rFonts w:ascii="Times New Roman"/>
          <w:b w:val="false"/>
          <w:i w:val="false"/>
          <w:color w:val="000000"/>
          <w:sz w:val="28"/>
        </w:rPr>
        <w:t>
      3. Инспекция республикалық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w:t>
      </w:r>
    </w:p>
    <w:bookmarkEnd w:id="100"/>
    <w:bookmarkStart w:name="z121" w:id="101"/>
    <w:p>
      <w:pPr>
        <w:spacing w:after="0"/>
        <w:ind w:left="0"/>
        <w:jc w:val="both"/>
      </w:pPr>
      <w:r>
        <w:rPr>
          <w:rFonts w:ascii="Times New Roman"/>
          <w:b w:val="false"/>
          <w:i w:val="false"/>
          <w:color w:val="000000"/>
          <w:sz w:val="28"/>
        </w:rPr>
        <w:t>
      4. Инспекция өз атынан азаматтық-құқықтық қатынастарға түсе алады.</w:t>
      </w:r>
    </w:p>
    <w:bookmarkEnd w:id="101"/>
    <w:bookmarkStart w:name="z122" w:id="102"/>
    <w:p>
      <w:pPr>
        <w:spacing w:after="0"/>
        <w:ind w:left="0"/>
        <w:jc w:val="both"/>
      </w:pPr>
      <w:r>
        <w:rPr>
          <w:rFonts w:ascii="Times New Roman"/>
          <w:b w:val="false"/>
          <w:i w:val="false"/>
          <w:color w:val="000000"/>
          <w:sz w:val="28"/>
        </w:rPr>
        <w:t>
      5. Егер Қазақстан Республикасының заңнамасына сәйкес осыған уәкілеттік берілген болса, Инспекция мемлекеттің атынан азаматтық-құқықтық қатынастардың тарапы болуға құқығы бар.</w:t>
      </w:r>
    </w:p>
    <w:bookmarkEnd w:id="102"/>
    <w:bookmarkStart w:name="z123" w:id="103"/>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103"/>
    <w:bookmarkStart w:name="z124" w:id="104"/>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bookmarkEnd w:id="104"/>
    <w:bookmarkStart w:name="z125" w:id="105"/>
    <w:p>
      <w:pPr>
        <w:spacing w:after="0"/>
        <w:ind w:left="0"/>
        <w:jc w:val="both"/>
      </w:pPr>
      <w:r>
        <w:rPr>
          <w:rFonts w:ascii="Times New Roman"/>
          <w:b w:val="false"/>
          <w:i w:val="false"/>
          <w:color w:val="000000"/>
          <w:sz w:val="28"/>
        </w:rPr>
        <w:t>
      8. Инспекцияның орналасқан жері: Қазақстан Республикасы, 050026, Алматы қаласы, Алмалы ауданы, Жұмалиев көшесі, 108.</w:t>
      </w:r>
    </w:p>
    <w:bookmarkEnd w:id="105"/>
    <w:bookmarkStart w:name="z126" w:id="106"/>
    <w:p>
      <w:pPr>
        <w:spacing w:after="0"/>
        <w:ind w:left="0"/>
        <w:jc w:val="both"/>
      </w:pPr>
      <w:r>
        <w:rPr>
          <w:rFonts w:ascii="Times New Roman"/>
          <w:b w:val="false"/>
          <w:i w:val="false"/>
          <w:color w:val="000000"/>
          <w:sz w:val="28"/>
        </w:rPr>
        <w:t xml:space="preserve">
      9. Инспекцияның толық атауы – "Қазақстан Республикасының Цифрлық даму, инновациялар және аэроғарыш өнеркәсібі министрлігі Телекоммуникациялар комитетінің Алматы қаласы және Алматы, Жетісу облыстары бойынша өңіраралық байланыс инспекциясы" республикалық мемлекеттік мекемесі. </w:t>
      </w:r>
    </w:p>
    <w:bookmarkEnd w:id="106"/>
    <w:bookmarkStart w:name="z127" w:id="10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07"/>
    <w:bookmarkStart w:name="z128" w:id="108"/>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bookmarkEnd w:id="108"/>
    <w:bookmarkStart w:name="z129" w:id="109"/>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bookmarkEnd w:id="109"/>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30" w:id="110"/>
    <w:p>
      <w:pPr>
        <w:spacing w:after="0"/>
        <w:ind w:left="0"/>
        <w:jc w:val="left"/>
      </w:pPr>
      <w:r>
        <w:rPr>
          <w:rFonts w:ascii="Times New Roman"/>
          <w:b/>
          <w:i w:val="false"/>
          <w:color w:val="000000"/>
        </w:rPr>
        <w:t xml:space="preserve"> 2-тарау. Инспекцияның негізгі міндеттері, функциялары, құқықтары және міндеттемелері</w:t>
      </w:r>
    </w:p>
    <w:bookmarkEnd w:id="110"/>
    <w:bookmarkStart w:name="z131" w:id="111"/>
    <w:p>
      <w:pPr>
        <w:spacing w:after="0"/>
        <w:ind w:left="0"/>
        <w:jc w:val="both"/>
      </w:pPr>
      <w:r>
        <w:rPr>
          <w:rFonts w:ascii="Times New Roman"/>
          <w:b w:val="false"/>
          <w:i w:val="false"/>
          <w:color w:val="000000"/>
          <w:sz w:val="28"/>
        </w:rPr>
        <w:t>
      13. Инспекцияның міндеті:</w:t>
      </w:r>
    </w:p>
    <w:bookmarkEnd w:id="111"/>
    <w:p>
      <w:pPr>
        <w:spacing w:after="0"/>
        <w:ind w:left="0"/>
        <w:jc w:val="both"/>
      </w:pPr>
      <w:r>
        <w:rPr>
          <w:rFonts w:ascii="Times New Roman"/>
          <w:b w:val="false"/>
          <w:i w:val="false"/>
          <w:color w:val="000000"/>
          <w:sz w:val="28"/>
        </w:rPr>
        <w:t xml:space="preserve">
      тиісті аумақтық бірліктерде Қазақстан Республикасының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 сақтауды мемлекеттік бақылау.</w:t>
      </w:r>
    </w:p>
    <w:bookmarkStart w:name="z132" w:id="112"/>
    <w:p>
      <w:pPr>
        <w:spacing w:after="0"/>
        <w:ind w:left="0"/>
        <w:jc w:val="both"/>
      </w:pPr>
      <w:r>
        <w:rPr>
          <w:rFonts w:ascii="Times New Roman"/>
          <w:b w:val="false"/>
          <w:i w:val="false"/>
          <w:color w:val="000000"/>
          <w:sz w:val="28"/>
        </w:rPr>
        <w:t>
      14. Инспекцияның функциялары:</w:t>
      </w:r>
    </w:p>
    <w:bookmarkEnd w:id="112"/>
    <w:p>
      <w:pPr>
        <w:spacing w:after="0"/>
        <w:ind w:left="0"/>
        <w:jc w:val="both"/>
      </w:pPr>
      <w:r>
        <w:rPr>
          <w:rFonts w:ascii="Times New Roman"/>
          <w:b w:val="false"/>
          <w:i w:val="false"/>
          <w:color w:val="000000"/>
          <w:sz w:val="28"/>
        </w:rPr>
        <w:t>
      1) тиісті аумақтық бірліктерде Қазақстан Республикасының байланыс саласындағы заңнамасының сақталуына мемлекеттік бақылауды жүзеге асыру;</w:t>
      </w:r>
    </w:p>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p>
      <w:pPr>
        <w:spacing w:after="0"/>
        <w:ind w:left="0"/>
        <w:jc w:val="both"/>
      </w:pPr>
      <w:r>
        <w:rPr>
          <w:rFonts w:ascii="Times New Roman"/>
          <w:b w:val="false"/>
          <w:i w:val="false"/>
          <w:color w:val="000000"/>
          <w:sz w:val="28"/>
        </w:rPr>
        <w:t xml:space="preserve">
      10)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хаттамаларды толтыру, әкімшілік құқық бұзушылық туралы істерді қарау және әкiмшiлiк жазалар қолдану;</w:t>
      </w:r>
    </w:p>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p>
      <w:pPr>
        <w:spacing w:after="0"/>
        <w:ind w:left="0"/>
        <w:jc w:val="both"/>
      </w:pPr>
      <w:r>
        <w:rPr>
          <w:rFonts w:ascii="Times New Roman"/>
          <w:b w:val="false"/>
          <w:i w:val="false"/>
          <w:color w:val="000000"/>
          <w:sz w:val="28"/>
        </w:rPr>
        <w:t xml:space="preserve">
      12)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p>
      <w:pPr>
        <w:spacing w:after="0"/>
        <w:ind w:left="0"/>
        <w:jc w:val="both"/>
      </w:pPr>
      <w:r>
        <w:rPr>
          <w:rFonts w:ascii="Times New Roman"/>
          <w:b w:val="false"/>
          <w:i w:val="false"/>
          <w:color w:val="000000"/>
          <w:sz w:val="28"/>
        </w:rPr>
        <w:t>
      13) Қазақстан Республикасының байланыс туралы заңнамасы талаптарының бұзушылықтары анықталған кезде нұсқамалар жіберу;</w:t>
      </w:r>
    </w:p>
    <w:p>
      <w:pPr>
        <w:spacing w:after="0"/>
        <w:ind w:left="0"/>
        <w:jc w:val="both"/>
      </w:pPr>
      <w:r>
        <w:rPr>
          <w:rFonts w:ascii="Times New Roman"/>
          <w:b w:val="false"/>
          <w:i w:val="false"/>
          <w:color w:val="000000"/>
          <w:sz w:val="28"/>
        </w:rPr>
        <w:t>
      14) Қазақстан Республикасының заңдарына сәйкес өзге де мәселелер жатады.</w:t>
      </w:r>
    </w:p>
    <w:bookmarkStart w:name="z133" w:id="113"/>
    <w:p>
      <w:pPr>
        <w:spacing w:after="0"/>
        <w:ind w:left="0"/>
        <w:jc w:val="both"/>
      </w:pPr>
      <w:r>
        <w:rPr>
          <w:rFonts w:ascii="Times New Roman"/>
          <w:b w:val="false"/>
          <w:i w:val="false"/>
          <w:color w:val="000000"/>
          <w:sz w:val="28"/>
        </w:rPr>
        <w:t xml:space="preserve">
      15. Инспекцияның құқықтары: </w:t>
      </w:r>
    </w:p>
    <w:bookmarkEnd w:id="113"/>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p>
      <w:pPr>
        <w:spacing w:after="0"/>
        <w:ind w:left="0"/>
        <w:jc w:val="both"/>
      </w:pPr>
      <w:r>
        <w:rPr>
          <w:rFonts w:ascii="Times New Roman"/>
          <w:b w:val="false"/>
          <w:i w:val="false"/>
          <w:color w:val="000000"/>
          <w:sz w:val="28"/>
        </w:rPr>
        <w:t>
      4) сотқа талап-арыздармен жүгінуге, оның қаралуына қатысуға;</w:t>
      </w:r>
    </w:p>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Start w:name="z134" w:id="114"/>
    <w:p>
      <w:pPr>
        <w:spacing w:after="0"/>
        <w:ind w:left="0"/>
        <w:jc w:val="both"/>
      </w:pPr>
      <w:r>
        <w:rPr>
          <w:rFonts w:ascii="Times New Roman"/>
          <w:b w:val="false"/>
          <w:i w:val="false"/>
          <w:color w:val="000000"/>
          <w:sz w:val="28"/>
        </w:rPr>
        <w:t>
      16. Инспекцияның міндеттемелеріне мыналар кіреді:</w:t>
      </w:r>
    </w:p>
    <w:bookmarkEnd w:id="114"/>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xml:space="preserve">
      3) Инспекцияның құзыретіне кіретін мәселелер бойынша түсініктемелер дайындау; </w:t>
      </w:r>
    </w:p>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p>
      <w:pPr>
        <w:spacing w:after="0"/>
        <w:ind w:left="0"/>
        <w:jc w:val="both"/>
      </w:pPr>
      <w:r>
        <w:rPr>
          <w:rFonts w:ascii="Times New Roman"/>
          <w:b w:val="false"/>
          <w:i w:val="false"/>
          <w:color w:val="000000"/>
          <w:sz w:val="28"/>
        </w:rPr>
        <w:t>
      5) Қазақстан Республикасының делегация құқығынсыз байланыс туралы заңнамасының талаптарын бұзушылықтар анықталған кезде нұсқама береді.</w:t>
      </w:r>
    </w:p>
    <w:bookmarkStart w:name="z135" w:id="115"/>
    <w:p>
      <w:pPr>
        <w:spacing w:after="0"/>
        <w:ind w:left="0"/>
        <w:jc w:val="left"/>
      </w:pPr>
      <w:r>
        <w:rPr>
          <w:rFonts w:ascii="Times New Roman"/>
          <w:b/>
          <w:i w:val="false"/>
          <w:color w:val="000000"/>
        </w:rPr>
        <w:t xml:space="preserve"> 3-тарау. Инспекция қызметін ұйымдастыру</w:t>
      </w:r>
    </w:p>
    <w:bookmarkEnd w:id="115"/>
    <w:bookmarkStart w:name="z136" w:id="116"/>
    <w:p>
      <w:pPr>
        <w:spacing w:after="0"/>
        <w:ind w:left="0"/>
        <w:jc w:val="both"/>
      </w:pPr>
      <w:r>
        <w:rPr>
          <w:rFonts w:ascii="Times New Roman"/>
          <w:b w:val="false"/>
          <w:i w:val="false"/>
          <w:color w:val="000000"/>
          <w:sz w:val="28"/>
        </w:rPr>
        <w:t>
      17. Инспекцияны Қазақстан Республикасы Цифрлық даму, инновациялар және аэроғарыш өнеркәсібі министрінің келісімі бойынша Қазақстан Республикасы Цифрлық даму, инновациялар және аэроғарыш өнеркәсібі министрлігінің аппарат басшысы лауазымға тағайындайтын және лауазымнан босататын басшы басқарады.</w:t>
      </w:r>
    </w:p>
    <w:bookmarkEnd w:id="116"/>
    <w:bookmarkStart w:name="z137" w:id="117"/>
    <w:p>
      <w:pPr>
        <w:spacing w:after="0"/>
        <w:ind w:left="0"/>
        <w:jc w:val="both"/>
      </w:pPr>
      <w:r>
        <w:rPr>
          <w:rFonts w:ascii="Times New Roman"/>
          <w:b w:val="false"/>
          <w:i w:val="false"/>
          <w:color w:val="000000"/>
          <w:sz w:val="28"/>
        </w:rPr>
        <w:t>
      18.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117"/>
    <w:bookmarkStart w:name="z138" w:id="118"/>
    <w:p>
      <w:pPr>
        <w:spacing w:after="0"/>
        <w:ind w:left="0"/>
        <w:jc w:val="both"/>
      </w:pPr>
      <w:r>
        <w:rPr>
          <w:rFonts w:ascii="Times New Roman"/>
          <w:b w:val="false"/>
          <w:i w:val="false"/>
          <w:color w:val="000000"/>
          <w:sz w:val="28"/>
        </w:rPr>
        <w:t xml:space="preserve">
      19. Осы мақсатта Инспекцияның басшысы: </w:t>
      </w:r>
    </w:p>
    <w:bookmarkEnd w:id="118"/>
    <w:p>
      <w:pPr>
        <w:spacing w:after="0"/>
        <w:ind w:left="0"/>
        <w:jc w:val="both"/>
      </w:pPr>
      <w:r>
        <w:rPr>
          <w:rFonts w:ascii="Times New Roman"/>
          <w:b w:val="false"/>
          <w:i w:val="false"/>
          <w:color w:val="000000"/>
          <w:sz w:val="28"/>
        </w:rPr>
        <w:t>
      1) өз құзыреті шеңберінде бұйрықтар шығарады;</w:t>
      </w:r>
    </w:p>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Start w:name="z139" w:id="119"/>
    <w:p>
      <w:pPr>
        <w:spacing w:after="0"/>
        <w:ind w:left="0"/>
        <w:jc w:val="both"/>
      </w:pPr>
      <w:r>
        <w:rPr>
          <w:rFonts w:ascii="Times New Roman"/>
          <w:b w:val="false"/>
          <w:i w:val="false"/>
          <w:color w:val="000000"/>
          <w:sz w:val="28"/>
        </w:rPr>
        <w:t>
      20. Қазақстан Республикасының заңнамасына сәйкес Инспекцияда лауазымдық жалақыны белгілеуге құқық беретін мемлекеттік қызмет өтілін есептеу жөніндегі комиссия құрылады.</w:t>
      </w:r>
    </w:p>
    <w:bookmarkEnd w:id="119"/>
    <w:p>
      <w:pPr>
        <w:spacing w:after="0"/>
        <w:ind w:left="0"/>
        <w:jc w:val="both"/>
      </w:pPr>
      <w:r>
        <w:rPr>
          <w:rFonts w:ascii="Times New Roman"/>
          <w:b w:val="false"/>
          <w:i w:val="false"/>
          <w:color w:val="000000"/>
          <w:sz w:val="28"/>
        </w:rPr>
        <w:t>
      Жоғарыда көрсетілген комиссияның дербес құрамын инспекция басшысы айқындайды. Комиссияның шешімі хаттамамен ресімделеді.</w:t>
      </w:r>
    </w:p>
    <w:bookmarkStart w:name="z140" w:id="120"/>
    <w:p>
      <w:pPr>
        <w:spacing w:after="0"/>
        <w:ind w:left="0"/>
        <w:jc w:val="left"/>
      </w:pPr>
      <w:r>
        <w:rPr>
          <w:rFonts w:ascii="Times New Roman"/>
          <w:b/>
          <w:i w:val="false"/>
          <w:color w:val="000000"/>
        </w:rPr>
        <w:t xml:space="preserve"> 5-тарау. Инспекцияны қайта ұйымдастыру және тарату</w:t>
      </w:r>
    </w:p>
    <w:bookmarkEnd w:id="120"/>
    <w:bookmarkStart w:name="z141" w:id="121"/>
    <w:p>
      <w:pPr>
        <w:spacing w:after="0"/>
        <w:ind w:left="0"/>
        <w:jc w:val="both"/>
      </w:pPr>
      <w:r>
        <w:rPr>
          <w:rFonts w:ascii="Times New Roman"/>
          <w:b w:val="false"/>
          <w:i w:val="false"/>
          <w:color w:val="000000"/>
          <w:sz w:val="28"/>
        </w:rPr>
        <w:t>
      21. Инспекцияны қайта ұйымдастыру және тарату Қазақстан Республикасының азаматтық заңнамасына сәйкес жүргізіледі.</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 және</w:t>
            </w:r>
            <w:r>
              <w:br/>
            </w:r>
            <w:r>
              <w:rPr>
                <w:rFonts w:ascii="Times New Roman"/>
                <w:b w:val="false"/>
                <w:i w:val="false"/>
                <w:color w:val="000000"/>
                <w:sz w:val="20"/>
              </w:rPr>
              <w:t>аэроғарыш өнеркәсібі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9 тамыздағы</w:t>
            </w:r>
            <w:r>
              <w:br/>
            </w:r>
            <w:r>
              <w:rPr>
                <w:rFonts w:ascii="Times New Roman"/>
                <w:b w:val="false"/>
                <w:i w:val="false"/>
                <w:color w:val="000000"/>
                <w:sz w:val="20"/>
              </w:rPr>
              <w:t>№ 190/НҚ бұйрығымен</w:t>
            </w:r>
            <w:r>
              <w:br/>
            </w:r>
            <w:r>
              <w:rPr>
                <w:rFonts w:ascii="Times New Roman"/>
                <w:b w:val="false"/>
                <w:i w:val="false"/>
                <w:color w:val="000000"/>
                <w:sz w:val="20"/>
              </w:rPr>
              <w:t>бекітілген</w:t>
            </w:r>
          </w:p>
        </w:tc>
      </w:tr>
    </w:tbl>
    <w:bookmarkStart w:name="z143" w:id="122"/>
    <w:p>
      <w:pPr>
        <w:spacing w:after="0"/>
        <w:ind w:left="0"/>
        <w:jc w:val="left"/>
      </w:pPr>
      <w:r>
        <w:rPr>
          <w:rFonts w:ascii="Times New Roman"/>
          <w:b/>
          <w:i w:val="false"/>
          <w:color w:val="000000"/>
        </w:rPr>
        <w:t xml:space="preserve"> "Қазақстан Республикасының Цифрлық даму, инновациялар және аэроғарыш өнеркәсібі министрлігі Телекоммуникациялар комитетінің Астана қаласы және Ақмола, Қарағанды, Ұлытау облыстары бойынша өңіраралық байланыс инспекциясы" республикалық мемлекеттік мекемесі туралы ереже</w:t>
      </w:r>
    </w:p>
    <w:bookmarkEnd w:id="122"/>
    <w:bookmarkStart w:name="z144" w:id="123"/>
    <w:p>
      <w:pPr>
        <w:spacing w:after="0"/>
        <w:ind w:left="0"/>
        <w:jc w:val="left"/>
      </w:pPr>
      <w:r>
        <w:rPr>
          <w:rFonts w:ascii="Times New Roman"/>
          <w:b/>
          <w:i w:val="false"/>
          <w:color w:val="000000"/>
        </w:rPr>
        <w:t xml:space="preserve"> 1-тарау. Жалпы ережелер</w:t>
      </w:r>
    </w:p>
    <w:bookmarkEnd w:id="123"/>
    <w:p>
      <w:pPr>
        <w:spacing w:after="0"/>
        <w:ind w:left="0"/>
        <w:jc w:val="left"/>
      </w:pPr>
    </w:p>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министрлігі Телекоммуникациялар комитетінің Астана қаласы және Ақмола, Қарағанды, Ұлытау облыстары бойынша өңіраралық байланыс инспекциясы" республикалық мемлекеттік мекемесі (бұдан әрі – Инспекция)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 іске асыру және бақылау функцияларын жүзеге асыратын Қазақстан Республикасының Цифрлық даму, инновациялар және аэроғарыш өнеркәсібі министрлігі Телекоммуникациялар комитетінің (бұдан әрі – Комитет) аумақтық органы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Start w:name="z147" w:id="124"/>
    <w:p>
      <w:pPr>
        <w:spacing w:after="0"/>
        <w:ind w:left="0"/>
        <w:jc w:val="both"/>
      </w:pPr>
      <w:r>
        <w:rPr>
          <w:rFonts w:ascii="Times New Roman"/>
          <w:b w:val="false"/>
          <w:i w:val="false"/>
          <w:color w:val="000000"/>
          <w:sz w:val="28"/>
        </w:rPr>
        <w:t>
      3. Инспекция республикалық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w:t>
      </w:r>
    </w:p>
    <w:bookmarkEnd w:id="124"/>
    <w:bookmarkStart w:name="z148" w:id="125"/>
    <w:p>
      <w:pPr>
        <w:spacing w:after="0"/>
        <w:ind w:left="0"/>
        <w:jc w:val="both"/>
      </w:pPr>
      <w:r>
        <w:rPr>
          <w:rFonts w:ascii="Times New Roman"/>
          <w:b w:val="false"/>
          <w:i w:val="false"/>
          <w:color w:val="000000"/>
          <w:sz w:val="28"/>
        </w:rPr>
        <w:t>
      4. Инспекция өз атынан азаматтық-құқықтық қатынастарға түсе алады.</w:t>
      </w:r>
    </w:p>
    <w:bookmarkEnd w:id="125"/>
    <w:bookmarkStart w:name="z149" w:id="126"/>
    <w:p>
      <w:pPr>
        <w:spacing w:after="0"/>
        <w:ind w:left="0"/>
        <w:jc w:val="both"/>
      </w:pPr>
      <w:r>
        <w:rPr>
          <w:rFonts w:ascii="Times New Roman"/>
          <w:b w:val="false"/>
          <w:i w:val="false"/>
          <w:color w:val="000000"/>
          <w:sz w:val="28"/>
        </w:rPr>
        <w:t>
      5. Егер Қазақстан Республикасының заңнамасына сәйкес осыған уәкілеттік берілген болса, Инспекция мемлекеттің атынан азаматтық-құқықтық қатынастардың тарапы болуға құқығы бар.</w:t>
      </w:r>
    </w:p>
    <w:bookmarkEnd w:id="126"/>
    <w:bookmarkStart w:name="z150" w:id="127"/>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127"/>
    <w:bookmarkStart w:name="z151" w:id="128"/>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bookmarkEnd w:id="128"/>
    <w:bookmarkStart w:name="z152" w:id="129"/>
    <w:p>
      <w:pPr>
        <w:spacing w:after="0"/>
        <w:ind w:left="0"/>
        <w:jc w:val="both"/>
      </w:pPr>
      <w:r>
        <w:rPr>
          <w:rFonts w:ascii="Times New Roman"/>
          <w:b w:val="false"/>
          <w:i w:val="false"/>
          <w:color w:val="000000"/>
          <w:sz w:val="28"/>
        </w:rPr>
        <w:t>
      8. Инспекцияның орналасқан жері: Қазақстан Республикасы, 010000, Нұр-Сұлтан қаласы, Сарыарқа ауданы, Республика даңғылы, 13-үй, 1-т.е.ү-ж</w:t>
      </w:r>
    </w:p>
    <w:bookmarkEnd w:id="129"/>
    <w:bookmarkStart w:name="z153" w:id="130"/>
    <w:p>
      <w:pPr>
        <w:spacing w:after="0"/>
        <w:ind w:left="0"/>
        <w:jc w:val="both"/>
      </w:pPr>
      <w:r>
        <w:rPr>
          <w:rFonts w:ascii="Times New Roman"/>
          <w:b w:val="false"/>
          <w:i w:val="false"/>
          <w:color w:val="000000"/>
          <w:sz w:val="28"/>
        </w:rPr>
        <w:t>
      9. Инспекцияның толық атауы – "Қазақстан Республикасының Цифрлық даму, инновациялар және аэроғарыш өнеркәсібі министрлігі Телекоммуникациялар комитетінің Астана қаласы және Ақмола, Қарағанды, Ұлытау облыстары бойынша өңіраралық байланыс инспекциясы" республикалық мемлекеттік мекемесі.</w:t>
      </w:r>
    </w:p>
    <w:bookmarkEnd w:id="130"/>
    <w:bookmarkStart w:name="z154" w:id="131"/>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31"/>
    <w:bookmarkStart w:name="z155" w:id="132"/>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bookmarkEnd w:id="132"/>
    <w:bookmarkStart w:name="z156" w:id="133"/>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bookmarkEnd w:id="133"/>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57" w:id="134"/>
    <w:p>
      <w:pPr>
        <w:spacing w:after="0"/>
        <w:ind w:left="0"/>
        <w:jc w:val="left"/>
      </w:pPr>
      <w:r>
        <w:rPr>
          <w:rFonts w:ascii="Times New Roman"/>
          <w:b/>
          <w:i w:val="false"/>
          <w:color w:val="000000"/>
        </w:rPr>
        <w:t xml:space="preserve"> 2-тарау. Инспекцияның негізгі міндеттері, функциялары, құқықтары және міндеттемелері</w:t>
      </w:r>
    </w:p>
    <w:bookmarkEnd w:id="134"/>
    <w:bookmarkStart w:name="z158" w:id="135"/>
    <w:p>
      <w:pPr>
        <w:spacing w:after="0"/>
        <w:ind w:left="0"/>
        <w:jc w:val="both"/>
      </w:pPr>
      <w:r>
        <w:rPr>
          <w:rFonts w:ascii="Times New Roman"/>
          <w:b w:val="false"/>
          <w:i w:val="false"/>
          <w:color w:val="000000"/>
          <w:sz w:val="28"/>
        </w:rPr>
        <w:t>
      13. Инспекцияның міндеті:</w:t>
      </w:r>
    </w:p>
    <w:bookmarkEnd w:id="135"/>
    <w:p>
      <w:pPr>
        <w:spacing w:after="0"/>
        <w:ind w:left="0"/>
        <w:jc w:val="both"/>
      </w:pPr>
      <w:r>
        <w:rPr>
          <w:rFonts w:ascii="Times New Roman"/>
          <w:b w:val="false"/>
          <w:i w:val="false"/>
          <w:color w:val="000000"/>
          <w:sz w:val="28"/>
        </w:rPr>
        <w:t xml:space="preserve">
      тиісті аумақтық бірліктерде Қазақстан Республикасының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 сақтауды мемлекеттік бақылау.</w:t>
      </w:r>
    </w:p>
    <w:bookmarkStart w:name="z159" w:id="136"/>
    <w:p>
      <w:pPr>
        <w:spacing w:after="0"/>
        <w:ind w:left="0"/>
        <w:jc w:val="both"/>
      </w:pPr>
      <w:r>
        <w:rPr>
          <w:rFonts w:ascii="Times New Roman"/>
          <w:b w:val="false"/>
          <w:i w:val="false"/>
          <w:color w:val="000000"/>
          <w:sz w:val="28"/>
        </w:rPr>
        <w:t>
      14. Инспекцияның функциялары:</w:t>
      </w:r>
    </w:p>
    <w:bookmarkEnd w:id="136"/>
    <w:p>
      <w:pPr>
        <w:spacing w:after="0"/>
        <w:ind w:left="0"/>
        <w:jc w:val="both"/>
      </w:pPr>
      <w:r>
        <w:rPr>
          <w:rFonts w:ascii="Times New Roman"/>
          <w:b w:val="false"/>
          <w:i w:val="false"/>
          <w:color w:val="000000"/>
          <w:sz w:val="28"/>
        </w:rPr>
        <w:t>
      1) тиісті аумақтық бірліктерде Қазақстан Республикасының байланыс саласындағы заңнамасының сақталуына мемлекеттік бақылауды жүзеге асыру;</w:t>
      </w:r>
    </w:p>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p>
      <w:pPr>
        <w:spacing w:after="0"/>
        <w:ind w:left="0"/>
        <w:jc w:val="both"/>
      </w:pPr>
      <w:r>
        <w:rPr>
          <w:rFonts w:ascii="Times New Roman"/>
          <w:b w:val="false"/>
          <w:i w:val="false"/>
          <w:color w:val="000000"/>
          <w:sz w:val="28"/>
        </w:rPr>
        <w:t xml:space="preserve">
      10)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хаттамаларды толтыру, әкімшілік құқық бұзушылық туралы істерді қарау және әкiмшiлiк жазалар қолдану;</w:t>
      </w:r>
    </w:p>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p>
      <w:pPr>
        <w:spacing w:after="0"/>
        <w:ind w:left="0"/>
        <w:jc w:val="both"/>
      </w:pPr>
      <w:r>
        <w:rPr>
          <w:rFonts w:ascii="Times New Roman"/>
          <w:b w:val="false"/>
          <w:i w:val="false"/>
          <w:color w:val="000000"/>
          <w:sz w:val="28"/>
        </w:rPr>
        <w:t xml:space="preserve">
      12)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p>
      <w:pPr>
        <w:spacing w:after="0"/>
        <w:ind w:left="0"/>
        <w:jc w:val="both"/>
      </w:pPr>
      <w:r>
        <w:rPr>
          <w:rFonts w:ascii="Times New Roman"/>
          <w:b w:val="false"/>
          <w:i w:val="false"/>
          <w:color w:val="000000"/>
          <w:sz w:val="28"/>
        </w:rPr>
        <w:t>
      13) Қазақстан Республикасының байланыс туралы заңнамасы талаптарының бұзушылықтары анықталған кезде нұсқамалар жіберу;</w:t>
      </w:r>
    </w:p>
    <w:p>
      <w:pPr>
        <w:spacing w:after="0"/>
        <w:ind w:left="0"/>
        <w:jc w:val="both"/>
      </w:pPr>
      <w:r>
        <w:rPr>
          <w:rFonts w:ascii="Times New Roman"/>
          <w:b w:val="false"/>
          <w:i w:val="false"/>
          <w:color w:val="000000"/>
          <w:sz w:val="28"/>
        </w:rPr>
        <w:t>
      14) Қазақстан Республикасының заңдарына сәйкес өзге де мәселелер жатады.</w:t>
      </w:r>
    </w:p>
    <w:bookmarkStart w:name="z160" w:id="137"/>
    <w:p>
      <w:pPr>
        <w:spacing w:after="0"/>
        <w:ind w:left="0"/>
        <w:jc w:val="both"/>
      </w:pPr>
      <w:r>
        <w:rPr>
          <w:rFonts w:ascii="Times New Roman"/>
          <w:b w:val="false"/>
          <w:i w:val="false"/>
          <w:color w:val="000000"/>
          <w:sz w:val="28"/>
        </w:rPr>
        <w:t xml:space="preserve">
      15. Инспекцияның құқықтары: </w:t>
      </w:r>
    </w:p>
    <w:bookmarkEnd w:id="137"/>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p>
      <w:pPr>
        <w:spacing w:after="0"/>
        <w:ind w:left="0"/>
        <w:jc w:val="both"/>
      </w:pPr>
      <w:r>
        <w:rPr>
          <w:rFonts w:ascii="Times New Roman"/>
          <w:b w:val="false"/>
          <w:i w:val="false"/>
          <w:color w:val="000000"/>
          <w:sz w:val="28"/>
        </w:rPr>
        <w:t>
      4) сотқа талап-арыздармен жүгінуге, оның қаралуына қатысуға;</w:t>
      </w:r>
    </w:p>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Start w:name="z161" w:id="138"/>
    <w:p>
      <w:pPr>
        <w:spacing w:after="0"/>
        <w:ind w:left="0"/>
        <w:jc w:val="both"/>
      </w:pPr>
      <w:r>
        <w:rPr>
          <w:rFonts w:ascii="Times New Roman"/>
          <w:b w:val="false"/>
          <w:i w:val="false"/>
          <w:color w:val="000000"/>
          <w:sz w:val="28"/>
        </w:rPr>
        <w:t>
      16. Инспекцияның міндеттемелеріне мыналар кіреді:</w:t>
      </w:r>
    </w:p>
    <w:bookmarkEnd w:id="138"/>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xml:space="preserve">
      3) Инспекцияның құзыретіне кіретін мәселелер бойынша түсініктемелер дайындау; </w:t>
      </w:r>
    </w:p>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p>
      <w:pPr>
        <w:spacing w:after="0"/>
        <w:ind w:left="0"/>
        <w:jc w:val="both"/>
      </w:pPr>
      <w:r>
        <w:rPr>
          <w:rFonts w:ascii="Times New Roman"/>
          <w:b w:val="false"/>
          <w:i w:val="false"/>
          <w:color w:val="000000"/>
          <w:sz w:val="28"/>
        </w:rPr>
        <w:t>
      5) Қазақстан Республикасының делегация құқығынсыз байланыс туралы заңнамасының талаптарын бұзушылықтар анықталған кезде нұсқама береді.</w:t>
      </w:r>
    </w:p>
    <w:bookmarkStart w:name="z162" w:id="139"/>
    <w:p>
      <w:pPr>
        <w:spacing w:after="0"/>
        <w:ind w:left="0"/>
        <w:jc w:val="left"/>
      </w:pPr>
      <w:r>
        <w:rPr>
          <w:rFonts w:ascii="Times New Roman"/>
          <w:b/>
          <w:i w:val="false"/>
          <w:color w:val="000000"/>
        </w:rPr>
        <w:t xml:space="preserve"> 3-тарау. Инспекция қызметін ұйымдастыру</w:t>
      </w:r>
    </w:p>
    <w:bookmarkEnd w:id="139"/>
    <w:bookmarkStart w:name="z163" w:id="140"/>
    <w:p>
      <w:pPr>
        <w:spacing w:after="0"/>
        <w:ind w:left="0"/>
        <w:jc w:val="both"/>
      </w:pPr>
      <w:r>
        <w:rPr>
          <w:rFonts w:ascii="Times New Roman"/>
          <w:b w:val="false"/>
          <w:i w:val="false"/>
          <w:color w:val="000000"/>
          <w:sz w:val="28"/>
        </w:rPr>
        <w:t>
      17. Инспекцияны Қазақстан Республикасы Цифрлық даму, инновациялар және аэроғарыш өнеркәсібі министрінің келісімі бойынша Қазақстан Республикасы Цифрлық даму, инновациялар және аэроғарыш өнеркәсібі министрлігінің аппарат басшысы лауазымға тағайындайтын және лауазымнан босататын басшы басқарады.</w:t>
      </w:r>
    </w:p>
    <w:bookmarkEnd w:id="140"/>
    <w:bookmarkStart w:name="z164" w:id="141"/>
    <w:p>
      <w:pPr>
        <w:spacing w:after="0"/>
        <w:ind w:left="0"/>
        <w:jc w:val="both"/>
      </w:pPr>
      <w:r>
        <w:rPr>
          <w:rFonts w:ascii="Times New Roman"/>
          <w:b w:val="false"/>
          <w:i w:val="false"/>
          <w:color w:val="000000"/>
          <w:sz w:val="28"/>
        </w:rPr>
        <w:t>
      18.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141"/>
    <w:bookmarkStart w:name="z165" w:id="142"/>
    <w:p>
      <w:pPr>
        <w:spacing w:after="0"/>
        <w:ind w:left="0"/>
        <w:jc w:val="both"/>
      </w:pPr>
      <w:r>
        <w:rPr>
          <w:rFonts w:ascii="Times New Roman"/>
          <w:b w:val="false"/>
          <w:i w:val="false"/>
          <w:color w:val="000000"/>
          <w:sz w:val="28"/>
        </w:rPr>
        <w:t xml:space="preserve">
      19. Осы мақсатта Инспекцияның басшысы: </w:t>
      </w:r>
    </w:p>
    <w:bookmarkEnd w:id="142"/>
    <w:p>
      <w:pPr>
        <w:spacing w:after="0"/>
        <w:ind w:left="0"/>
        <w:jc w:val="both"/>
      </w:pPr>
      <w:r>
        <w:rPr>
          <w:rFonts w:ascii="Times New Roman"/>
          <w:b w:val="false"/>
          <w:i w:val="false"/>
          <w:color w:val="000000"/>
          <w:sz w:val="28"/>
        </w:rPr>
        <w:t>
      1) өз құзыреті шеңберінде бұйрықтар шығарады;</w:t>
      </w:r>
    </w:p>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Start w:name="z166" w:id="143"/>
    <w:p>
      <w:pPr>
        <w:spacing w:after="0"/>
        <w:ind w:left="0"/>
        <w:jc w:val="both"/>
      </w:pPr>
      <w:r>
        <w:rPr>
          <w:rFonts w:ascii="Times New Roman"/>
          <w:b w:val="false"/>
          <w:i w:val="false"/>
          <w:color w:val="000000"/>
          <w:sz w:val="28"/>
        </w:rPr>
        <w:t>
      20. Қазақстан Республикасының заңнамасына сәйкес Инспекцияда лауазымдық жалақыны белгілеуге құқық беретін мемлекеттік қызмет өтілін есептеу жөніндегі комиссия құрылады.</w:t>
      </w:r>
    </w:p>
    <w:bookmarkEnd w:id="143"/>
    <w:p>
      <w:pPr>
        <w:spacing w:after="0"/>
        <w:ind w:left="0"/>
        <w:jc w:val="both"/>
      </w:pPr>
      <w:r>
        <w:rPr>
          <w:rFonts w:ascii="Times New Roman"/>
          <w:b w:val="false"/>
          <w:i w:val="false"/>
          <w:color w:val="000000"/>
          <w:sz w:val="28"/>
        </w:rPr>
        <w:t>
      Жоғарыда көрсетілген комиссияның дербес құрамын инспекция басшысы айқындайды. Комиссияның шешімі хаттамамен ресімделеді.</w:t>
      </w:r>
    </w:p>
    <w:bookmarkStart w:name="z167" w:id="144"/>
    <w:p>
      <w:pPr>
        <w:spacing w:after="0"/>
        <w:ind w:left="0"/>
        <w:jc w:val="left"/>
      </w:pPr>
      <w:r>
        <w:rPr>
          <w:rFonts w:ascii="Times New Roman"/>
          <w:b/>
          <w:i w:val="false"/>
          <w:color w:val="000000"/>
        </w:rPr>
        <w:t xml:space="preserve"> 5-тарау. Инспекцияны қайта ұйымдастыру және тарату</w:t>
      </w:r>
    </w:p>
    <w:bookmarkEnd w:id="144"/>
    <w:bookmarkStart w:name="z168" w:id="145"/>
    <w:p>
      <w:pPr>
        <w:spacing w:after="0"/>
        <w:ind w:left="0"/>
        <w:jc w:val="both"/>
      </w:pPr>
      <w:r>
        <w:rPr>
          <w:rFonts w:ascii="Times New Roman"/>
          <w:b w:val="false"/>
          <w:i w:val="false"/>
          <w:color w:val="000000"/>
          <w:sz w:val="28"/>
        </w:rPr>
        <w:t>
      21. Инспекцияны қайта ұйымдастыру және тарату Қазақстан Республикасының азаматтық заңнамасына сәйкес жүргізіледі.</w:t>
      </w:r>
    </w:p>
    <w:bookmarkEnd w:id="1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