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75d2" w14:textId="56f7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 шiлдедегi № 231 бұйрығы. Күші жойылды - Қазақстан Республикасы Мәдениет және ақпарат министрінің 2023 жылғы 27 қыркүйектегі № 379-НҚ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379-НҚ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Ақпарат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 қамтамасыз етсін:</w:t>
      </w:r>
    </w:p>
    <w:bookmarkEnd w:id="2"/>
    <w:bookmarkStart w:name="z4" w:id="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электрондық нысанда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қоғамындағы ережені қайта тіркеуді жүзеге асыру;</w:t>
      </w:r>
    </w:p>
    <w:bookmarkEnd w:id="4"/>
    <w:bookmarkStart w:name="z6" w:id="5"/>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Ақпарат комитеті" республикалық мемлекеттік мекемесінің ережесіне өзгерістер енгізу туралы тіркеуші органның хабарламасы;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Ақпарат және қоғамдық даму министрлігінің интернет-ресурсында орналастыру.</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Ақпарат және қоғамдық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2022 жылғы 1 шілдедегі</w:t>
            </w:r>
            <w:r>
              <w:br/>
            </w:r>
            <w:r>
              <w:rPr>
                <w:rFonts w:ascii="Times New Roman"/>
                <w:b w:val="false"/>
                <w:i w:val="false"/>
                <w:color w:val="000000"/>
                <w:sz w:val="20"/>
              </w:rPr>
              <w:t>№ 231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32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Ақпарат және қоғамдық даму министрлігінің Ақпарат комитеті" республикалық мемлекеттік мекемесі туралы ереже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(бұдан әрі – Комитет)" Қазақстан Республикасы Ақпарат және қоғамдық даму министрлігінің (бұдан әрі – Министрлік) ақпарат саласындағы басшылықты жүзеге асыратын ведомствосы болып табылады.</w:t>
      </w:r>
    </w:p>
    <w:bookmarkEnd w:id="11"/>
    <w:bookmarkStart w:name="z14"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15" w:id="13"/>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16" w:id="14"/>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4"/>
    <w:bookmarkStart w:name="z17" w:id="15"/>
    <w:p>
      <w:pPr>
        <w:spacing w:after="0"/>
        <w:ind w:left="0"/>
        <w:jc w:val="both"/>
      </w:pPr>
      <w:r>
        <w:rPr>
          <w:rFonts w:ascii="Times New Roman"/>
          <w:b w:val="false"/>
          <w:i w:val="false"/>
          <w:color w:val="000000"/>
          <w:sz w:val="28"/>
        </w:rPr>
        <w:t>
      5. Комитеттің, егер оған заңнамаға сәйкес уәкілеттік берілсе, оның мемлекеттің атынан азаматтық-құқықтық қатынастардың тарапы болуға құқығы бар.</w:t>
      </w:r>
    </w:p>
    <w:bookmarkEnd w:id="15"/>
    <w:bookmarkStart w:name="z18"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рәсімделетін шешімдер қабылдайды.</w:t>
      </w:r>
    </w:p>
    <w:bookmarkEnd w:id="16"/>
    <w:bookmarkStart w:name="z19"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20" w:id="18"/>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көшесі, № 8 үй, "Министрліктер үйі" ғимараты, 14 кіреберіс.</w:t>
      </w:r>
    </w:p>
    <w:bookmarkEnd w:id="18"/>
    <w:bookmarkStart w:name="z21" w:id="19"/>
    <w:p>
      <w:pPr>
        <w:spacing w:after="0"/>
        <w:ind w:left="0"/>
        <w:jc w:val="both"/>
      </w:pPr>
      <w:r>
        <w:rPr>
          <w:rFonts w:ascii="Times New Roman"/>
          <w:b w:val="false"/>
          <w:i w:val="false"/>
          <w:color w:val="000000"/>
          <w:sz w:val="28"/>
        </w:rPr>
        <w:t>
      9. Комитеттің толық атауы – "Қазақстан Республикасы Ақпарат және қоғамдық даму министрлігінің Ақпарат комитеті" республикалық мемлекеттік мекемесі.</w:t>
      </w:r>
    </w:p>
    <w:bookmarkEnd w:id="19"/>
    <w:bookmarkStart w:name="z22"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3" w:id="21"/>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1"/>
    <w:bookmarkStart w:name="z24" w:id="22"/>
    <w:p>
      <w:pPr>
        <w:spacing w:after="0"/>
        <w:ind w:left="0"/>
        <w:jc w:val="both"/>
      </w:pPr>
      <w:r>
        <w:rPr>
          <w:rFonts w:ascii="Times New Roman"/>
          <w:b w:val="false"/>
          <w:i w:val="false"/>
          <w:color w:val="000000"/>
          <w:sz w:val="28"/>
        </w:rPr>
        <w:t xml:space="preserve">
      12. Комитетке кәсіпкерлік субъектілерімен Комитеттің өкілеттіктері болып табылатын міндеттемелерді орындау тұрғысында шарттық қатынастарға түсуге тыйым салынады. </w:t>
      </w:r>
    </w:p>
    <w:bookmarkEnd w:id="22"/>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түскен кірістер республикалық бюджетіне жіберіледі.</w:t>
      </w:r>
    </w:p>
    <w:bookmarkStart w:name="z25" w:id="23"/>
    <w:p>
      <w:pPr>
        <w:spacing w:after="0"/>
        <w:ind w:left="0"/>
        <w:jc w:val="both"/>
      </w:pPr>
      <w:r>
        <w:rPr>
          <w:rFonts w:ascii="Times New Roman"/>
          <w:b w:val="false"/>
          <w:i w:val="false"/>
          <w:color w:val="000000"/>
          <w:sz w:val="28"/>
        </w:rPr>
        <w:t>
      13. Комитет құрамына мыналар кіреді:</w:t>
      </w:r>
    </w:p>
    <w:bookmarkEnd w:id="23"/>
    <w:p>
      <w:pPr>
        <w:spacing w:after="0"/>
        <w:ind w:left="0"/>
        <w:jc w:val="both"/>
      </w:pPr>
      <w:r>
        <w:rPr>
          <w:rFonts w:ascii="Times New Roman"/>
          <w:b w:val="false"/>
          <w:i w:val="false"/>
          <w:color w:val="000000"/>
          <w:sz w:val="28"/>
        </w:rPr>
        <w:t>
      1) Баспа бұқаралық ақпарат құралдарында ақпараттық жұмыс басқармасы;</w:t>
      </w:r>
    </w:p>
    <w:p>
      <w:pPr>
        <w:spacing w:after="0"/>
        <w:ind w:left="0"/>
        <w:jc w:val="both"/>
      </w:pPr>
      <w:r>
        <w:rPr>
          <w:rFonts w:ascii="Times New Roman"/>
          <w:b w:val="false"/>
          <w:i w:val="false"/>
          <w:color w:val="000000"/>
          <w:sz w:val="28"/>
        </w:rPr>
        <w:t>
      2) Теле -, радиоарналардағы ақпараттық жұмыс басқармасы;</w:t>
      </w:r>
    </w:p>
    <w:p>
      <w:pPr>
        <w:spacing w:after="0"/>
        <w:ind w:left="0"/>
        <w:jc w:val="both"/>
      </w:pPr>
      <w:r>
        <w:rPr>
          <w:rFonts w:ascii="Times New Roman"/>
          <w:b w:val="false"/>
          <w:i w:val="false"/>
          <w:color w:val="000000"/>
          <w:sz w:val="28"/>
        </w:rPr>
        <w:t>
      3) Интернет кеңістікте және әлеуметтік желілерде ақпараттық жұмыс жөніндегі басқармасы;</w:t>
      </w:r>
    </w:p>
    <w:p>
      <w:pPr>
        <w:spacing w:after="0"/>
        <w:ind w:left="0"/>
        <w:jc w:val="both"/>
      </w:pPr>
      <w:r>
        <w:rPr>
          <w:rFonts w:ascii="Times New Roman"/>
          <w:b w:val="false"/>
          <w:i w:val="false"/>
          <w:color w:val="000000"/>
          <w:sz w:val="28"/>
        </w:rPr>
        <w:t>
      4) Жұртшылықпен байланыс және мемлекеттік органдармен үйлестіру басқармасы;</w:t>
      </w:r>
    </w:p>
    <w:p>
      <w:pPr>
        <w:spacing w:after="0"/>
        <w:ind w:left="0"/>
        <w:jc w:val="both"/>
      </w:pPr>
      <w:r>
        <w:rPr>
          <w:rFonts w:ascii="Times New Roman"/>
          <w:b w:val="false"/>
          <w:i w:val="false"/>
          <w:color w:val="000000"/>
          <w:sz w:val="28"/>
        </w:rPr>
        <w:t>
      5) Бұқаралық ақпарат құралдары саласындағы бақылау басқармасы;</w:t>
      </w:r>
    </w:p>
    <w:p>
      <w:pPr>
        <w:spacing w:after="0"/>
        <w:ind w:left="0"/>
        <w:jc w:val="both"/>
      </w:pPr>
      <w:r>
        <w:rPr>
          <w:rFonts w:ascii="Times New Roman"/>
          <w:b w:val="false"/>
          <w:i w:val="false"/>
          <w:color w:val="000000"/>
          <w:sz w:val="28"/>
        </w:rPr>
        <w:t>
      6) Бұқаралық ақпарат құралдары саласындағы рұқсат беру құжаттары басқармасы;</w:t>
      </w:r>
    </w:p>
    <w:p>
      <w:pPr>
        <w:spacing w:after="0"/>
        <w:ind w:left="0"/>
        <w:jc w:val="both"/>
      </w:pPr>
      <w:r>
        <w:rPr>
          <w:rFonts w:ascii="Times New Roman"/>
          <w:b w:val="false"/>
          <w:i w:val="false"/>
          <w:color w:val="000000"/>
          <w:sz w:val="28"/>
        </w:rPr>
        <w:t>
      7) Мемлекеттік ақпараттық саясатты талдауды жүзеге асыру басқармасы;</w:t>
      </w:r>
    </w:p>
    <w:p>
      <w:pPr>
        <w:spacing w:after="0"/>
        <w:ind w:left="0"/>
        <w:jc w:val="both"/>
      </w:pPr>
      <w:r>
        <w:rPr>
          <w:rFonts w:ascii="Times New Roman"/>
          <w:b w:val="false"/>
          <w:i w:val="false"/>
          <w:color w:val="000000"/>
          <w:sz w:val="28"/>
        </w:rPr>
        <w:t>
      8) Телерадио хабарларын тарату саласындағы жобаларды дамыту басқармасы.</w:t>
      </w:r>
    </w:p>
    <w:bookmarkStart w:name="z26" w:id="24"/>
    <w:p>
      <w:pPr>
        <w:spacing w:after="0"/>
        <w:ind w:left="0"/>
        <w:jc w:val="left"/>
      </w:pPr>
      <w:r>
        <w:rPr>
          <w:rFonts w:ascii="Times New Roman"/>
          <w:b/>
          <w:i w:val="false"/>
          <w:color w:val="000000"/>
        </w:rPr>
        <w:t xml:space="preserve"> 2-тарау. Комитеттің міндеттері, функциялары, құқықтары мен міндеттемелері</w:t>
      </w:r>
    </w:p>
    <w:bookmarkEnd w:id="24"/>
    <w:bookmarkStart w:name="z27" w:id="25"/>
    <w:p>
      <w:pPr>
        <w:spacing w:after="0"/>
        <w:ind w:left="0"/>
        <w:jc w:val="both"/>
      </w:pPr>
      <w:r>
        <w:rPr>
          <w:rFonts w:ascii="Times New Roman"/>
          <w:b w:val="false"/>
          <w:i w:val="false"/>
          <w:color w:val="000000"/>
          <w:sz w:val="28"/>
        </w:rPr>
        <w:t>
      14. Міндеттері:</w:t>
      </w:r>
    </w:p>
    <w:bookmarkEnd w:id="25"/>
    <w:p>
      <w:pPr>
        <w:spacing w:after="0"/>
        <w:ind w:left="0"/>
        <w:jc w:val="both"/>
      </w:pPr>
      <w:r>
        <w:rPr>
          <w:rFonts w:ascii="Times New Roman"/>
          <w:b w:val="false"/>
          <w:i w:val="false"/>
          <w:color w:val="000000"/>
          <w:sz w:val="28"/>
        </w:rPr>
        <w:t>
      1) бұқаралық ақпарат құралдары және телерадио хабарларын тарату саласындағы мемлекеттік саясатты іске асыруға қатысу;</w:t>
      </w:r>
    </w:p>
    <w:p>
      <w:pPr>
        <w:spacing w:after="0"/>
        <w:ind w:left="0"/>
        <w:jc w:val="both"/>
      </w:pPr>
      <w:r>
        <w:rPr>
          <w:rFonts w:ascii="Times New Roman"/>
          <w:b w:val="false"/>
          <w:i w:val="false"/>
          <w:color w:val="000000"/>
          <w:sz w:val="28"/>
        </w:rPr>
        <w:t>
      2) бұқаралық ақпарат құралдары және телерадио хабарларын тарату саласында мемлекеттік реттеу мен бақылауды жүзеге асыру;</w:t>
      </w:r>
    </w:p>
    <w:p>
      <w:pPr>
        <w:spacing w:after="0"/>
        <w:ind w:left="0"/>
        <w:jc w:val="both"/>
      </w:pPr>
      <w:r>
        <w:rPr>
          <w:rFonts w:ascii="Times New Roman"/>
          <w:b w:val="false"/>
          <w:i w:val="false"/>
          <w:color w:val="000000"/>
          <w:sz w:val="28"/>
        </w:rPr>
        <w:t>
      3) Қазақстан Республикасының заңнамасына сәйкес өз құзыреті шегінде бұқаралық ақпарат құралдары саласындағы халықаралық ынтымақтастық;</w:t>
      </w:r>
    </w:p>
    <w:p>
      <w:pPr>
        <w:spacing w:after="0"/>
        <w:ind w:left="0"/>
        <w:jc w:val="both"/>
      </w:pPr>
      <w:r>
        <w:rPr>
          <w:rFonts w:ascii="Times New Roman"/>
          <w:b w:val="false"/>
          <w:i w:val="false"/>
          <w:color w:val="000000"/>
          <w:sz w:val="28"/>
        </w:rPr>
        <w:t>
      4)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5) қызметкерлерді жұмысқа қабылдау және жоғарылату кезінде меритократия қағидатын сақтау;</w:t>
      </w:r>
    </w:p>
    <w:p>
      <w:pPr>
        <w:spacing w:after="0"/>
        <w:ind w:left="0"/>
        <w:jc w:val="both"/>
      </w:pPr>
      <w:r>
        <w:rPr>
          <w:rFonts w:ascii="Times New Roman"/>
          <w:b w:val="false"/>
          <w:i w:val="false"/>
          <w:color w:val="000000"/>
          <w:sz w:val="28"/>
        </w:rPr>
        <w:t>
      6) телерадио хабарларын таратуды дамыту жөніндегі жобаларды әзірлеуге қатысу;</w:t>
      </w:r>
    </w:p>
    <w:p>
      <w:pPr>
        <w:spacing w:after="0"/>
        <w:ind w:left="0"/>
        <w:jc w:val="both"/>
      </w:pPr>
      <w:r>
        <w:rPr>
          <w:rFonts w:ascii="Times New Roman"/>
          <w:b w:val="false"/>
          <w:i w:val="false"/>
          <w:color w:val="000000"/>
          <w:sz w:val="28"/>
        </w:rPr>
        <w:t>
      7) өз құзыреті шегінде Комитетке жүктелген өзге де міндеттерді жүзеге асыру.</w:t>
      </w:r>
    </w:p>
    <w:bookmarkStart w:name="z28" w:id="26"/>
    <w:p>
      <w:pPr>
        <w:spacing w:after="0"/>
        <w:ind w:left="0"/>
        <w:jc w:val="both"/>
      </w:pPr>
      <w:r>
        <w:rPr>
          <w:rFonts w:ascii="Times New Roman"/>
          <w:b w:val="false"/>
          <w:i w:val="false"/>
          <w:color w:val="000000"/>
          <w:sz w:val="28"/>
        </w:rPr>
        <w:t>
      15. Құқықтар мен міндеттемелер:</w:t>
      </w:r>
    </w:p>
    <w:bookmarkEnd w:id="26"/>
    <w:p>
      <w:pPr>
        <w:spacing w:after="0"/>
        <w:ind w:left="0"/>
        <w:jc w:val="both"/>
      </w:pPr>
      <w:r>
        <w:rPr>
          <w:rFonts w:ascii="Times New Roman"/>
          <w:b w:val="false"/>
          <w:i w:val="false"/>
          <w:color w:val="000000"/>
          <w:sz w:val="28"/>
        </w:rPr>
        <w:t>
      Комитет құқылы:</w:t>
      </w:r>
    </w:p>
    <w:p>
      <w:pPr>
        <w:spacing w:after="0"/>
        <w:ind w:left="0"/>
        <w:jc w:val="both"/>
      </w:pPr>
      <w:r>
        <w:rPr>
          <w:rFonts w:ascii="Times New Roman"/>
          <w:b w:val="false"/>
          <w:i w:val="false"/>
          <w:color w:val="000000"/>
          <w:sz w:val="28"/>
        </w:rPr>
        <w:t>
      1) өз құзыреті шегінде құқықтық актілерді қабылдау және шығару;</w:t>
      </w:r>
    </w:p>
    <w:p>
      <w:pPr>
        <w:spacing w:after="0"/>
        <w:ind w:left="0"/>
        <w:jc w:val="both"/>
      </w:pPr>
      <w:r>
        <w:rPr>
          <w:rFonts w:ascii="Times New Roman"/>
          <w:b w:val="false"/>
          <w:i w:val="false"/>
          <w:color w:val="000000"/>
          <w:sz w:val="28"/>
        </w:rPr>
        <w:t>
      2) заңнамада белгіленген тәртіппен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3) Қазақстан Республикасының ақпарат және бұқаралық ақпарат құралдары және телерадио хабарларын тарату саласындағы заңнамасын жетілдіру жөнінде ұсыныстар енгізуге құқылы;</w:t>
      </w:r>
    </w:p>
    <w:p>
      <w:pPr>
        <w:spacing w:after="0"/>
        <w:ind w:left="0"/>
        <w:jc w:val="both"/>
      </w:pPr>
      <w:r>
        <w:rPr>
          <w:rFonts w:ascii="Times New Roman"/>
          <w:b w:val="false"/>
          <w:i w:val="false"/>
          <w:color w:val="000000"/>
          <w:sz w:val="28"/>
        </w:rPr>
        <w:t>
      4) Комитеттің құзыретіне кіретін мәселелер бойынша іс-шаралар, кеңестер, семинарлар, конференциялар, дөңгелек үстелдер, конкурстар және өзге де іс-шаралар ұйымдастыру және өткізу;</w:t>
      </w:r>
    </w:p>
    <w:p>
      <w:pPr>
        <w:spacing w:after="0"/>
        <w:ind w:left="0"/>
        <w:jc w:val="both"/>
      </w:pPr>
      <w:r>
        <w:rPr>
          <w:rFonts w:ascii="Times New Roman"/>
          <w:b w:val="false"/>
          <w:i w:val="false"/>
          <w:color w:val="000000"/>
          <w:sz w:val="28"/>
        </w:rPr>
        <w:t xml:space="preserve">
      5) жетекшілік ететін қызмет бағыттары бойынша консультативтік-кеңесші органдарды (жұмыс топтарын, комиссияларды, кеңестерді) құру жөнінде ұсыныстар енгізу; </w:t>
      </w:r>
    </w:p>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 құқылы;</w:t>
      </w:r>
    </w:p>
    <w:p>
      <w:pPr>
        <w:spacing w:after="0"/>
        <w:ind w:left="0"/>
        <w:jc w:val="both"/>
      </w:pPr>
      <w:r>
        <w:rPr>
          <w:rFonts w:ascii="Times New Roman"/>
          <w:b w:val="false"/>
          <w:i w:val="false"/>
          <w:color w:val="000000"/>
          <w:sz w:val="28"/>
        </w:rPr>
        <w:t>
      7) Қазақстан Республикасының қолданыстағы заңнамасымен көзделген өзге де құқықтарды жүзеге асыру.</w:t>
      </w:r>
    </w:p>
    <w:p>
      <w:pPr>
        <w:spacing w:after="0"/>
        <w:ind w:left="0"/>
        <w:jc w:val="both"/>
      </w:pPr>
      <w:r>
        <w:rPr>
          <w:rFonts w:ascii="Times New Roman"/>
          <w:b w:val="false"/>
          <w:i w:val="false"/>
          <w:color w:val="000000"/>
          <w:sz w:val="28"/>
        </w:rPr>
        <w:t>
      Комитеттің міндеттемелеріне мыналар кіреді:</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 заңнамасының,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Комитеттің құзыретіне кіретін мәселелер бойынша түсіндірулер дайындау;</w:t>
      </w:r>
    </w:p>
    <w:p>
      <w:pPr>
        <w:spacing w:after="0"/>
        <w:ind w:left="0"/>
        <w:jc w:val="both"/>
      </w:pPr>
      <w:r>
        <w:rPr>
          <w:rFonts w:ascii="Times New Roman"/>
          <w:b w:val="false"/>
          <w:i w:val="false"/>
          <w:color w:val="000000"/>
          <w:sz w:val="28"/>
        </w:rPr>
        <w:t>
      4) Министрліктің құрылымдық бөлімшелері және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6) Комитетке бөлінген бюджеттік қаражаттың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 рәсімдерін жүргізу.</w:t>
      </w:r>
    </w:p>
    <w:bookmarkStart w:name="z29" w:id="27"/>
    <w:p>
      <w:pPr>
        <w:spacing w:after="0"/>
        <w:ind w:left="0"/>
        <w:jc w:val="both"/>
      </w:pPr>
      <w:r>
        <w:rPr>
          <w:rFonts w:ascii="Times New Roman"/>
          <w:b w:val="false"/>
          <w:i w:val="false"/>
          <w:color w:val="000000"/>
          <w:sz w:val="28"/>
        </w:rPr>
        <w:t>
      16. Функциялар:</w:t>
      </w:r>
    </w:p>
    <w:bookmarkEnd w:id="27"/>
    <w:p>
      <w:pPr>
        <w:spacing w:after="0"/>
        <w:ind w:left="0"/>
        <w:jc w:val="both"/>
      </w:pPr>
      <w:r>
        <w:rPr>
          <w:rFonts w:ascii="Times New Roman"/>
          <w:b w:val="false"/>
          <w:i w:val="false"/>
          <w:color w:val="000000"/>
          <w:sz w:val="28"/>
        </w:rPr>
        <w:t>
      Баспа бұқаралық ақпарат құралдарында ақпараттық жұмыс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мерзімді баспасөз басылымдарының заңнамалық актілерді ресми жариялау құқығын алуға конкурс өткізу қағидаларын әзірлеу;</w:t>
      </w:r>
    </w:p>
    <w:p>
      <w:pPr>
        <w:spacing w:after="0"/>
        <w:ind w:left="0"/>
        <w:jc w:val="both"/>
      </w:pPr>
      <w:r>
        <w:rPr>
          <w:rFonts w:ascii="Times New Roman"/>
          <w:b w:val="false"/>
          <w:i w:val="false"/>
          <w:color w:val="000000"/>
          <w:sz w:val="28"/>
        </w:rPr>
        <w:t>
      мерзімді баспасөз басылымдарының міндетті тегін даналарының электрондық архивтерін қалыптастыру қағидаларын әзірлеу;</w:t>
      </w:r>
    </w:p>
    <w:p>
      <w:pPr>
        <w:spacing w:after="0"/>
        <w:ind w:left="0"/>
        <w:jc w:val="both"/>
      </w:pPr>
      <w:r>
        <w:rPr>
          <w:rFonts w:ascii="Times New Roman"/>
          <w:b w:val="false"/>
          <w:i w:val="false"/>
          <w:color w:val="000000"/>
          <w:sz w:val="28"/>
        </w:rPr>
        <w:t>
      "Үркер"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ұйымдастыруға және жүзеге асыруға қатысу;</w:t>
      </w:r>
    </w:p>
    <w:p>
      <w:pPr>
        <w:spacing w:after="0"/>
        <w:ind w:left="0"/>
        <w:jc w:val="both"/>
      </w:pPr>
      <w:r>
        <w:rPr>
          <w:rFonts w:ascii="Times New Roman"/>
          <w:b w:val="false"/>
          <w:i w:val="false"/>
          <w:color w:val="000000"/>
          <w:sz w:val="28"/>
        </w:rPr>
        <w:t>
      Комитеттің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заңнамасына сәйкес оларға сәйкестікті растайтын талаптар мен құжаттар тізбесін әзірлеу;</w:t>
      </w:r>
    </w:p>
    <w:p>
      <w:pPr>
        <w:spacing w:after="0"/>
        <w:ind w:left="0"/>
        <w:jc w:val="both"/>
      </w:pPr>
      <w:r>
        <w:rPr>
          <w:rFonts w:ascii="Times New Roman"/>
          <w:b w:val="false"/>
          <w:i w:val="false"/>
          <w:color w:val="000000"/>
          <w:sz w:val="28"/>
        </w:rPr>
        <w:t>
      басқарманың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 интернет-порталында ақпарат орналастыру;</w:t>
      </w:r>
    </w:p>
    <w:p>
      <w:pPr>
        <w:spacing w:after="0"/>
        <w:ind w:left="0"/>
        <w:jc w:val="both"/>
      </w:pPr>
      <w:r>
        <w:rPr>
          <w:rFonts w:ascii="Times New Roman"/>
          <w:b w:val="false"/>
          <w:i w:val="false"/>
          <w:color w:val="000000"/>
          <w:sz w:val="28"/>
        </w:rPr>
        <w:t>
      басқарманың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басқарманың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Теле -, радиоарналардағы ақпараттық жұмыс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келісімдер, меморандумдар және шарттар әзірлеу;</w:t>
      </w:r>
    </w:p>
    <w:p>
      <w:pPr>
        <w:spacing w:after="0"/>
        <w:ind w:left="0"/>
        <w:jc w:val="both"/>
      </w:pPr>
      <w:r>
        <w:rPr>
          <w:rFonts w:ascii="Times New Roman"/>
          <w:b w:val="false"/>
          <w:i w:val="false"/>
          <w:color w:val="000000"/>
          <w:sz w:val="28"/>
        </w:rPr>
        <w:t>
      "Тұмар"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міндетті теле -, радиоарналарда әлеуметтік жарнаманы қалыптастыру және орналастыру қағидаларын әзірлеу;</w:t>
      </w:r>
    </w:p>
    <w:p>
      <w:pPr>
        <w:spacing w:after="0"/>
        <w:ind w:left="0"/>
        <w:jc w:val="both"/>
      </w:pPr>
      <w:r>
        <w:rPr>
          <w:rFonts w:ascii="Times New Roman"/>
          <w:b w:val="false"/>
          <w:i w:val="false"/>
          <w:color w:val="000000"/>
          <w:sz w:val="28"/>
        </w:rPr>
        <w:t>
      денсаулық сақтау және жарнама саласындағы уәкілетті органдармен келісім бойынша салауатты өмір салтын танымал ету жөніндегі әлеуметтік жарнаманы отандық телеарналарда қалыптастыру және орналастыру қағидаларын әзірлеу;</w:t>
      </w:r>
    </w:p>
    <w:p>
      <w:pPr>
        <w:spacing w:after="0"/>
        <w:ind w:left="0"/>
        <w:jc w:val="both"/>
      </w:pPr>
      <w:r>
        <w:rPr>
          <w:rFonts w:ascii="Times New Roman"/>
          <w:b w:val="false"/>
          <w:i w:val="false"/>
          <w:color w:val="000000"/>
          <w:sz w:val="28"/>
        </w:rPr>
        <w:t>
      ақпараттық өнімдерді жас классификациясына жатқызу қағидалары мен әдістерін әзірлеу;</w:t>
      </w:r>
    </w:p>
    <w:p>
      <w:pPr>
        <w:spacing w:after="0"/>
        <w:ind w:left="0"/>
        <w:jc w:val="both"/>
      </w:pPr>
      <w:r>
        <w:rPr>
          <w:rFonts w:ascii="Times New Roman"/>
          <w:b w:val="false"/>
          <w:i w:val="false"/>
          <w:color w:val="000000"/>
          <w:sz w:val="28"/>
        </w:rPr>
        <w:t>
      жас санаты белгісіне қойылатын талаптарды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басқарманың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басқарманың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Интернет кеңістікте және әлеуметтік желілерде ақпараттық жұмыс жөніндегі басқарма:</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басқарманың құзыреті шегінде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"Үркер"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құзыреті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басқарманың құзыреті шегінде әрекеттері (немесе әрекетсіздігі) ұлттық мүдделердің бұзылуына, Қазақстан Республикасының ұлттық қауіпсіздігіне төнетін қатерге әкеп соғатын лауазымды адамдарды, мемлекеттік қызметшілерді тиісті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Жұртшылықпен байланыс және мемлекеттік органдармен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бұқаралық ақпарат құралдарымен өзара іс-қимыл жөніндегі уәкілетті тұлға (бөлімше) туралы үлгі қағиданы әзірлеу;</w:t>
      </w:r>
    </w:p>
    <w:p>
      <w:pPr>
        <w:spacing w:after="0"/>
        <w:ind w:left="0"/>
        <w:jc w:val="both"/>
      </w:pPr>
      <w:r>
        <w:rPr>
          <w:rFonts w:ascii="Times New Roman"/>
          <w:b w:val="false"/>
          <w:i w:val="false"/>
          <w:color w:val="000000"/>
          <w:sz w:val="28"/>
        </w:rPr>
        <w:t>
      мемлекеттік ақпараттық саясат мәселелері жөніндегі өңірлік комиссиялар туралы үлгілік ережені әзірлеу;</w:t>
      </w:r>
    </w:p>
    <w:p>
      <w:pPr>
        <w:spacing w:after="0"/>
        <w:ind w:left="0"/>
        <w:jc w:val="both"/>
      </w:pPr>
      <w:r>
        <w:rPr>
          <w:rFonts w:ascii="Times New Roman"/>
          <w:b w:val="false"/>
          <w:i w:val="false"/>
          <w:color w:val="000000"/>
          <w:sz w:val="28"/>
        </w:rPr>
        <w:t>
      бұқаралық ақпарат құралдарымен өзара іс-қимыл жөніндегі уәкілетті тұлғаның (бөлімшенің) бұқаралық ақпарат құралдары саласындағы уәкілетті органмен өзара іс-қимыл жасау қағидаларын әзірлеу;</w:t>
      </w:r>
    </w:p>
    <w:p>
      <w:pPr>
        <w:spacing w:after="0"/>
        <w:ind w:left="0"/>
        <w:jc w:val="both"/>
      </w:pPr>
      <w:r>
        <w:rPr>
          <w:rFonts w:ascii="Times New Roman"/>
          <w:b w:val="false"/>
          <w:i w:val="false"/>
          <w:color w:val="000000"/>
          <w:sz w:val="28"/>
        </w:rPr>
        <w:t>
      белгілі бір аумақта халықтың тіршілік ету жағдайлары бұзылған кезде бұқаралық ақпарат құралдарына ресми хабарлар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 шегінде жастар ұйымдарымен, саяси партиялармен, коммерциялық емес ұйымдармен өзара іс-қимылды және ынтымақтастықты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жоспарланған және іске асырылатын тақырыптарын және мемлекеттік әлеуметтік тапсырыс нәтижелерін бағалауды орналастыру;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Комитеттің құзыретіне кіретін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Бұқаралық ақпарат құралдары саласындағы бақылау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кәсіпкерлік жөніндегі уәкілетті органмен бірлесіп тексеру парақтарын, тәуекел дәрежесін бағалау өлшемшарттарын әзірлеу;</w:t>
      </w:r>
    </w:p>
    <w:p>
      <w:pPr>
        <w:spacing w:after="0"/>
        <w:ind w:left="0"/>
        <w:jc w:val="both"/>
      </w:pPr>
      <w:r>
        <w:rPr>
          <w:rFonts w:ascii="Times New Roman"/>
          <w:b w:val="false"/>
          <w:i w:val="false"/>
          <w:color w:val="000000"/>
          <w:sz w:val="28"/>
        </w:rPr>
        <w:t>
      телерадио хабарларын тарату сапасына бақылау жүргізу қағидаларын әзірлеу;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Қазақстан Республикасының бұқаралық ақпарат құралдары және телерадио хабарларын тарату туралы заңнамасының сақталуына мемлекеттік бақылауды жүзеге асыру;</w:t>
      </w:r>
    </w:p>
    <w:p>
      <w:pPr>
        <w:spacing w:after="0"/>
        <w:ind w:left="0"/>
        <w:jc w:val="both"/>
      </w:pPr>
      <w:r>
        <w:rPr>
          <w:rFonts w:ascii="Times New Roman"/>
          <w:b w:val="false"/>
          <w:i w:val="false"/>
          <w:color w:val="000000"/>
          <w:sz w:val="28"/>
        </w:rPr>
        <w:t>
      заңнамада белгіленген жағдайларда әкімшілік құқық бұзушылық туралы хаттамалар жасау;</w:t>
      </w:r>
    </w:p>
    <w:p>
      <w:pPr>
        <w:spacing w:after="0"/>
        <w:ind w:left="0"/>
        <w:jc w:val="both"/>
      </w:pPr>
      <w:r>
        <w:rPr>
          <w:rFonts w:ascii="Times New Roman"/>
          <w:b w:val="false"/>
          <w:i w:val="false"/>
          <w:color w:val="000000"/>
          <w:sz w:val="28"/>
        </w:rPr>
        <w:t>
      бұқаралық ақпарат құралдарында Балаларды денсаулығы мен дамуына зардабын тигізетін ақпараттан қорғау туралы Қазақстан Республикасы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бұқаралық ақпарат құралдарының мониторингін жүзеге асыру;</w:t>
      </w:r>
    </w:p>
    <w:p>
      <w:pPr>
        <w:spacing w:after="0"/>
        <w:ind w:left="0"/>
        <w:jc w:val="both"/>
      </w:pPr>
      <w:r>
        <w:rPr>
          <w:rFonts w:ascii="Times New Roman"/>
          <w:b w:val="false"/>
          <w:i w:val="false"/>
          <w:color w:val="000000"/>
          <w:sz w:val="28"/>
        </w:rPr>
        <w:t>
      "Балаларды денсаулығы мен дамуына зардабын тигізетін ақпараттан қорғау туралы" Қазақстан Республикасы Заңының талаптарын сақтау тұрғысынан бұқаралық ақпарат құралдары өнімдерінің мониторингін жүзеге асыру;</w:t>
      </w:r>
    </w:p>
    <w:p>
      <w:pPr>
        <w:spacing w:after="0"/>
        <w:ind w:left="0"/>
        <w:jc w:val="both"/>
      </w:pPr>
      <w:r>
        <w:rPr>
          <w:rFonts w:ascii="Times New Roman"/>
          <w:b w:val="false"/>
          <w:i w:val="false"/>
          <w:color w:val="000000"/>
          <w:sz w:val="28"/>
        </w:rPr>
        <w:t>
      телерадио хабарларын тарату құралдарына қойылатын техникалық талаптарды сақтау бөлігінде Қазақстан Республикасының телерадио хабарларын тарату туралы заңнамасының сақталуын бақылауды жүзеге асыру;</w:t>
      </w:r>
    </w:p>
    <w:p>
      <w:pPr>
        <w:spacing w:after="0"/>
        <w:ind w:left="0"/>
        <w:jc w:val="both"/>
      </w:pPr>
      <w:r>
        <w:rPr>
          <w:rFonts w:ascii="Times New Roman"/>
          <w:b w:val="false"/>
          <w:i w:val="false"/>
          <w:color w:val="000000"/>
          <w:sz w:val="28"/>
        </w:rPr>
        <w:t>
      телерадио хабарларын тарату сапасының техникалық параметрлерінің және телерадио хабарларын таратудың ұлттық стандарттарының сақталуын бақылауды жүзеге асыру;</w:t>
      </w:r>
    </w:p>
    <w:p>
      <w:pPr>
        <w:spacing w:after="0"/>
        <w:ind w:left="0"/>
        <w:jc w:val="both"/>
      </w:pPr>
      <w:r>
        <w:rPr>
          <w:rFonts w:ascii="Times New Roman"/>
          <w:b w:val="false"/>
          <w:i w:val="false"/>
          <w:color w:val="000000"/>
          <w:sz w:val="28"/>
        </w:rPr>
        <w:t>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 бақылауды жүзеге асыру;</w:t>
      </w:r>
    </w:p>
    <w:p>
      <w:pPr>
        <w:spacing w:after="0"/>
        <w:ind w:left="0"/>
        <w:jc w:val="both"/>
      </w:pPr>
      <w:r>
        <w:rPr>
          <w:rFonts w:ascii="Times New Roman"/>
          <w:b w:val="false"/>
          <w:i w:val="false"/>
          <w:color w:val="000000"/>
          <w:sz w:val="28"/>
        </w:rPr>
        <w:t>
      лицензиаттың Қазақстан Республикасының заңнамасында белгіленген талаптарды сақтауын бақылауды жүзеге асыру;</w:t>
      </w:r>
    </w:p>
    <w:p>
      <w:pPr>
        <w:spacing w:after="0"/>
        <w:ind w:left="0"/>
        <w:jc w:val="both"/>
      </w:pPr>
      <w:r>
        <w:rPr>
          <w:rFonts w:ascii="Times New Roman"/>
          <w:b w:val="false"/>
          <w:i w:val="false"/>
          <w:color w:val="000000"/>
          <w:sz w:val="28"/>
        </w:rPr>
        <w:t>
      Қазақстан Республикасының бұқаралық ақпарат құралдары және телерадио хабарларын тарату туралы заңнамасының сақталуын мемлекеттік бақылау тиімділігінің мониторингін жүргізу;</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бұқаралық ақпарат құралдары және телерадио хабарларын тарату саласындағы бұзушылықтарды жою туралы ұсынымдар жолдау;</w:t>
      </w:r>
    </w:p>
    <w:p>
      <w:pPr>
        <w:spacing w:after="0"/>
        <w:ind w:left="0"/>
        <w:jc w:val="both"/>
      </w:pPr>
      <w:r>
        <w:rPr>
          <w:rFonts w:ascii="Times New Roman"/>
          <w:b w:val="false"/>
          <w:i w:val="false"/>
          <w:color w:val="000000"/>
          <w:sz w:val="28"/>
        </w:rPr>
        <w:t>
      "Бұқаралық ақпарат құралдары туралы" және "Телерадио хабарларын тарату туралы" Қазақстан Республикасы Заңдарының талаптарын бұзу анықталған кезде нұсқамалар беру;</w:t>
      </w:r>
    </w:p>
    <w:p>
      <w:pPr>
        <w:spacing w:after="0"/>
        <w:ind w:left="0"/>
        <w:jc w:val="both"/>
      </w:pPr>
      <w:r>
        <w:rPr>
          <w:rFonts w:ascii="Times New Roman"/>
          <w:b w:val="false"/>
          <w:i w:val="false"/>
          <w:color w:val="000000"/>
          <w:sz w:val="28"/>
        </w:rPr>
        <w:t>
      хаттамалар жасау, әкімшілік құқық бұзушылық туралы істерді қарау және "Әкімшілік құқық бұзушылық туралы" Қазақстан Республикасының кодексінде белгіленген тәртіппен әкімшілік жаза қолдану;</w:t>
      </w:r>
    </w:p>
    <w:p>
      <w:pPr>
        <w:spacing w:after="0"/>
        <w:ind w:left="0"/>
        <w:jc w:val="both"/>
      </w:pPr>
      <w:r>
        <w:rPr>
          <w:rFonts w:ascii="Times New Roman"/>
          <w:b w:val="false"/>
          <w:i w:val="false"/>
          <w:color w:val="000000"/>
          <w:sz w:val="28"/>
        </w:rPr>
        <w:t>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бақылауды және қадағалауды жүзеге асыру;</w:t>
      </w:r>
    </w:p>
    <w:p>
      <w:pPr>
        <w:spacing w:after="0"/>
        <w:ind w:left="0"/>
        <w:jc w:val="both"/>
      </w:pPr>
      <w:r>
        <w:rPr>
          <w:rFonts w:ascii="Times New Roman"/>
          <w:b w:val="false"/>
          <w:i w:val="false"/>
          <w:color w:val="000000"/>
          <w:sz w:val="28"/>
        </w:rPr>
        <w:t>
      "Байланыс туралы" Қазақстан Республикасының Заңында көзделген жағдайларда нұсқамалар мен хабарламалар жіберу;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Қазақстан Республикасының бірыңғай ақпараттық кеңістігін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мерзімді баспасөз басылымдарының міндетті тегін даналарының электрондық архивін қалыптастыру;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Бұқаралық ақпарат құралдары саласындағы рұқсат беру құжаттары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Қазақстан Республикасында таратылатын шетелдік мерзімді баспасөз басылымдарын есепке алуды жүзеге асыру қағидаларын әзірлеу;</w:t>
      </w:r>
    </w:p>
    <w:p>
      <w:pPr>
        <w:spacing w:after="0"/>
        <w:ind w:left="0"/>
        <w:jc w:val="both"/>
      </w:pPr>
      <w:r>
        <w:rPr>
          <w:rFonts w:ascii="Times New Roman"/>
          <w:b w:val="false"/>
          <w:i w:val="false"/>
          <w:color w:val="000000"/>
          <w:sz w:val="28"/>
        </w:rPr>
        <w:t>
      рұқсаттар және хабарламалар саласындағы уәкілетті органмен және ақпараттандыру саласындағы уәкілетті органмен келісу бойынша Қазақстан Республикасының аумағында таратылатын шетелдік мерзімді баспасөз басылымдарын есепке алуды жүзеге асыру қағидаларын әзірлеу;</w:t>
      </w:r>
    </w:p>
    <w:p>
      <w:pPr>
        <w:spacing w:after="0"/>
        <w:ind w:left="0"/>
        <w:jc w:val="both"/>
      </w:pPr>
      <w:r>
        <w:rPr>
          <w:rFonts w:ascii="Times New Roman"/>
          <w:b w:val="false"/>
          <w:i w:val="false"/>
          <w:color w:val="000000"/>
          <w:sz w:val="28"/>
        </w:rPr>
        <w:t>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әзірлеу;</w:t>
      </w:r>
    </w:p>
    <w:p>
      <w:pPr>
        <w:spacing w:after="0"/>
        <w:ind w:left="0"/>
        <w:jc w:val="both"/>
      </w:pPr>
      <w:r>
        <w:rPr>
          <w:rFonts w:ascii="Times New Roman"/>
          <w:b w:val="false"/>
          <w:i w:val="false"/>
          <w:color w:val="000000"/>
          <w:sz w:val="28"/>
        </w:rPr>
        <w:t>
      теле-, радиоарналарды тарату жөніндегі қызметті лицензиялауды жүзеге асыру жөніндегі лицензиарды және бұқаралық ақпарат құралдары саласында екінші санаттағы рұқсаттарды беруге уәкілетті органды айқындайтын нормативтік құқықтық актіні әзірлеу;</w:t>
      </w:r>
    </w:p>
    <w:p>
      <w:pPr>
        <w:spacing w:after="0"/>
        <w:ind w:left="0"/>
        <w:jc w:val="both"/>
      </w:pPr>
      <w:r>
        <w:rPr>
          <w:rFonts w:ascii="Times New Roman"/>
          <w:b w:val="false"/>
          <w:i w:val="false"/>
          <w:color w:val="000000"/>
          <w:sz w:val="28"/>
        </w:rPr>
        <w:t>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әзірлеу және рұқсаттар және хабарламалар саласындағы уәкілетті органмен келісу;</w:t>
      </w:r>
    </w:p>
    <w:p>
      <w:pPr>
        <w:spacing w:after="0"/>
        <w:ind w:left="0"/>
        <w:jc w:val="both"/>
      </w:pPr>
      <w:r>
        <w:rPr>
          <w:rFonts w:ascii="Times New Roman"/>
          <w:b w:val="false"/>
          <w:i w:val="false"/>
          <w:color w:val="000000"/>
          <w:sz w:val="28"/>
        </w:rPr>
        <w:t>
      Комитет реттейтін салада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мерзімді баспасөз басылымдарын, ақпараттық агенттіктерді және желілік басылымдарды есепке қоюды, қайта есепке алуды жүзеге асыру;</w:t>
      </w:r>
    </w:p>
    <w:p>
      <w:pPr>
        <w:spacing w:after="0"/>
        <w:ind w:left="0"/>
        <w:jc w:val="both"/>
      </w:pPr>
      <w:r>
        <w:rPr>
          <w:rFonts w:ascii="Times New Roman"/>
          <w:b w:val="false"/>
          <w:i w:val="false"/>
          <w:color w:val="000000"/>
          <w:sz w:val="28"/>
        </w:rPr>
        <w:t>
      отандық теле -, радиоарнаны есепке қоюды, қайта есепке қоюды, куәліктің телнұсқасын беруді жүзеге асыру;</w:t>
      </w:r>
    </w:p>
    <w:p>
      <w:pPr>
        <w:spacing w:after="0"/>
        <w:ind w:left="0"/>
        <w:jc w:val="both"/>
      </w:pPr>
      <w:r>
        <w:rPr>
          <w:rFonts w:ascii="Times New Roman"/>
          <w:b w:val="false"/>
          <w:i w:val="false"/>
          <w:color w:val="000000"/>
          <w:sz w:val="28"/>
        </w:rPr>
        <w:t xml:space="preserve">
      Қазақстан Республикасының аумағында таратылатын шетелдік мерзімді </w:t>
      </w:r>
    </w:p>
    <w:p>
      <w:pPr>
        <w:spacing w:after="0"/>
        <w:ind w:left="0"/>
        <w:jc w:val="both"/>
      </w:pPr>
      <w:r>
        <w:rPr>
          <w:rFonts w:ascii="Times New Roman"/>
          <w:b w:val="false"/>
          <w:i w:val="false"/>
          <w:color w:val="000000"/>
          <w:sz w:val="28"/>
        </w:rPr>
        <w:t>
      баспасөз басылымдарын есепке алуды жүзеге асыру;</w:t>
      </w:r>
    </w:p>
    <w:p>
      <w:pPr>
        <w:spacing w:after="0"/>
        <w:ind w:left="0"/>
        <w:jc w:val="both"/>
      </w:pPr>
      <w:r>
        <w:rPr>
          <w:rFonts w:ascii="Times New Roman"/>
          <w:b w:val="false"/>
          <w:i w:val="false"/>
          <w:color w:val="000000"/>
          <w:sz w:val="28"/>
        </w:rPr>
        <w:t>
      Қазақстан Республикасының аумағында таратылатын шетелдік теле-, радиоарнаны тіркеуді, қайта тіркеуді, куәліктің телнұсқасын беруді жүзеге асыру;</w:t>
      </w:r>
    </w:p>
    <w:p>
      <w:pPr>
        <w:spacing w:after="0"/>
        <w:ind w:left="0"/>
        <w:jc w:val="both"/>
      </w:pPr>
      <w:r>
        <w:rPr>
          <w:rFonts w:ascii="Times New Roman"/>
          <w:b w:val="false"/>
          <w:i w:val="false"/>
          <w:color w:val="000000"/>
          <w:sz w:val="28"/>
        </w:rPr>
        <w:t>
      теле -, радиоарналарды бөлу жөніндегі қызметпен айналысу үшін лицензиялар беру;</w:t>
      </w:r>
    </w:p>
    <w:p>
      <w:pPr>
        <w:spacing w:after="0"/>
        <w:ind w:left="0"/>
        <w:jc w:val="both"/>
      </w:pPr>
      <w:r>
        <w:rPr>
          <w:rFonts w:ascii="Times New Roman"/>
          <w:b w:val="false"/>
          <w:i w:val="false"/>
          <w:color w:val="000000"/>
          <w:sz w:val="28"/>
        </w:rPr>
        <w:t>
      есепке қойылған мерзімді баспасөз басылымдарының, ақпараттық агенттіктердің және желілік басылымдардың тізілімін жүргізу;</w:t>
      </w:r>
    </w:p>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 баспасөз басылымдарын есепке алудың бірыңғай тізілімін жүргізу;</w:t>
      </w:r>
    </w:p>
    <w:p>
      <w:pPr>
        <w:spacing w:after="0"/>
        <w:ind w:left="0"/>
        <w:jc w:val="both"/>
      </w:pPr>
      <w:r>
        <w:rPr>
          <w:rFonts w:ascii="Times New Roman"/>
          <w:b w:val="false"/>
          <w:i w:val="false"/>
          <w:color w:val="000000"/>
          <w:sz w:val="28"/>
        </w:rPr>
        <w:t>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p>
      <w:pPr>
        <w:spacing w:after="0"/>
        <w:ind w:left="0"/>
        <w:jc w:val="both"/>
      </w:pPr>
      <w:r>
        <w:rPr>
          <w:rFonts w:ascii="Times New Roman"/>
          <w:b w:val="false"/>
          <w:i w:val="false"/>
          <w:color w:val="000000"/>
          <w:sz w:val="28"/>
        </w:rPr>
        <w:t>
      есепке қою үшін өтініш берген шетелдік теле-, радиоарналардың өнімдеріне Қазақстан Республикасының заңнамасына сәйкестігі тұрғысынан сараптаманы жүзеге асыру;</w:t>
      </w:r>
    </w:p>
    <w:p>
      <w:pPr>
        <w:spacing w:after="0"/>
        <w:ind w:left="0"/>
        <w:jc w:val="both"/>
      </w:pPr>
      <w:r>
        <w:rPr>
          <w:rFonts w:ascii="Times New Roman"/>
          <w:b w:val="false"/>
          <w:i w:val="false"/>
          <w:color w:val="000000"/>
          <w:sz w:val="28"/>
        </w:rPr>
        <w:t>
      Қазақстан Республикасының заңнамасына сәйкес лицензиялауға жататын жекелеген қызмет түрлерін лицензиялауды жүзеге асыру;</w:t>
      </w:r>
    </w:p>
    <w:p>
      <w:pPr>
        <w:spacing w:after="0"/>
        <w:ind w:left="0"/>
        <w:jc w:val="both"/>
      </w:pPr>
      <w:r>
        <w:rPr>
          <w:rFonts w:ascii="Times New Roman"/>
          <w:b w:val="false"/>
          <w:i w:val="false"/>
          <w:color w:val="000000"/>
          <w:sz w:val="28"/>
        </w:rPr>
        <w:t>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көрсетуді электрондық форматқа көшіру жөнінде шаралар қабылдау;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Мемлекеттік ақпараттық саясатты талдауды жүзеге асыру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республикалық деңгейде бұқаралық ақпарат құралдарында мемлекеттік ақпараттық саясатты жүргізу үшін сатып алынатын қызметтердің құнын айқындау әдістемесін әзірлеу;</w:t>
      </w:r>
    </w:p>
    <w:p>
      <w:pPr>
        <w:spacing w:after="0"/>
        <w:ind w:left="0"/>
        <w:jc w:val="both"/>
      </w:pPr>
      <w:r>
        <w:rPr>
          <w:rFonts w:ascii="Times New Roman"/>
          <w:b w:val="false"/>
          <w:i w:val="false"/>
          <w:color w:val="000000"/>
          <w:sz w:val="28"/>
        </w:rPr>
        <w:t>
      республикалық және өңірлік деңгейлерде мемлекеттік ақпараттық саясатты жүргізу бойынша мемлекеттік тапсырысты орналастыру қағидаларын әзірлеу;</w:t>
      </w:r>
    </w:p>
    <w:p>
      <w:pPr>
        <w:spacing w:after="0"/>
        <w:ind w:left="0"/>
        <w:jc w:val="both"/>
      </w:pPr>
      <w:r>
        <w:rPr>
          <w:rFonts w:ascii="Times New Roman"/>
          <w:b w:val="false"/>
          <w:i w:val="false"/>
          <w:color w:val="000000"/>
          <w:sz w:val="28"/>
        </w:rPr>
        <w:t>
      өңірлік деңгейде бұқаралық ақпарат құралдарында мемлекеттік ақпараттық саясатты жүргізу үшін сатып алынатын қызметтердің құнын айқындаудың үлгілік әдістемесін әзірлеу;</w:t>
      </w:r>
    </w:p>
    <w:p>
      <w:pPr>
        <w:spacing w:after="0"/>
        <w:ind w:left="0"/>
        <w:jc w:val="both"/>
      </w:pPr>
      <w:r>
        <w:rPr>
          <w:rFonts w:ascii="Times New Roman"/>
          <w:b w:val="false"/>
          <w:i w:val="false"/>
          <w:color w:val="000000"/>
          <w:sz w:val="28"/>
        </w:rPr>
        <w:t>
      Мемлекеттік ақпараттық саясат мәселелері жөніндегі республикалық комиссия және оның құрамы туралы ережені әзірлеу;</w:t>
      </w:r>
    </w:p>
    <w:p>
      <w:pPr>
        <w:spacing w:after="0"/>
        <w:ind w:left="0"/>
        <w:jc w:val="both"/>
      </w:pPr>
      <w:r>
        <w:rPr>
          <w:rFonts w:ascii="Times New Roman"/>
          <w:b w:val="false"/>
          <w:i w:val="false"/>
          <w:color w:val="000000"/>
          <w:sz w:val="28"/>
        </w:rPr>
        <w:t>
      бюджеттік жоспарлау саласындағы уәкілетті органмен келісу бойынша республикалық бюджет қаражаты есебінен бұқаралық ақпарат құралдарында мемлекеттік ақпараттық саясатты жүргізу үшін сатып алынатын қызметтердің құнын айқындау әдістемесін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жоғары тұрған мемлекеттік басқару органдарымен және Комитеттің құрылымдық бөлімшелерімен өзара іс-қимыл жасау;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Ақпарат комитетінің құзыреті шеңберінде бюджеттік өтінімді, мемлекеттік сатып алу жоспарын қалыптастыру бойынша жұмысты үйлестіру;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іске асыруды жалпы үйлестіру;</w:t>
      </w:r>
    </w:p>
    <w:p>
      <w:pPr>
        <w:spacing w:after="0"/>
        <w:ind w:left="0"/>
        <w:jc w:val="both"/>
      </w:pPr>
      <w:r>
        <w:rPr>
          <w:rFonts w:ascii="Times New Roman"/>
          <w:b w:val="false"/>
          <w:i w:val="false"/>
          <w:color w:val="000000"/>
          <w:sz w:val="28"/>
        </w:rPr>
        <w:t>
      мемлекеттік ақпараттық тапсырыс конкурсын өткізу туралы ақпараттық хабарламаны уәкілетті органның интернет-ресурсында орналастыру;</w:t>
      </w:r>
    </w:p>
    <w:p>
      <w:pPr>
        <w:spacing w:after="0"/>
        <w:ind w:left="0"/>
        <w:jc w:val="both"/>
      </w:pPr>
      <w:r>
        <w:rPr>
          <w:rFonts w:ascii="Times New Roman"/>
          <w:b w:val="false"/>
          <w:i w:val="false"/>
          <w:color w:val="000000"/>
          <w:sz w:val="28"/>
        </w:rPr>
        <w:t>
      мемлекеттік ақпараттық тапсырыс мәселелері жөніндегі комиссияның қызметін қамтамасыз ету;</w:t>
      </w:r>
    </w:p>
    <w:p>
      <w:pPr>
        <w:spacing w:after="0"/>
        <w:ind w:left="0"/>
        <w:jc w:val="both"/>
      </w:pPr>
      <w:r>
        <w:rPr>
          <w:rFonts w:ascii="Times New Roman"/>
          <w:b w:val="false"/>
          <w:i w:val="false"/>
          <w:color w:val="000000"/>
          <w:sz w:val="28"/>
        </w:rPr>
        <w:t>
      мемлекеттік ақпараттық тапсырысты жүргізуге арналған шарттарды әзірлеу;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Телерадио хабарларын тарату саласындағы жобаларды дамыту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өз құзыреті шегінде техникалық регламенттер мен ұлттық стандарттарды әзірлеу жөніндегі жұмыстарды ұйымдастыру;</w:t>
      </w:r>
    </w:p>
    <w:p>
      <w:pPr>
        <w:spacing w:after="0"/>
        <w:ind w:left="0"/>
        <w:jc w:val="both"/>
      </w:pPr>
      <w:r>
        <w:rPr>
          <w:rFonts w:ascii="Times New Roman"/>
          <w:b w:val="false"/>
          <w:i w:val="false"/>
          <w:color w:val="000000"/>
          <w:sz w:val="28"/>
        </w:rPr>
        <w:t>
      міндетті теле -, радиоарналардың тізбесін қалыптастыру бойынша конкурс өткізу қағидаларын әзірлеу;</w:t>
      </w:r>
    </w:p>
    <w:p>
      <w:pPr>
        <w:spacing w:after="0"/>
        <w:ind w:left="0"/>
        <w:jc w:val="both"/>
      </w:pPr>
      <w:r>
        <w:rPr>
          <w:rFonts w:ascii="Times New Roman"/>
          <w:b w:val="false"/>
          <w:i w:val="false"/>
          <w:color w:val="000000"/>
          <w:sz w:val="28"/>
        </w:rPr>
        <w:t>
      міндетті теле -, радиоарналардың тізбесін әзірлеу;</w:t>
      </w:r>
    </w:p>
    <w:p>
      <w:pPr>
        <w:spacing w:after="0"/>
        <w:ind w:left="0"/>
        <w:jc w:val="both"/>
      </w:pPr>
      <w:r>
        <w:rPr>
          <w:rFonts w:ascii="Times New Roman"/>
          <w:b w:val="false"/>
          <w:i w:val="false"/>
          <w:color w:val="000000"/>
          <w:sz w:val="28"/>
        </w:rPr>
        <w:t>
      телерадио хабарларын тарату мақсаттары үшін жиіліктер белдеулерін, радиожиіліктерді (радиожиілік арналарын) бөлу қағидаларын әзірлеу;</w:t>
      </w:r>
    </w:p>
    <w:p>
      <w:pPr>
        <w:spacing w:after="0"/>
        <w:ind w:left="0"/>
        <w:jc w:val="both"/>
      </w:pPr>
      <w:r>
        <w:rPr>
          <w:rFonts w:ascii="Times New Roman"/>
          <w:b w:val="false"/>
          <w:i w:val="false"/>
          <w:color w:val="000000"/>
          <w:sz w:val="28"/>
        </w:rPr>
        <w:t>
      ұлттық оператор тарататын еркін қолжетімді теле -, радиоарналардың тізбесін әзірлеу;</w:t>
      </w:r>
    </w:p>
    <w:p>
      <w:pPr>
        <w:spacing w:after="0"/>
        <w:ind w:left="0"/>
        <w:jc w:val="both"/>
      </w:pPr>
      <w:r>
        <w:rPr>
          <w:rFonts w:ascii="Times New Roman"/>
          <w:b w:val="false"/>
          <w:i w:val="false"/>
          <w:color w:val="000000"/>
          <w:sz w:val="28"/>
        </w:rPr>
        <w:t>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w:t>
      </w:r>
    </w:p>
    <w:p>
      <w:pPr>
        <w:spacing w:after="0"/>
        <w:ind w:left="0"/>
        <w:jc w:val="both"/>
      </w:pPr>
      <w:r>
        <w:rPr>
          <w:rFonts w:ascii="Times New Roman"/>
          <w:b w:val="false"/>
          <w:i w:val="false"/>
          <w:color w:val="000000"/>
          <w:sz w:val="28"/>
        </w:rPr>
        <w:t>
      телерадио хабарларын тарату операторларының қызметтер көрсету қағидаларын әзірлеу;</w:t>
      </w:r>
    </w:p>
    <w:p>
      <w:pPr>
        <w:spacing w:after="0"/>
        <w:ind w:left="0"/>
        <w:jc w:val="both"/>
      </w:pPr>
      <w:r>
        <w:rPr>
          <w:rFonts w:ascii="Times New Roman"/>
          <w:b w:val="false"/>
          <w:i w:val="false"/>
          <w:color w:val="000000"/>
          <w:sz w:val="28"/>
        </w:rPr>
        <w:t>
      телерадио хабарларын тарату жүйелерін техникалық пайдалану қағидаларын әзірлеу;</w:t>
      </w:r>
    </w:p>
    <w:p>
      <w:pPr>
        <w:spacing w:after="0"/>
        <w:ind w:left="0"/>
        <w:jc w:val="both"/>
      </w:pPr>
      <w:r>
        <w:rPr>
          <w:rFonts w:ascii="Times New Roman"/>
          <w:b w:val="false"/>
          <w:i w:val="false"/>
          <w:color w:val="000000"/>
          <w:sz w:val="28"/>
        </w:rPr>
        <w:t>
      теле-, радиокомпаниялардың техникалық құралдарын телерадио хабарларын тарату операторларының желілеріне қосу қағидаларын әзірлеу;</w:t>
      </w:r>
    </w:p>
    <w:p>
      <w:pPr>
        <w:spacing w:after="0"/>
        <w:ind w:left="0"/>
        <w:jc w:val="both"/>
      </w:pPr>
      <w:r>
        <w:rPr>
          <w:rFonts w:ascii="Times New Roman"/>
          <w:b w:val="false"/>
          <w:i w:val="false"/>
          <w:color w:val="000000"/>
          <w:sz w:val="28"/>
        </w:rPr>
        <w:t>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әзірлеу;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құрамына ережені әзірлеу және ұсыныстар енгізу;</w:t>
      </w:r>
    </w:p>
    <w:p>
      <w:pPr>
        <w:spacing w:after="0"/>
        <w:ind w:left="0"/>
        <w:jc w:val="both"/>
      </w:pPr>
      <w:r>
        <w:rPr>
          <w:rFonts w:ascii="Times New Roman"/>
          <w:b w:val="false"/>
          <w:i w:val="false"/>
          <w:color w:val="000000"/>
          <w:sz w:val="28"/>
        </w:rPr>
        <w:t>
      мемлекеттік атаулы әлеуметтік көмек алушылар болып табылатын жеке тұлғаларды телевизиялық абоненттік жалғамалармен қамтамасыз ету қағидаларын әзірлеу;</w:t>
      </w:r>
    </w:p>
    <w:p>
      <w:pPr>
        <w:spacing w:after="0"/>
        <w:ind w:left="0"/>
        <w:jc w:val="both"/>
      </w:pPr>
      <w:r>
        <w:rPr>
          <w:rFonts w:ascii="Times New Roman"/>
          <w:b w:val="false"/>
          <w:i w:val="false"/>
          <w:color w:val="000000"/>
          <w:sz w:val="28"/>
        </w:rPr>
        <w:t>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әзірлеу;</w:t>
      </w:r>
    </w:p>
    <w:p>
      <w:pPr>
        <w:spacing w:after="0"/>
        <w:ind w:left="0"/>
        <w:jc w:val="both"/>
      </w:pPr>
      <w:r>
        <w:rPr>
          <w:rFonts w:ascii="Times New Roman"/>
          <w:b w:val="false"/>
          <w:i w:val="false"/>
          <w:color w:val="000000"/>
          <w:sz w:val="28"/>
        </w:rPr>
        <w:t>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әзірлеу;</w:t>
      </w:r>
    </w:p>
    <w:p>
      <w:pPr>
        <w:spacing w:after="0"/>
        <w:ind w:left="0"/>
        <w:jc w:val="both"/>
      </w:pPr>
      <w:r>
        <w:rPr>
          <w:rFonts w:ascii="Times New Roman"/>
          <w:b w:val="false"/>
          <w:i w:val="false"/>
          <w:color w:val="000000"/>
          <w:sz w:val="28"/>
        </w:rPr>
        <w:t>
      телерадио хабарларын таратудың ұлттық операторының еркін қолжетімді теле-, радиоарналардың (цифрлық эфирлік және жерсеріктік телерадио хабарларын тарату, сондай-ақ аналогтік телерадио хабарларын тарату арқылы) таралуын қаржылық қамтамасыз ету бөлігіндегі қызметін үйлестіру;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жұмысын қамтамасыз ету;</w:t>
      </w:r>
    </w:p>
    <w:p>
      <w:pPr>
        <w:spacing w:after="0"/>
        <w:ind w:left="0"/>
        <w:jc w:val="both"/>
      </w:pPr>
      <w:r>
        <w:rPr>
          <w:rFonts w:ascii="Times New Roman"/>
          <w:b w:val="false"/>
          <w:i w:val="false"/>
          <w:color w:val="000000"/>
          <w:sz w:val="28"/>
        </w:rPr>
        <w:t>
      Қазақстан Республикасының аумағында радиохабар таратуды дамыту мәселелері жөніндегі жобаларды әзірлеу;</w:t>
      </w:r>
    </w:p>
    <w:p>
      <w:pPr>
        <w:spacing w:after="0"/>
        <w:ind w:left="0"/>
        <w:jc w:val="both"/>
      </w:pPr>
      <w:r>
        <w:rPr>
          <w:rFonts w:ascii="Times New Roman"/>
          <w:b w:val="false"/>
          <w:i w:val="false"/>
          <w:color w:val="000000"/>
          <w:sz w:val="28"/>
        </w:rPr>
        <w:t>
      цифрлық эфирлік телерадио хабарларын таратуға көшу тәртібі мен мерзімдерін айқындау жөнінде ұсыныстар әзірлеу;</w:t>
      </w:r>
    </w:p>
    <w:p>
      <w:pPr>
        <w:spacing w:after="0"/>
        <w:ind w:left="0"/>
        <w:jc w:val="both"/>
      </w:pPr>
      <w:r>
        <w:rPr>
          <w:rFonts w:ascii="Times New Roman"/>
          <w:b w:val="false"/>
          <w:i w:val="false"/>
          <w:color w:val="000000"/>
          <w:sz w:val="28"/>
        </w:rPr>
        <w:t>
      көпарналы хабар таратуда таралуына байланысты міндетті теле -, радиоарналардың санын айқындау;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Телерадио хабарларын таратудың ұлттық операторының цифрлық эфирлік телехабар таратуды енгізу бөлігіндегі қызметін үйлестіру;</w:t>
      </w:r>
    </w:p>
    <w:p>
      <w:pPr>
        <w:spacing w:after="0"/>
        <w:ind w:left="0"/>
        <w:jc w:val="both"/>
      </w:pPr>
      <w:r>
        <w:rPr>
          <w:rFonts w:ascii="Times New Roman"/>
          <w:b w:val="false"/>
          <w:i w:val="false"/>
          <w:color w:val="000000"/>
          <w:sz w:val="28"/>
        </w:rPr>
        <w:t>
      міндетті теле-, радиоарналарды және еркін қолжетімді теле-, радиоарналарды таратуды қаржылық қамтамасыз ету бөлігінде Телерадио хабарларын таратудың ұлттық операторының қызметін үйлестіру;</w:t>
      </w:r>
    </w:p>
    <w:p>
      <w:pPr>
        <w:spacing w:after="0"/>
        <w:ind w:left="0"/>
        <w:jc w:val="both"/>
      </w:pPr>
      <w:r>
        <w:rPr>
          <w:rFonts w:ascii="Times New Roman"/>
          <w:b w:val="false"/>
          <w:i w:val="false"/>
          <w:color w:val="000000"/>
          <w:sz w:val="28"/>
        </w:rPr>
        <w:t>
      Министрліктің қарамағындағы ұйымдардың телерадио хабарларын тарату саласындағы материалдық-техникалық базаны техникалық жаңғырту мәселелері бойынша қызметін үйлестіру;</w:t>
      </w:r>
    </w:p>
    <w:p>
      <w:pPr>
        <w:spacing w:after="0"/>
        <w:ind w:left="0"/>
        <w:jc w:val="both"/>
      </w:pPr>
      <w:r>
        <w:rPr>
          <w:rFonts w:ascii="Times New Roman"/>
          <w:b w:val="false"/>
          <w:i w:val="false"/>
          <w:color w:val="000000"/>
          <w:sz w:val="28"/>
        </w:rPr>
        <w:t>
      Телерадио хабарларын тарату саласындағы ұлттық оператор көрсететін қызметтердің тарифтері бойынша есептерді келісу;</w:t>
      </w:r>
    </w:p>
    <w:p>
      <w:pPr>
        <w:spacing w:after="0"/>
        <w:ind w:left="0"/>
        <w:jc w:val="both"/>
      </w:pPr>
      <w:r>
        <w:rPr>
          <w:rFonts w:ascii="Times New Roman"/>
          <w:b w:val="false"/>
          <w:i w:val="false"/>
          <w:color w:val="000000"/>
          <w:sz w:val="28"/>
        </w:rPr>
        <w:t>
      басқарманың құзыреті шегінде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заңнамасына сәйкес оларға сәйкестікті растайтын талаптар мен құжаттар тізбесін әзірлеу;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құрамы жөнінде ұсыныстар енгізу;</w:t>
      </w:r>
    </w:p>
    <w:p>
      <w:pPr>
        <w:spacing w:after="0"/>
        <w:ind w:left="0"/>
        <w:jc w:val="both"/>
      </w:pPr>
      <w:r>
        <w:rPr>
          <w:rFonts w:ascii="Times New Roman"/>
          <w:b w:val="false"/>
          <w:i w:val="false"/>
          <w:color w:val="000000"/>
          <w:sz w:val="28"/>
        </w:rPr>
        <w:t>
      телерадио хабарларын тарату мақсаттары үшін жиіліктерді, радиожиіліктерді (радиожиілік арналарын) бөлу жөніндегі конкурстарды ұйымдастыру және өткізу;</w:t>
      </w:r>
    </w:p>
    <w:p>
      <w:pPr>
        <w:spacing w:after="0"/>
        <w:ind w:left="0"/>
        <w:jc w:val="both"/>
      </w:pPr>
      <w:r>
        <w:rPr>
          <w:rFonts w:ascii="Times New Roman"/>
          <w:b w:val="false"/>
          <w:i w:val="false"/>
          <w:color w:val="000000"/>
          <w:sz w:val="28"/>
        </w:rPr>
        <w:t>
      телерадио хабарларын таратудың ұлттық операторы тарататын еркін қолжетімді теле -, радиоарналардың тізбесін қалыптастыру және бекіту жөніндегі конкурстарды ұйымдастыру және өткізу;</w:t>
      </w:r>
    </w:p>
    <w:p>
      <w:pPr>
        <w:spacing w:after="0"/>
        <w:ind w:left="0"/>
        <w:jc w:val="both"/>
      </w:pPr>
      <w:r>
        <w:rPr>
          <w:rFonts w:ascii="Times New Roman"/>
          <w:b w:val="false"/>
          <w:i w:val="false"/>
          <w:color w:val="000000"/>
          <w:sz w:val="28"/>
        </w:rPr>
        <w:t>
      міндетті теле -, радиоарналардың тізбесін қалыптастыру және бекіту жөніндегі конкурстарды ұйымдастыру және өткізу;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техникалық реттеу саласындағы уәкілетті органмен келісім бойынша құзыретіне кіретін мәселелер бойынша техникалық регламенттерді әзірлеу;</w:t>
      </w:r>
    </w:p>
    <w:p>
      <w:pPr>
        <w:spacing w:after="0"/>
        <w:ind w:left="0"/>
        <w:jc w:val="both"/>
      </w:pPr>
      <w:r>
        <w:rPr>
          <w:rFonts w:ascii="Times New Roman"/>
          <w:b w:val="false"/>
          <w:i w:val="false"/>
          <w:color w:val="000000"/>
          <w:sz w:val="28"/>
        </w:rPr>
        <w:t>
      техникалық регламенттерді, оның ішінде Еуразиялық экономикалық одақты іске асыру жөніндегі іс-шаралар жоспарларын әзірлеу және орындау;</w:t>
      </w:r>
    </w:p>
    <w:p>
      <w:pPr>
        <w:spacing w:after="0"/>
        <w:ind w:left="0"/>
        <w:jc w:val="both"/>
      </w:pPr>
      <w:r>
        <w:rPr>
          <w:rFonts w:ascii="Times New Roman"/>
          <w:b w:val="false"/>
          <w:i w:val="false"/>
          <w:color w:val="000000"/>
          <w:sz w:val="28"/>
        </w:rPr>
        <w:t>
      сәйкестікті растау жөніндегі органдарды және реттелетін салада сәйкестігі міндетті расталуға жататын өнім жөніндегі зертханаларды құру, жаңғырту және жарақтандыру жөнінде ұсыныстар дайындау;</w:t>
      </w:r>
    </w:p>
    <w:p>
      <w:pPr>
        <w:spacing w:after="0"/>
        <w:ind w:left="0"/>
        <w:jc w:val="both"/>
      </w:pPr>
      <w:r>
        <w:rPr>
          <w:rFonts w:ascii="Times New Roman"/>
          <w:b w:val="false"/>
          <w:i w:val="false"/>
          <w:color w:val="000000"/>
          <w:sz w:val="28"/>
        </w:rPr>
        <w:t>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bookmarkStart w:name="z30" w:id="28"/>
    <w:p>
      <w:pPr>
        <w:spacing w:after="0"/>
        <w:ind w:left="0"/>
        <w:jc w:val="left"/>
      </w:pPr>
      <w:r>
        <w:rPr>
          <w:rFonts w:ascii="Times New Roman"/>
          <w:b/>
          <w:i w:val="false"/>
          <w:color w:val="000000"/>
        </w:rPr>
        <w:t xml:space="preserve"> 3-тарау. Комитет басшысының қызметін ұйымдастыру кезіндегі оның мәртебесі мен өкілеттіктері</w:t>
      </w:r>
    </w:p>
    <w:bookmarkEnd w:id="28"/>
    <w:bookmarkStart w:name="z31" w:id="29"/>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29"/>
    <w:bookmarkStart w:name="z32" w:id="30"/>
    <w:p>
      <w:pPr>
        <w:spacing w:after="0"/>
        <w:ind w:left="0"/>
        <w:jc w:val="both"/>
      </w:pPr>
      <w:r>
        <w:rPr>
          <w:rFonts w:ascii="Times New Roman"/>
          <w:b w:val="false"/>
          <w:i w:val="false"/>
          <w:color w:val="000000"/>
          <w:sz w:val="28"/>
        </w:rPr>
        <w:t>
      18. Төраға Қазақстан Республикасының заңнамасында белгіленген тәртіппен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20. Комитет төрағасының өкілеттіктері:</w:t>
      </w:r>
    </w:p>
    <w:bookmarkEnd w:id="32"/>
    <w:p>
      <w:pPr>
        <w:spacing w:after="0"/>
        <w:ind w:left="0"/>
        <w:jc w:val="both"/>
      </w:pPr>
      <w:r>
        <w:rPr>
          <w:rFonts w:ascii="Times New Roman"/>
          <w:b w:val="false"/>
          <w:i w:val="false"/>
          <w:color w:val="000000"/>
          <w:sz w:val="28"/>
        </w:rPr>
        <w:t>
      1) Министрдің, Министрлік аппараты басшысының және жетекшілік ететін вице-министрдің тапсырмаларын міндетті түрде орындайды;</w:t>
      </w:r>
    </w:p>
    <w:p>
      <w:pPr>
        <w:spacing w:after="0"/>
        <w:ind w:left="0"/>
        <w:jc w:val="both"/>
      </w:pPr>
      <w:r>
        <w:rPr>
          <w:rFonts w:ascii="Times New Roman"/>
          <w:b w:val="false"/>
          <w:i w:val="false"/>
          <w:color w:val="000000"/>
          <w:sz w:val="28"/>
        </w:rPr>
        <w:t>
      2) өз орынбасарларының, Комитеттің құрылымдық бөлімшелері басшыларының және қызметкерлерінің міндеттемелері мен өкілеттіктерін айқындайды;</w:t>
      </w:r>
    </w:p>
    <w:p>
      <w:pPr>
        <w:spacing w:after="0"/>
        <w:ind w:left="0"/>
        <w:jc w:val="both"/>
      </w:pPr>
      <w:r>
        <w:rPr>
          <w:rFonts w:ascii="Times New Roman"/>
          <w:b w:val="false"/>
          <w:i w:val="false"/>
          <w:color w:val="000000"/>
          <w:sz w:val="28"/>
        </w:rPr>
        <w:t>
      3) өз құзыреті шегінде бұйрықтар шығарады, нұсқаулар береді;</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жауаптылыққа тарту мәселелерін шешеді;</w:t>
      </w:r>
    </w:p>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Комитеттің атынан өкілдік етеді;</w:t>
      </w:r>
    </w:p>
    <w:p>
      <w:pPr>
        <w:spacing w:after="0"/>
        <w:ind w:left="0"/>
        <w:jc w:val="both"/>
      </w:pPr>
      <w:r>
        <w:rPr>
          <w:rFonts w:ascii="Times New Roman"/>
          <w:b w:val="false"/>
          <w:i w:val="false"/>
          <w:color w:val="000000"/>
          <w:sz w:val="28"/>
        </w:rPr>
        <w:t>
      7) Комитеттің құрылымдық бөлімшелерінің ережелерін бекітеді;</w:t>
      </w:r>
    </w:p>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 актілеріне, сондай-ақ жетекшілік ететін салалар шеңберіндегі шарттарға қол қояды;</w:t>
      </w:r>
    </w:p>
    <w:p>
      <w:pPr>
        <w:spacing w:after="0"/>
        <w:ind w:left="0"/>
        <w:jc w:val="both"/>
      </w:pPr>
      <w:r>
        <w:rPr>
          <w:rFonts w:ascii="Times New Roman"/>
          <w:b w:val="false"/>
          <w:i w:val="false"/>
          <w:color w:val="000000"/>
          <w:sz w:val="28"/>
        </w:rPr>
        <w:t>
      9)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p>
      <w:pPr>
        <w:spacing w:after="0"/>
        <w:ind w:left="0"/>
        <w:jc w:val="both"/>
      </w:pPr>
      <w:r>
        <w:rPr>
          <w:rFonts w:ascii="Times New Roman"/>
          <w:b w:val="false"/>
          <w:i w:val="false"/>
          <w:color w:val="000000"/>
          <w:sz w:val="28"/>
        </w:rPr>
        <w:t>
      10) Комитет қызметкерлерінің мемлекеттік қызметшілердің қызметтік әдеп нормаларын сақтауын қамтамасыз етеді;</w:t>
      </w:r>
    </w:p>
    <w:p>
      <w:pPr>
        <w:spacing w:after="0"/>
        <w:ind w:left="0"/>
        <w:jc w:val="both"/>
      </w:pPr>
      <w:r>
        <w:rPr>
          <w:rFonts w:ascii="Times New Roman"/>
          <w:b w:val="false"/>
          <w:i w:val="false"/>
          <w:color w:val="000000"/>
          <w:sz w:val="28"/>
        </w:rPr>
        <w:t>
      11)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12) Қазақстан Республикасының бұқаралық ақпарат құралдары туралы, телерадио хабарларын тарату туралы және байланыс туралы заңнамасының талаптарын бұзушылық анықталған кезде нұсқамалар береді;</w:t>
      </w:r>
    </w:p>
    <w:p>
      <w:pPr>
        <w:spacing w:after="0"/>
        <w:ind w:left="0"/>
        <w:jc w:val="both"/>
      </w:pPr>
      <w:r>
        <w:rPr>
          <w:rFonts w:ascii="Times New Roman"/>
          <w:b w:val="false"/>
          <w:i w:val="false"/>
          <w:color w:val="000000"/>
          <w:sz w:val="28"/>
        </w:rPr>
        <w:t>
      13) "Рұқсаттар және хабарламалар туралы" 2014 жылғы 16 мамырдағы Қазақстан Республикасының Заңына сәйкес телерадио хабарларын таратудың бұқаралық ақпарат құралдары саласындағы қызметпен айналысуға лицензиялар және рұқсаттар береді;</w:t>
      </w:r>
    </w:p>
    <w:p>
      <w:pPr>
        <w:spacing w:after="0"/>
        <w:ind w:left="0"/>
        <w:jc w:val="both"/>
      </w:pPr>
      <w:r>
        <w:rPr>
          <w:rFonts w:ascii="Times New Roman"/>
          <w:b w:val="false"/>
          <w:i w:val="false"/>
          <w:color w:val="000000"/>
          <w:sz w:val="28"/>
        </w:rPr>
        <w:t>
      14) өз құзыретіне жатқызылған басқа да мәселелер бойынша шешімдер қабылдайды.</w:t>
      </w:r>
    </w:p>
    <w:p>
      <w:pPr>
        <w:spacing w:after="0"/>
        <w:ind w:left="0"/>
        <w:jc w:val="both"/>
      </w:pPr>
      <w:r>
        <w:rPr>
          <w:rFonts w:ascii="Times New Roman"/>
          <w:b w:val="false"/>
          <w:i w:val="false"/>
          <w:color w:val="000000"/>
          <w:sz w:val="28"/>
        </w:rPr>
        <w:t>
      Комитет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35" w:id="33"/>
    <w:p>
      <w:pPr>
        <w:spacing w:after="0"/>
        <w:ind w:left="0"/>
        <w:jc w:val="both"/>
      </w:pPr>
      <w:r>
        <w:rPr>
          <w:rFonts w:ascii="Times New Roman"/>
          <w:b w:val="false"/>
          <w:i w:val="false"/>
          <w:color w:val="000000"/>
          <w:sz w:val="28"/>
        </w:rPr>
        <w:t>
      21. Төраға өз орынбасарларының өкілеттіктерін қолданыстағы заңнамаға сәйкес белгілейді.</w:t>
      </w:r>
    </w:p>
    <w:bookmarkEnd w:id="33"/>
    <w:bookmarkStart w:name="z36" w:id="34"/>
    <w:p>
      <w:pPr>
        <w:spacing w:after="0"/>
        <w:ind w:left="0"/>
        <w:jc w:val="both"/>
      </w:pPr>
      <w:r>
        <w:rPr>
          <w:rFonts w:ascii="Times New Roman"/>
          <w:b w:val="false"/>
          <w:i w:val="false"/>
          <w:color w:val="000000"/>
          <w:sz w:val="28"/>
        </w:rPr>
        <w:t>
      22. Комитет төрағасының орынбасарлары:</w:t>
      </w:r>
    </w:p>
    <w:bookmarkEnd w:id="34"/>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p>
      <w:pPr>
        <w:spacing w:after="0"/>
        <w:ind w:left="0"/>
        <w:jc w:val="both"/>
      </w:pPr>
      <w:r>
        <w:rPr>
          <w:rFonts w:ascii="Times New Roman"/>
          <w:b w:val="false"/>
          <w:i w:val="false"/>
          <w:color w:val="000000"/>
          <w:sz w:val="28"/>
        </w:rPr>
        <w:t>
      2) Министрдің, Министрлік аппараты басшысының, жетекшілік ететін вице-министрдің және Комитет төрағасының тапсырмаларын міндетті түрде орындайды;</w:t>
      </w:r>
    </w:p>
    <w:p>
      <w:pPr>
        <w:spacing w:after="0"/>
        <w:ind w:left="0"/>
        <w:jc w:val="both"/>
      </w:pPr>
      <w:r>
        <w:rPr>
          <w:rFonts w:ascii="Times New Roman"/>
          <w:b w:val="false"/>
          <w:i w:val="false"/>
          <w:color w:val="000000"/>
          <w:sz w:val="28"/>
        </w:rPr>
        <w:t>
      3) өзге де функцияларды жүзеге асырады.</w:t>
      </w:r>
    </w:p>
    <w:bookmarkStart w:name="z37" w:id="35"/>
    <w:p>
      <w:pPr>
        <w:spacing w:after="0"/>
        <w:ind w:left="0"/>
        <w:jc w:val="left"/>
      </w:pPr>
      <w:r>
        <w:rPr>
          <w:rFonts w:ascii="Times New Roman"/>
          <w:b/>
          <w:i w:val="false"/>
          <w:color w:val="000000"/>
        </w:rPr>
        <w:t xml:space="preserve"> 4-тарау. Комитеттің мүлкі</w:t>
      </w:r>
    </w:p>
    <w:bookmarkEnd w:id="35"/>
    <w:bookmarkStart w:name="z38" w:id="36"/>
    <w:p>
      <w:pPr>
        <w:spacing w:after="0"/>
        <w:ind w:left="0"/>
        <w:jc w:val="both"/>
      </w:pPr>
      <w:r>
        <w:rPr>
          <w:rFonts w:ascii="Times New Roman"/>
          <w:b w:val="false"/>
          <w:i w:val="false"/>
          <w:color w:val="000000"/>
          <w:sz w:val="28"/>
        </w:rPr>
        <w:t>
      23.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6"/>
    <w:bookmarkStart w:name="z39" w:id="37"/>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37"/>
    <w:bookmarkStart w:name="z40" w:id="38"/>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8"/>
    <w:bookmarkStart w:name="z41" w:id="39"/>
    <w:p>
      <w:pPr>
        <w:spacing w:after="0"/>
        <w:ind w:left="0"/>
        <w:jc w:val="left"/>
      </w:pPr>
      <w:r>
        <w:rPr>
          <w:rFonts w:ascii="Times New Roman"/>
          <w:b/>
          <w:i w:val="false"/>
          <w:color w:val="000000"/>
        </w:rPr>
        <w:t xml:space="preserve"> 5-тарау. Комитетті қайта ұйымдастыру және тарату</w:t>
      </w:r>
    </w:p>
    <w:bookmarkEnd w:id="39"/>
    <w:bookmarkStart w:name="z42" w:id="40"/>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