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efbd1" w14:textId="16efb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2023-2025 жылдарға арналған облыстық бюджет туралы</w:t>
      </w:r>
    </w:p>
    <w:p>
      <w:pPr>
        <w:spacing w:after="0"/>
        <w:ind w:left="0"/>
        <w:jc w:val="both"/>
      </w:pPr>
      <w:r>
        <w:rPr>
          <w:rFonts w:ascii="Times New Roman"/>
          <w:b w:val="false"/>
          <w:i w:val="false"/>
          <w:color w:val="000000"/>
          <w:sz w:val="28"/>
        </w:rPr>
        <w:t>Қарағанды облыстық мәслихатының 2022 жылғы 8 желтоқсандағы № 271 шешімі.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шешім 01.01.2023 бастап қолданысқа енеді.</w:t>
      </w:r>
    </w:p>
    <w:bookmarkStart w:name="z4" w:id="0"/>
    <w:p>
      <w:pPr>
        <w:spacing w:after="0"/>
        <w:ind w:left="0"/>
        <w:jc w:val="both"/>
      </w:pPr>
      <w:r>
        <w:rPr>
          <w:rFonts w:ascii="Times New Roman"/>
          <w:b w:val="false"/>
          <w:i w:val="false"/>
          <w:color w:val="000000"/>
          <w:sz w:val="28"/>
        </w:rPr>
        <w:t xml:space="preserve">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Қарағанды облыстық мәслихаты ШЕШІМ ЕТТІ:</w:t>
      </w:r>
    </w:p>
    <w:bookmarkEnd w:id="0"/>
    <w:bookmarkStart w:name="z5" w:id="1"/>
    <w:p>
      <w:pPr>
        <w:spacing w:after="0"/>
        <w:ind w:left="0"/>
        <w:jc w:val="both"/>
      </w:pPr>
      <w:r>
        <w:rPr>
          <w:rFonts w:ascii="Times New Roman"/>
          <w:b w:val="false"/>
          <w:i w:val="false"/>
          <w:color w:val="000000"/>
          <w:sz w:val="28"/>
        </w:rPr>
        <w:t xml:space="preserve">
      1. 2023-2025 жылдарға арналған облыстық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 қосымшаларға</w:t>
      </w:r>
      <w:r>
        <w:rPr>
          <w:rFonts w:ascii="Times New Roman"/>
          <w:b w:val="false"/>
          <w:i w:val="false"/>
          <w:color w:val="000000"/>
          <w:sz w:val="28"/>
        </w:rPr>
        <w:t xml:space="preserve"> сәйкес, оның ішінде 2023 жылға келесі көлемдерде бекітілсін:</w:t>
      </w:r>
    </w:p>
    <w:bookmarkEnd w:id="1"/>
    <w:bookmarkStart w:name="z8" w:id="2"/>
    <w:p>
      <w:pPr>
        <w:spacing w:after="0"/>
        <w:ind w:left="0"/>
        <w:jc w:val="both"/>
      </w:pPr>
      <w:r>
        <w:rPr>
          <w:rFonts w:ascii="Times New Roman"/>
          <w:b w:val="false"/>
          <w:i w:val="false"/>
          <w:color w:val="000000"/>
          <w:sz w:val="28"/>
        </w:rPr>
        <w:t>
      1) кірістер – 525965905 мың теңге, оның ішінде:</w:t>
      </w:r>
    </w:p>
    <w:bookmarkEnd w:id="2"/>
    <w:bookmarkStart w:name="z9" w:id="3"/>
    <w:p>
      <w:pPr>
        <w:spacing w:after="0"/>
        <w:ind w:left="0"/>
        <w:jc w:val="both"/>
      </w:pPr>
      <w:r>
        <w:rPr>
          <w:rFonts w:ascii="Times New Roman"/>
          <w:b w:val="false"/>
          <w:i w:val="false"/>
          <w:color w:val="000000"/>
          <w:sz w:val="28"/>
        </w:rPr>
        <w:t>
      салықтық түсімдер бойынша – 103272821 мың теңге;</w:t>
      </w:r>
    </w:p>
    <w:bookmarkEnd w:id="3"/>
    <w:bookmarkStart w:name="z10" w:id="4"/>
    <w:p>
      <w:pPr>
        <w:spacing w:after="0"/>
        <w:ind w:left="0"/>
        <w:jc w:val="both"/>
      </w:pPr>
      <w:r>
        <w:rPr>
          <w:rFonts w:ascii="Times New Roman"/>
          <w:b w:val="false"/>
          <w:i w:val="false"/>
          <w:color w:val="000000"/>
          <w:sz w:val="28"/>
        </w:rPr>
        <w:t>
      салықтық емес түсімдер бойынша – 11491872 мың теңге;</w:t>
      </w:r>
    </w:p>
    <w:bookmarkEnd w:id="4"/>
    <w:bookmarkStart w:name="z11" w:id="5"/>
    <w:p>
      <w:pPr>
        <w:spacing w:after="0"/>
        <w:ind w:left="0"/>
        <w:jc w:val="both"/>
      </w:pPr>
      <w:r>
        <w:rPr>
          <w:rFonts w:ascii="Times New Roman"/>
          <w:b w:val="false"/>
          <w:i w:val="false"/>
          <w:color w:val="000000"/>
          <w:sz w:val="28"/>
        </w:rPr>
        <w:t>
      негізгі капиталды сатудан түскен түсімдер бойынша – 16081 мың теңге;</w:t>
      </w:r>
    </w:p>
    <w:bookmarkEnd w:id="5"/>
    <w:bookmarkStart w:name="z12" w:id="6"/>
    <w:p>
      <w:pPr>
        <w:spacing w:after="0"/>
        <w:ind w:left="0"/>
        <w:jc w:val="both"/>
      </w:pPr>
      <w:r>
        <w:rPr>
          <w:rFonts w:ascii="Times New Roman"/>
          <w:b w:val="false"/>
          <w:i w:val="false"/>
          <w:color w:val="000000"/>
          <w:sz w:val="28"/>
        </w:rPr>
        <w:t>
      трансферттер түсімдері бойынша – 411185131 мың теңге;</w:t>
      </w:r>
    </w:p>
    <w:bookmarkEnd w:id="6"/>
    <w:bookmarkStart w:name="z13" w:id="7"/>
    <w:p>
      <w:pPr>
        <w:spacing w:after="0"/>
        <w:ind w:left="0"/>
        <w:jc w:val="both"/>
      </w:pPr>
      <w:r>
        <w:rPr>
          <w:rFonts w:ascii="Times New Roman"/>
          <w:b w:val="false"/>
          <w:i w:val="false"/>
          <w:color w:val="000000"/>
          <w:sz w:val="28"/>
        </w:rPr>
        <w:t>
      2) шығындар – 528939938 мың теңге;</w:t>
      </w:r>
    </w:p>
    <w:bookmarkEnd w:id="7"/>
    <w:bookmarkStart w:name="z14" w:id="8"/>
    <w:p>
      <w:pPr>
        <w:spacing w:after="0"/>
        <w:ind w:left="0"/>
        <w:jc w:val="both"/>
      </w:pPr>
      <w:r>
        <w:rPr>
          <w:rFonts w:ascii="Times New Roman"/>
          <w:b w:val="false"/>
          <w:i w:val="false"/>
          <w:color w:val="000000"/>
          <w:sz w:val="28"/>
        </w:rPr>
        <w:t>
      3) таза бюджеттік кредиттеу – 8706312 мың теңге:</w:t>
      </w:r>
    </w:p>
    <w:bookmarkEnd w:id="8"/>
    <w:bookmarkStart w:name="z15" w:id="9"/>
    <w:p>
      <w:pPr>
        <w:spacing w:after="0"/>
        <w:ind w:left="0"/>
        <w:jc w:val="both"/>
      </w:pPr>
      <w:r>
        <w:rPr>
          <w:rFonts w:ascii="Times New Roman"/>
          <w:b w:val="false"/>
          <w:i w:val="false"/>
          <w:color w:val="000000"/>
          <w:sz w:val="28"/>
        </w:rPr>
        <w:t>
      бюджеттік кредиттер – 13886150 мың теңге;</w:t>
      </w:r>
    </w:p>
    <w:bookmarkEnd w:id="9"/>
    <w:bookmarkStart w:name="z16" w:id="10"/>
    <w:p>
      <w:pPr>
        <w:spacing w:after="0"/>
        <w:ind w:left="0"/>
        <w:jc w:val="both"/>
      </w:pPr>
      <w:r>
        <w:rPr>
          <w:rFonts w:ascii="Times New Roman"/>
          <w:b w:val="false"/>
          <w:i w:val="false"/>
          <w:color w:val="000000"/>
          <w:sz w:val="28"/>
        </w:rPr>
        <w:t>
      бюджеттік кредиттерді өтеу – 5179838 мың теңге;</w:t>
      </w:r>
    </w:p>
    <w:bookmarkEnd w:id="10"/>
    <w:bookmarkStart w:name="z17" w:id="11"/>
    <w:p>
      <w:pPr>
        <w:spacing w:after="0"/>
        <w:ind w:left="0"/>
        <w:jc w:val="both"/>
      </w:pPr>
      <w:r>
        <w:rPr>
          <w:rFonts w:ascii="Times New Roman"/>
          <w:b w:val="false"/>
          <w:i w:val="false"/>
          <w:color w:val="000000"/>
          <w:sz w:val="28"/>
        </w:rPr>
        <w:t>
      4) қаржы активтерімен операциялар бойынша сальдо – 5946521 мың теңге:</w:t>
      </w:r>
    </w:p>
    <w:bookmarkEnd w:id="11"/>
    <w:bookmarkStart w:name="z18" w:id="12"/>
    <w:p>
      <w:pPr>
        <w:spacing w:after="0"/>
        <w:ind w:left="0"/>
        <w:jc w:val="both"/>
      </w:pPr>
      <w:r>
        <w:rPr>
          <w:rFonts w:ascii="Times New Roman"/>
          <w:b w:val="false"/>
          <w:i w:val="false"/>
          <w:color w:val="000000"/>
          <w:sz w:val="28"/>
        </w:rPr>
        <w:t>
      қаржы активтерін сатып алу – 5946521 мың теңге;</w:t>
      </w:r>
    </w:p>
    <w:bookmarkEnd w:id="12"/>
    <w:bookmarkStart w:name="z19" w:id="13"/>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3"/>
    <w:bookmarkStart w:name="z20" w:id="14"/>
    <w:p>
      <w:pPr>
        <w:spacing w:after="0"/>
        <w:ind w:left="0"/>
        <w:jc w:val="both"/>
      </w:pPr>
      <w:r>
        <w:rPr>
          <w:rFonts w:ascii="Times New Roman"/>
          <w:b w:val="false"/>
          <w:i w:val="false"/>
          <w:color w:val="000000"/>
          <w:sz w:val="28"/>
        </w:rPr>
        <w:t>
      5) бюджет тапшылығы (профициті) – -17626866 мың теңге;</w:t>
      </w:r>
    </w:p>
    <w:bookmarkEnd w:id="14"/>
    <w:bookmarkStart w:name="z21" w:id="15"/>
    <w:p>
      <w:pPr>
        <w:spacing w:after="0"/>
        <w:ind w:left="0"/>
        <w:jc w:val="both"/>
      </w:pPr>
      <w:r>
        <w:rPr>
          <w:rFonts w:ascii="Times New Roman"/>
          <w:b w:val="false"/>
          <w:i w:val="false"/>
          <w:color w:val="000000"/>
          <w:sz w:val="28"/>
        </w:rPr>
        <w:t>
      6) бюджет тапшылығын қаржыландыру (профицитін пайдалану) – 17626866 мың теңге:</w:t>
      </w:r>
    </w:p>
    <w:bookmarkEnd w:id="15"/>
    <w:bookmarkStart w:name="z22" w:id="16"/>
    <w:p>
      <w:pPr>
        <w:spacing w:after="0"/>
        <w:ind w:left="0"/>
        <w:jc w:val="both"/>
      </w:pPr>
      <w:r>
        <w:rPr>
          <w:rFonts w:ascii="Times New Roman"/>
          <w:b w:val="false"/>
          <w:i w:val="false"/>
          <w:color w:val="000000"/>
          <w:sz w:val="28"/>
        </w:rPr>
        <w:t>
      қарыздар түсімдері –10986150 мың теңге;</w:t>
      </w:r>
    </w:p>
    <w:bookmarkEnd w:id="16"/>
    <w:p>
      <w:pPr>
        <w:spacing w:after="0"/>
        <w:ind w:left="0"/>
        <w:jc w:val="both"/>
      </w:pPr>
      <w:r>
        <w:rPr>
          <w:rFonts w:ascii="Times New Roman"/>
          <w:b w:val="false"/>
          <w:i w:val="false"/>
          <w:color w:val="000000"/>
          <w:sz w:val="28"/>
        </w:rPr>
        <w:t>
      қарыздарды өтеу – 5043540 мың теңге;</w:t>
      </w:r>
    </w:p>
    <w:p>
      <w:pPr>
        <w:spacing w:after="0"/>
        <w:ind w:left="0"/>
        <w:jc w:val="both"/>
      </w:pPr>
      <w:r>
        <w:rPr>
          <w:rFonts w:ascii="Times New Roman"/>
          <w:b w:val="false"/>
          <w:i w:val="false"/>
          <w:color w:val="000000"/>
          <w:sz w:val="28"/>
        </w:rPr>
        <w:t>
      бюджет қаражатының пайдаланылатын қалдықтары – 11684256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Қарағанды облыстық мәслихатының 22.11.2023 </w:t>
      </w:r>
      <w:r>
        <w:rPr>
          <w:rFonts w:ascii="Times New Roman"/>
          <w:b w:val="false"/>
          <w:i w:val="false"/>
          <w:color w:val="000000"/>
          <w:sz w:val="28"/>
        </w:rPr>
        <w:t>№ 106</w:t>
      </w:r>
      <w:r>
        <w:rPr>
          <w:rFonts w:ascii="Times New Roman"/>
          <w:b w:val="false"/>
          <w:i w:val="false"/>
          <w:color w:val="ff0000"/>
          <w:sz w:val="28"/>
        </w:rPr>
        <w:t xml:space="preserve"> (01.01.2023 бастап қолданысқа енеді) шешімімен.</w:t>
      </w:r>
      <w:r>
        <w:br/>
      </w:r>
      <w:r>
        <w:rPr>
          <w:rFonts w:ascii="Times New Roman"/>
          <w:b w:val="false"/>
          <w:i w:val="false"/>
          <w:color w:val="000000"/>
          <w:sz w:val="28"/>
        </w:rPr>
        <w:t>
</w:t>
      </w:r>
    </w:p>
    <w:bookmarkStart w:name="z23" w:id="17"/>
    <w:p>
      <w:pPr>
        <w:spacing w:after="0"/>
        <w:ind w:left="0"/>
        <w:jc w:val="both"/>
      </w:pPr>
      <w:r>
        <w:rPr>
          <w:rFonts w:ascii="Times New Roman"/>
          <w:b w:val="false"/>
          <w:i w:val="false"/>
          <w:color w:val="000000"/>
          <w:sz w:val="28"/>
        </w:rPr>
        <w:t xml:space="preserve">
      2. 2023 жылға арналған облыстық бюджет түсімдерінің құрамында, республикалық бюджеттен берілетін нысаналы трансферттер мен бюджеттік кредиттер </w:t>
      </w:r>
      <w:r>
        <w:rPr>
          <w:rFonts w:ascii="Times New Roman"/>
          <w:b w:val="false"/>
          <w:i w:val="false"/>
          <w:color w:val="000000"/>
          <w:sz w:val="28"/>
        </w:rPr>
        <w:t>4 қосымшаға</w:t>
      </w:r>
      <w:r>
        <w:rPr>
          <w:rFonts w:ascii="Times New Roman"/>
          <w:b w:val="false"/>
          <w:i w:val="false"/>
          <w:color w:val="000000"/>
          <w:sz w:val="28"/>
        </w:rPr>
        <w:t xml:space="preserve"> сәйкес ескерілсін.</w:t>
      </w:r>
    </w:p>
    <w:bookmarkEnd w:id="17"/>
    <w:bookmarkStart w:name="z24" w:id="18"/>
    <w:p>
      <w:pPr>
        <w:spacing w:after="0"/>
        <w:ind w:left="0"/>
        <w:jc w:val="both"/>
      </w:pPr>
      <w:r>
        <w:rPr>
          <w:rFonts w:ascii="Times New Roman"/>
          <w:b w:val="false"/>
          <w:i w:val="false"/>
          <w:color w:val="000000"/>
          <w:sz w:val="28"/>
        </w:rPr>
        <w:t>
      3. 2023 жылға арналған облыстық бюджетке, аудандар (облыстық маңызы бар қалалар) бюджеттеріне кірістерді бөлу нормативтері келесі мөлшерлерде белгіленсін:</w:t>
      </w:r>
    </w:p>
    <w:bookmarkEnd w:id="18"/>
    <w:bookmarkStart w:name="z27" w:id="19"/>
    <w:p>
      <w:pPr>
        <w:spacing w:after="0"/>
        <w:ind w:left="0"/>
        <w:jc w:val="both"/>
      </w:pPr>
      <w:r>
        <w:rPr>
          <w:rFonts w:ascii="Times New Roman"/>
          <w:b w:val="false"/>
          <w:i w:val="false"/>
          <w:color w:val="000000"/>
          <w:sz w:val="28"/>
        </w:rPr>
        <w:t>
      1) корпоративік табыс салығы бойынша:</w:t>
      </w:r>
    </w:p>
    <w:bookmarkEnd w:id="19"/>
    <w:bookmarkStart w:name="z28" w:id="20"/>
    <w:p>
      <w:pPr>
        <w:spacing w:after="0"/>
        <w:ind w:left="0"/>
        <w:jc w:val="both"/>
      </w:pPr>
      <w:r>
        <w:rPr>
          <w:rFonts w:ascii="Times New Roman"/>
          <w:b w:val="false"/>
          <w:i w:val="false"/>
          <w:color w:val="000000"/>
          <w:sz w:val="28"/>
        </w:rPr>
        <w:t>
      Қарағанды қаласына - 49 пайыз, Саран қаласына - 55 пайыз, Теміртау қаласына - 73 пайыз, Бұқар-Жырау ауданына - 99 пайыз, Абай, Ақтоғай, Қарқаралы, Нұра, Осакаровка, Шет аудандарына, Балқаш, Приозерск, Шахтинск қалаларына – 100 пайыздан;</w:t>
      </w:r>
    </w:p>
    <w:bookmarkEnd w:id="20"/>
    <w:bookmarkStart w:name="z29" w:id="21"/>
    <w:p>
      <w:pPr>
        <w:spacing w:after="0"/>
        <w:ind w:left="0"/>
        <w:jc w:val="both"/>
      </w:pPr>
      <w:r>
        <w:rPr>
          <w:rFonts w:ascii="Times New Roman"/>
          <w:b w:val="false"/>
          <w:i w:val="false"/>
          <w:color w:val="000000"/>
          <w:sz w:val="28"/>
        </w:rPr>
        <w:t>
      2) жеке табыс салығы бойынша:</w:t>
      </w:r>
    </w:p>
    <w:bookmarkEnd w:id="21"/>
    <w:bookmarkStart w:name="z30" w:id="22"/>
    <w:p>
      <w:pPr>
        <w:spacing w:after="0"/>
        <w:ind w:left="0"/>
        <w:jc w:val="both"/>
      </w:pPr>
      <w:r>
        <w:rPr>
          <w:rFonts w:ascii="Times New Roman"/>
          <w:b w:val="false"/>
          <w:i w:val="false"/>
          <w:color w:val="000000"/>
          <w:sz w:val="28"/>
        </w:rPr>
        <w:t>
      төлем көзінен салық салынатын табыстардан ұсталатын:</w:t>
      </w:r>
    </w:p>
    <w:bookmarkEnd w:id="22"/>
    <w:bookmarkStart w:name="z31" w:id="23"/>
    <w:p>
      <w:pPr>
        <w:spacing w:after="0"/>
        <w:ind w:left="0"/>
        <w:jc w:val="both"/>
      </w:pPr>
      <w:r>
        <w:rPr>
          <w:rFonts w:ascii="Times New Roman"/>
          <w:b w:val="false"/>
          <w:i w:val="false"/>
          <w:color w:val="000000"/>
          <w:sz w:val="28"/>
        </w:rPr>
        <w:t>
      Балқаш, Қарағанды, Теміртау қалаларына – 50 пайыздан, Абай, Ақтоғай, Бұқар-Жырау, Қарқаралы, Нұра, Осакаровка, Шет аудандарына, Приозерск, Саран, Шахтинск қалаларына – 80 пайыздан;</w:t>
      </w:r>
    </w:p>
    <w:bookmarkEnd w:id="23"/>
    <w:bookmarkStart w:name="z32" w:id="24"/>
    <w:p>
      <w:pPr>
        <w:spacing w:after="0"/>
        <w:ind w:left="0"/>
        <w:jc w:val="both"/>
      </w:pPr>
      <w:r>
        <w:rPr>
          <w:rFonts w:ascii="Times New Roman"/>
          <w:b w:val="false"/>
          <w:i w:val="false"/>
          <w:color w:val="000000"/>
          <w:sz w:val="28"/>
        </w:rPr>
        <w:t>
      төлем көзінен салық салынбайтын табыстардан ұсталатын:</w:t>
      </w:r>
    </w:p>
    <w:bookmarkEnd w:id="24"/>
    <w:bookmarkStart w:name="z33" w:id="25"/>
    <w:p>
      <w:pPr>
        <w:spacing w:after="0"/>
        <w:ind w:left="0"/>
        <w:jc w:val="both"/>
      </w:pPr>
      <w:r>
        <w:rPr>
          <w:rFonts w:ascii="Times New Roman"/>
          <w:b w:val="false"/>
          <w:i w:val="false"/>
          <w:color w:val="000000"/>
          <w:sz w:val="28"/>
        </w:rPr>
        <w:t>
      Абай, Ақтоғай, Бұқар-Жырау, Қарқаралы, Нұра, Осакаровка, Шет аудандарына, Балқаш, Қарағанды, Приозерск, Саран, Теміртау, Шахтинск қалаларына – 100 пайыздан;</w:t>
      </w:r>
    </w:p>
    <w:bookmarkEnd w:id="25"/>
    <w:bookmarkStart w:name="z34" w:id="26"/>
    <w:p>
      <w:pPr>
        <w:spacing w:after="0"/>
        <w:ind w:left="0"/>
        <w:jc w:val="both"/>
      </w:pPr>
      <w:r>
        <w:rPr>
          <w:rFonts w:ascii="Times New Roman"/>
          <w:b w:val="false"/>
          <w:i w:val="false"/>
          <w:color w:val="000000"/>
          <w:sz w:val="28"/>
        </w:rPr>
        <w:t>
      төлем көзінен салық салынбайтын шетелдік азаматтар табыстарынан ұсталатын:</w:t>
      </w:r>
    </w:p>
    <w:bookmarkEnd w:id="26"/>
    <w:bookmarkStart w:name="z35" w:id="27"/>
    <w:p>
      <w:pPr>
        <w:spacing w:after="0"/>
        <w:ind w:left="0"/>
        <w:jc w:val="both"/>
      </w:pPr>
      <w:r>
        <w:rPr>
          <w:rFonts w:ascii="Times New Roman"/>
          <w:b w:val="false"/>
          <w:i w:val="false"/>
          <w:color w:val="000000"/>
          <w:sz w:val="28"/>
        </w:rPr>
        <w:t>
      Абай, Ақтоғай, Бұқар-Жырау, Қарқаралы, Нұра, Осакаровка, Шет аудандарына, Балқаш, Қарағанды, Приозерск, Саран, Теміртау, Шахтинск қалаларына – 100 пайыздан;</w:t>
      </w:r>
    </w:p>
    <w:bookmarkEnd w:id="27"/>
    <w:bookmarkStart w:name="z36" w:id="28"/>
    <w:p>
      <w:pPr>
        <w:spacing w:after="0"/>
        <w:ind w:left="0"/>
        <w:jc w:val="both"/>
      </w:pPr>
      <w:r>
        <w:rPr>
          <w:rFonts w:ascii="Times New Roman"/>
          <w:b w:val="false"/>
          <w:i w:val="false"/>
          <w:color w:val="000000"/>
          <w:sz w:val="28"/>
        </w:rPr>
        <w:t>
      3) әлеуметтік салық бойынша:</w:t>
      </w:r>
    </w:p>
    <w:bookmarkEnd w:id="28"/>
    <w:bookmarkStart w:name="z37" w:id="29"/>
    <w:p>
      <w:pPr>
        <w:spacing w:after="0"/>
        <w:ind w:left="0"/>
        <w:jc w:val="both"/>
      </w:pPr>
      <w:r>
        <w:rPr>
          <w:rFonts w:ascii="Times New Roman"/>
          <w:b w:val="false"/>
          <w:i w:val="false"/>
          <w:color w:val="000000"/>
          <w:sz w:val="28"/>
        </w:rPr>
        <w:t>
      Қарағанды, Теміртау қалаларына – 50 пайыздан, Балқаш қаласына – 63 пайыз, Осакаровка ауданына - 70 пайыз, Абай, Ақтоғай, Бұқар-Жырау, Қарқаралы, Нұра, Шет аудандарына, Приозерск, Саран, Шахтинск қалаларына – 80 пайыздан;</w:t>
      </w:r>
    </w:p>
    <w:bookmarkEnd w:id="29"/>
    <w:p>
      <w:pPr>
        <w:spacing w:after="0"/>
        <w:ind w:left="0"/>
        <w:jc w:val="both"/>
      </w:pPr>
      <w:r>
        <w:rPr>
          <w:rFonts w:ascii="Times New Roman"/>
          <w:b w:val="false"/>
          <w:i w:val="false"/>
          <w:color w:val="000000"/>
          <w:sz w:val="28"/>
        </w:rPr>
        <w:t>
      4) өңірдің әлеуметтік-экономикалық дамуы мен оның инфрақұрылымын дамытуға жер қойнауын пайдаланушылардың аударымдары бойынша:</w:t>
      </w:r>
    </w:p>
    <w:p>
      <w:pPr>
        <w:spacing w:after="0"/>
        <w:ind w:left="0"/>
        <w:jc w:val="both"/>
      </w:pPr>
      <w:r>
        <w:rPr>
          <w:rFonts w:ascii="Times New Roman"/>
          <w:b w:val="false"/>
          <w:i w:val="false"/>
          <w:color w:val="000000"/>
          <w:sz w:val="28"/>
        </w:rPr>
        <w:t>
      Абай, Ақтоғай, Бұқар-Жырау, Қарқаралы, Нұра, Осакаровка, Шет аудандарына, Балқаш, Қарағанды, Приозерск, Саран, Теміртау, Шахтинск қалаларына – 100 пайыздан.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Қарағанды облыстық мәслихатының 20.07.2023 </w:t>
      </w:r>
      <w:r>
        <w:rPr>
          <w:rFonts w:ascii="Times New Roman"/>
          <w:b w:val="false"/>
          <w:i w:val="false"/>
          <w:color w:val="000000"/>
          <w:sz w:val="28"/>
        </w:rPr>
        <w:t>№ 69</w:t>
      </w:r>
      <w:r>
        <w:rPr>
          <w:rFonts w:ascii="Times New Roman"/>
          <w:b w:val="false"/>
          <w:i w:val="false"/>
          <w:color w:val="ff0000"/>
          <w:sz w:val="28"/>
        </w:rPr>
        <w:t xml:space="preserve"> шешімімен (01.01.2023 бастап қолданысқа енеді).</w:t>
      </w:r>
      <w:r>
        <w:br/>
      </w:r>
      <w:r>
        <w:rPr>
          <w:rFonts w:ascii="Times New Roman"/>
          <w:b w:val="false"/>
          <w:i w:val="false"/>
          <w:color w:val="000000"/>
          <w:sz w:val="28"/>
        </w:rPr>
        <w:t>
</w:t>
      </w:r>
    </w:p>
    <w:bookmarkStart w:name="z38" w:id="30"/>
    <w:p>
      <w:pPr>
        <w:spacing w:after="0"/>
        <w:ind w:left="0"/>
        <w:jc w:val="both"/>
      </w:pPr>
      <w:r>
        <w:rPr>
          <w:rFonts w:ascii="Times New Roman"/>
          <w:b w:val="false"/>
          <w:i w:val="false"/>
          <w:color w:val="000000"/>
          <w:sz w:val="28"/>
        </w:rPr>
        <w:t>
      4. 2023 жылға арналған облыстық бюджетте аудандардың (облыстық маңызы бар қалалардың) бюджеттерінен бюджеттік алулардың көлемі 12156759 мың теңге сомасында қарастырылсын, оның ішінде:</w:t>
      </w:r>
    </w:p>
    <w:bookmarkEnd w:id="30"/>
    <w:bookmarkStart w:name="z39" w:id="31"/>
    <w:p>
      <w:pPr>
        <w:spacing w:after="0"/>
        <w:ind w:left="0"/>
        <w:jc w:val="both"/>
      </w:pPr>
      <w:r>
        <w:rPr>
          <w:rFonts w:ascii="Times New Roman"/>
          <w:b w:val="false"/>
          <w:i w:val="false"/>
          <w:color w:val="000000"/>
          <w:sz w:val="28"/>
        </w:rPr>
        <w:t>
      Қарағанды қаласы - 10080073 мың теңге;</w:t>
      </w:r>
    </w:p>
    <w:bookmarkEnd w:id="31"/>
    <w:bookmarkStart w:name="z40" w:id="32"/>
    <w:p>
      <w:pPr>
        <w:spacing w:after="0"/>
        <w:ind w:left="0"/>
        <w:jc w:val="both"/>
      </w:pPr>
      <w:r>
        <w:rPr>
          <w:rFonts w:ascii="Times New Roman"/>
          <w:b w:val="false"/>
          <w:i w:val="false"/>
          <w:color w:val="000000"/>
          <w:sz w:val="28"/>
        </w:rPr>
        <w:t>
      Теміртау қаласы - 1865470 мың теңге;</w:t>
      </w:r>
    </w:p>
    <w:bookmarkEnd w:id="32"/>
    <w:bookmarkStart w:name="z41" w:id="33"/>
    <w:p>
      <w:pPr>
        <w:spacing w:after="0"/>
        <w:ind w:left="0"/>
        <w:jc w:val="both"/>
      </w:pPr>
      <w:r>
        <w:rPr>
          <w:rFonts w:ascii="Times New Roman"/>
          <w:b w:val="false"/>
          <w:i w:val="false"/>
          <w:color w:val="000000"/>
          <w:sz w:val="28"/>
        </w:rPr>
        <w:t>
      Шет ауданы - 211216 мың теңге.</w:t>
      </w:r>
    </w:p>
    <w:bookmarkEnd w:id="33"/>
    <w:bookmarkStart w:name="z42" w:id="34"/>
    <w:p>
      <w:pPr>
        <w:spacing w:after="0"/>
        <w:ind w:left="0"/>
        <w:jc w:val="both"/>
      </w:pPr>
      <w:r>
        <w:rPr>
          <w:rFonts w:ascii="Times New Roman"/>
          <w:b w:val="false"/>
          <w:i w:val="false"/>
          <w:color w:val="000000"/>
          <w:sz w:val="28"/>
        </w:rPr>
        <w:t>
      5. 2023 жылға арналған облыстық бюджетте аудандар (облыстық маңызы бар қалалар) бюджеттеріне облыстық бюджеттен берілетін субвенциялардың мөлшері 27181987 мың теңге сомасында қарастырылсын, оның ішінде:</w:t>
      </w:r>
    </w:p>
    <w:bookmarkEnd w:id="34"/>
    <w:bookmarkStart w:name="z43" w:id="35"/>
    <w:p>
      <w:pPr>
        <w:spacing w:after="0"/>
        <w:ind w:left="0"/>
        <w:jc w:val="both"/>
      </w:pPr>
      <w:r>
        <w:rPr>
          <w:rFonts w:ascii="Times New Roman"/>
          <w:b w:val="false"/>
          <w:i w:val="false"/>
          <w:color w:val="000000"/>
          <w:sz w:val="28"/>
        </w:rPr>
        <w:t>
      Абай ауданына – 4464438 мың теңге;</w:t>
      </w:r>
    </w:p>
    <w:bookmarkEnd w:id="35"/>
    <w:bookmarkStart w:name="z44" w:id="36"/>
    <w:p>
      <w:pPr>
        <w:spacing w:after="0"/>
        <w:ind w:left="0"/>
        <w:jc w:val="both"/>
      </w:pPr>
      <w:r>
        <w:rPr>
          <w:rFonts w:ascii="Times New Roman"/>
          <w:b w:val="false"/>
          <w:i w:val="false"/>
          <w:color w:val="000000"/>
          <w:sz w:val="28"/>
        </w:rPr>
        <w:t>
      Ақтоғай ауданына – 909464 мың теңге;</w:t>
      </w:r>
    </w:p>
    <w:bookmarkEnd w:id="36"/>
    <w:bookmarkStart w:name="z45" w:id="37"/>
    <w:p>
      <w:pPr>
        <w:spacing w:after="0"/>
        <w:ind w:left="0"/>
        <w:jc w:val="both"/>
      </w:pPr>
      <w:r>
        <w:rPr>
          <w:rFonts w:ascii="Times New Roman"/>
          <w:b w:val="false"/>
          <w:i w:val="false"/>
          <w:color w:val="000000"/>
          <w:sz w:val="28"/>
        </w:rPr>
        <w:t>
      Бұқар жырау ауданына – 2576894 мың теңге;</w:t>
      </w:r>
    </w:p>
    <w:bookmarkEnd w:id="37"/>
    <w:bookmarkStart w:name="z46" w:id="38"/>
    <w:p>
      <w:pPr>
        <w:spacing w:after="0"/>
        <w:ind w:left="0"/>
        <w:jc w:val="both"/>
      </w:pPr>
      <w:r>
        <w:rPr>
          <w:rFonts w:ascii="Times New Roman"/>
          <w:b w:val="false"/>
          <w:i w:val="false"/>
          <w:color w:val="000000"/>
          <w:sz w:val="28"/>
        </w:rPr>
        <w:t>
      Қарқаралы ауданына – 2778662 мың теңге;</w:t>
      </w:r>
    </w:p>
    <w:bookmarkEnd w:id="38"/>
    <w:bookmarkStart w:name="z47" w:id="39"/>
    <w:p>
      <w:pPr>
        <w:spacing w:after="0"/>
        <w:ind w:left="0"/>
        <w:jc w:val="both"/>
      </w:pPr>
      <w:r>
        <w:rPr>
          <w:rFonts w:ascii="Times New Roman"/>
          <w:b w:val="false"/>
          <w:i w:val="false"/>
          <w:color w:val="000000"/>
          <w:sz w:val="28"/>
        </w:rPr>
        <w:t>
      Нұра ауданына – 2111839 мың теңге;</w:t>
      </w:r>
    </w:p>
    <w:bookmarkEnd w:id="39"/>
    <w:bookmarkStart w:name="z48" w:id="40"/>
    <w:p>
      <w:pPr>
        <w:spacing w:after="0"/>
        <w:ind w:left="0"/>
        <w:jc w:val="both"/>
      </w:pPr>
      <w:r>
        <w:rPr>
          <w:rFonts w:ascii="Times New Roman"/>
          <w:b w:val="false"/>
          <w:i w:val="false"/>
          <w:color w:val="000000"/>
          <w:sz w:val="28"/>
        </w:rPr>
        <w:t>
      Осакаров ауданына – 1993026 мың теңге;</w:t>
      </w:r>
    </w:p>
    <w:bookmarkEnd w:id="40"/>
    <w:bookmarkStart w:name="z49" w:id="41"/>
    <w:p>
      <w:pPr>
        <w:spacing w:after="0"/>
        <w:ind w:left="0"/>
        <w:jc w:val="both"/>
      </w:pPr>
      <w:r>
        <w:rPr>
          <w:rFonts w:ascii="Times New Roman"/>
          <w:b w:val="false"/>
          <w:i w:val="false"/>
          <w:color w:val="000000"/>
          <w:sz w:val="28"/>
        </w:rPr>
        <w:t>
      Балқаш қаласына – 3920486 мың теңге;</w:t>
      </w:r>
    </w:p>
    <w:bookmarkEnd w:id="41"/>
    <w:bookmarkStart w:name="z50" w:id="42"/>
    <w:p>
      <w:pPr>
        <w:spacing w:after="0"/>
        <w:ind w:left="0"/>
        <w:jc w:val="both"/>
      </w:pPr>
      <w:r>
        <w:rPr>
          <w:rFonts w:ascii="Times New Roman"/>
          <w:b w:val="false"/>
          <w:i w:val="false"/>
          <w:color w:val="000000"/>
          <w:sz w:val="28"/>
        </w:rPr>
        <w:t>
      Приозерск қаласына – 1810299 мың теңге;</w:t>
      </w:r>
    </w:p>
    <w:bookmarkEnd w:id="42"/>
    <w:bookmarkStart w:name="z51" w:id="43"/>
    <w:p>
      <w:pPr>
        <w:spacing w:after="0"/>
        <w:ind w:left="0"/>
        <w:jc w:val="both"/>
      </w:pPr>
      <w:r>
        <w:rPr>
          <w:rFonts w:ascii="Times New Roman"/>
          <w:b w:val="false"/>
          <w:i w:val="false"/>
          <w:color w:val="000000"/>
          <w:sz w:val="28"/>
        </w:rPr>
        <w:t>
      Саран қаласына – 2332979 мың теңге;</w:t>
      </w:r>
    </w:p>
    <w:bookmarkEnd w:id="43"/>
    <w:bookmarkStart w:name="z52" w:id="44"/>
    <w:p>
      <w:pPr>
        <w:spacing w:after="0"/>
        <w:ind w:left="0"/>
        <w:jc w:val="both"/>
      </w:pPr>
      <w:r>
        <w:rPr>
          <w:rFonts w:ascii="Times New Roman"/>
          <w:b w:val="false"/>
          <w:i w:val="false"/>
          <w:color w:val="000000"/>
          <w:sz w:val="28"/>
        </w:rPr>
        <w:t>
      Шахтинск қаласына – 4283900 мың теңге.</w:t>
      </w:r>
    </w:p>
    <w:bookmarkEnd w:id="44"/>
    <w:bookmarkStart w:name="z53" w:id="45"/>
    <w:p>
      <w:pPr>
        <w:spacing w:after="0"/>
        <w:ind w:left="0"/>
        <w:jc w:val="both"/>
      </w:pPr>
      <w:r>
        <w:rPr>
          <w:rFonts w:ascii="Times New Roman"/>
          <w:b w:val="false"/>
          <w:i w:val="false"/>
          <w:color w:val="000000"/>
          <w:sz w:val="28"/>
        </w:rPr>
        <w:t xml:space="preserve">
      6. 2023 жылға арналған облыстық бюджет шығыстарының құрамында аудандар (облыстық маңызы бар қалалар) бюджеттеріне </w:t>
      </w:r>
      <w:r>
        <w:rPr>
          <w:rFonts w:ascii="Times New Roman"/>
          <w:b w:val="false"/>
          <w:i w:val="false"/>
          <w:color w:val="000000"/>
          <w:sz w:val="28"/>
        </w:rPr>
        <w:t>5 қосымшаға</w:t>
      </w:r>
      <w:r>
        <w:rPr>
          <w:rFonts w:ascii="Times New Roman"/>
          <w:b w:val="false"/>
          <w:i w:val="false"/>
          <w:color w:val="000000"/>
          <w:sz w:val="28"/>
        </w:rPr>
        <w:t xml:space="preserve"> сәйкес нысаналы трансферттер қарастырылғаны ескерілсін.</w:t>
      </w:r>
    </w:p>
    <w:bookmarkEnd w:id="45"/>
    <w:bookmarkStart w:name="z54" w:id="46"/>
    <w:p>
      <w:pPr>
        <w:spacing w:after="0"/>
        <w:ind w:left="0"/>
        <w:jc w:val="both"/>
      </w:pPr>
      <w:r>
        <w:rPr>
          <w:rFonts w:ascii="Times New Roman"/>
          <w:b w:val="false"/>
          <w:i w:val="false"/>
          <w:color w:val="000000"/>
          <w:sz w:val="28"/>
        </w:rPr>
        <w:t>
      Аудандар (облыстық маңызы бар қалалар) бюджеттеріне берілетін көрсетілген нысаналы трансферттер сомаларын бөлу Қарағанды облысы әкімдігі қаулысының негізінде анықталады.</w:t>
      </w:r>
    </w:p>
    <w:bookmarkEnd w:id="46"/>
    <w:bookmarkStart w:name="z55" w:id="47"/>
    <w:p>
      <w:pPr>
        <w:spacing w:after="0"/>
        <w:ind w:left="0"/>
        <w:jc w:val="both"/>
      </w:pPr>
      <w:r>
        <w:rPr>
          <w:rFonts w:ascii="Times New Roman"/>
          <w:b w:val="false"/>
          <w:i w:val="false"/>
          <w:color w:val="000000"/>
          <w:sz w:val="28"/>
        </w:rPr>
        <w:t>
      7. Қарағанды облысы әкімдігінің 2023 жылға арналған резерві 769913 мың теңге сомасында бекітілсін.</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Қарағанды облыстық мәслихатының 22.11.2023 </w:t>
      </w:r>
      <w:r>
        <w:rPr>
          <w:rFonts w:ascii="Times New Roman"/>
          <w:b w:val="false"/>
          <w:i w:val="false"/>
          <w:color w:val="000000"/>
          <w:sz w:val="28"/>
        </w:rPr>
        <w:t>№ 106</w:t>
      </w:r>
      <w:r>
        <w:rPr>
          <w:rFonts w:ascii="Times New Roman"/>
          <w:b w:val="false"/>
          <w:i w:val="false"/>
          <w:color w:val="ff0000"/>
          <w:sz w:val="28"/>
        </w:rPr>
        <w:t xml:space="preserve"> шешімімен (01.01.2023 бастап қолданысқа енеді).</w:t>
      </w:r>
      <w:r>
        <w:br/>
      </w:r>
      <w:r>
        <w:rPr>
          <w:rFonts w:ascii="Times New Roman"/>
          <w:b w:val="false"/>
          <w:i w:val="false"/>
          <w:color w:val="000000"/>
          <w:sz w:val="28"/>
        </w:rPr>
        <w:t>
</w:t>
      </w:r>
    </w:p>
    <w:bookmarkStart w:name="z56" w:id="48"/>
    <w:p>
      <w:pPr>
        <w:spacing w:after="0"/>
        <w:ind w:left="0"/>
        <w:jc w:val="both"/>
      </w:pPr>
      <w:r>
        <w:rPr>
          <w:rFonts w:ascii="Times New Roman"/>
          <w:b w:val="false"/>
          <w:i w:val="false"/>
          <w:color w:val="000000"/>
          <w:sz w:val="28"/>
        </w:rPr>
        <w:t xml:space="preserve">
      8. 2023 жылға арналған облыстық бюджетті атқару барысында секвестрлеуге жатпайтын облыстық бюджеттік бағдарламалар тізбесі </w:t>
      </w:r>
      <w:r>
        <w:rPr>
          <w:rFonts w:ascii="Times New Roman"/>
          <w:b w:val="false"/>
          <w:i w:val="false"/>
          <w:color w:val="000000"/>
          <w:sz w:val="28"/>
        </w:rPr>
        <w:t>6-қосымшаға</w:t>
      </w:r>
      <w:r>
        <w:rPr>
          <w:rFonts w:ascii="Times New Roman"/>
          <w:b w:val="false"/>
          <w:i w:val="false"/>
          <w:color w:val="000000"/>
          <w:sz w:val="28"/>
        </w:rPr>
        <w:t xml:space="preserve"> сәйкес бекітілсін.</w:t>
      </w:r>
    </w:p>
    <w:bookmarkEnd w:id="48"/>
    <w:bookmarkStart w:name="z57" w:id="49"/>
    <w:p>
      <w:pPr>
        <w:spacing w:after="0"/>
        <w:ind w:left="0"/>
        <w:jc w:val="both"/>
      </w:pPr>
      <w:r>
        <w:rPr>
          <w:rFonts w:ascii="Times New Roman"/>
          <w:b w:val="false"/>
          <w:i w:val="false"/>
          <w:color w:val="000000"/>
          <w:sz w:val="28"/>
        </w:rPr>
        <w:t xml:space="preserve">
      9. 2023 жылға арналған аудандар (облыстық маңызы бар қалалар) бюджеттерін атқару барысында жергілікті бюджеттік бағдарламалардың секвестрлеуге жатпайтыны </w:t>
      </w:r>
      <w:r>
        <w:rPr>
          <w:rFonts w:ascii="Times New Roman"/>
          <w:b w:val="false"/>
          <w:i w:val="false"/>
          <w:color w:val="000000"/>
          <w:sz w:val="28"/>
        </w:rPr>
        <w:t>7-қосымшаға</w:t>
      </w:r>
      <w:r>
        <w:rPr>
          <w:rFonts w:ascii="Times New Roman"/>
          <w:b w:val="false"/>
          <w:i w:val="false"/>
          <w:color w:val="000000"/>
          <w:sz w:val="28"/>
        </w:rPr>
        <w:t xml:space="preserve"> сәйкес белгіленсін.</w:t>
      </w:r>
    </w:p>
    <w:bookmarkEnd w:id="49"/>
    <w:bookmarkStart w:name="z58" w:id="50"/>
    <w:p>
      <w:pPr>
        <w:spacing w:after="0"/>
        <w:ind w:left="0"/>
        <w:jc w:val="both"/>
      </w:pPr>
      <w:r>
        <w:rPr>
          <w:rFonts w:ascii="Times New Roman"/>
          <w:b w:val="false"/>
          <w:i w:val="false"/>
          <w:color w:val="000000"/>
          <w:sz w:val="28"/>
        </w:rPr>
        <w:t>
      10. Осы шешім 2023 жылдың 1 қаңтарынан бастап қолданысқа енеді.</w:t>
      </w:r>
    </w:p>
    <w:bookmarkEnd w:id="5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Облыстық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Утешов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облыстық</w:t>
            </w:r>
            <w:r>
              <w:br/>
            </w:r>
            <w:r>
              <w:rPr>
                <w:rFonts w:ascii="Times New Roman"/>
                <w:b w:val="false"/>
                <w:i w:val="false"/>
                <w:color w:val="000000"/>
                <w:sz w:val="20"/>
              </w:rPr>
              <w:t>мәслихатының</w:t>
            </w:r>
            <w:r>
              <w:br/>
            </w:r>
            <w:r>
              <w:rPr>
                <w:rFonts w:ascii="Times New Roman"/>
                <w:b w:val="false"/>
                <w:i w:val="false"/>
                <w:color w:val="000000"/>
                <w:sz w:val="20"/>
              </w:rPr>
              <w:t>2022 жылғы 8 желтоқсандағы</w:t>
            </w:r>
            <w:r>
              <w:br/>
            </w:r>
            <w:r>
              <w:rPr>
                <w:rFonts w:ascii="Times New Roman"/>
                <w:b w:val="false"/>
                <w:i w:val="false"/>
                <w:color w:val="000000"/>
                <w:sz w:val="20"/>
              </w:rPr>
              <w:t>№ 271</w:t>
            </w:r>
            <w:r>
              <w:br/>
            </w:r>
            <w:r>
              <w:rPr>
                <w:rFonts w:ascii="Times New Roman"/>
                <w:b w:val="false"/>
                <w:i w:val="false"/>
                <w:color w:val="000000"/>
                <w:sz w:val="20"/>
              </w:rPr>
              <w:t>шешіміне 1 қосымша</w:t>
            </w:r>
          </w:p>
        </w:tc>
      </w:tr>
    </w:tbl>
    <w:bookmarkStart w:name="z61" w:id="51"/>
    <w:p>
      <w:pPr>
        <w:spacing w:after="0"/>
        <w:ind w:left="0"/>
        <w:jc w:val="left"/>
      </w:pPr>
      <w:r>
        <w:rPr>
          <w:rFonts w:ascii="Times New Roman"/>
          <w:b/>
          <w:i w:val="false"/>
          <w:color w:val="000000"/>
        </w:rPr>
        <w:t xml:space="preserve"> 2023 жылға арналған облыстық бюджет</w:t>
      </w:r>
    </w:p>
    <w:bookmarkEnd w:id="51"/>
    <w:p>
      <w:pPr>
        <w:spacing w:after="0"/>
        <w:ind w:left="0"/>
        <w:jc w:val="both"/>
      </w:pPr>
      <w:r>
        <w:rPr>
          <w:rFonts w:ascii="Times New Roman"/>
          <w:b w:val="false"/>
          <w:i w:val="false"/>
          <w:color w:val="ff0000"/>
          <w:sz w:val="28"/>
        </w:rPr>
        <w:t xml:space="preserve">
      Ескерту. 1-қосымша жаңа редакцияда - Қарағанды облыстық мәслихатының 22.11.2023 </w:t>
      </w:r>
      <w:r>
        <w:rPr>
          <w:rFonts w:ascii="Times New Roman"/>
          <w:b w:val="false"/>
          <w:i w:val="false"/>
          <w:color w:val="ff0000"/>
          <w:sz w:val="28"/>
        </w:rPr>
        <w:t>№ 106</w:t>
      </w:r>
      <w:r>
        <w:rPr>
          <w:rFonts w:ascii="Times New Roman"/>
          <w:b w:val="false"/>
          <w:i w:val="false"/>
          <w:color w:val="ff0000"/>
          <w:sz w:val="28"/>
        </w:rPr>
        <w:t xml:space="preserve"> (01.01.2023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525965905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103272821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57729480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17830530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39898950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14421333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14011799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409534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11491872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2780774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заңды тұлғалардағы қатысу үлесіне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2308028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8326087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8326087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411185131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20130622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20130622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391054509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391054509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528 939 938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4 242 035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3 137 864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2 274 559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1 946 753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Әкімдерді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коммуналдық меншікті басқару және бюджеттік жоспарлау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мемлекеттік сатып алуды басқару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1 759 612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1 557 264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882 085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және төтенше жағдайлар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643 632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дайындығы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22 383 085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22 383 085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22 373 086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20 688 408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1 677 778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250 691 607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28 123 281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28 094 955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3 028 428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 және оларда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734 879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24 331 648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189 768 704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152 384 301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4 812 224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4 864 826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8 545 189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70 873 728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62 876 439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12 872 799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11 313 537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1 559 262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24 511 604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3 610 371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3 348 210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мектеп" пилоттық ұлттық жобасы шеңберінде бастауыш, негізгі орта және жалпы орта білім беру объектілерін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17 553 023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20 972 418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999 771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706 493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19 972 647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19 972 647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265 283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265 283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10 475 027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жүйесіндегі мемлекеттік білім беру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10 415 027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1 247 489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1 880 417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706 163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1 554 222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3 731 842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524 930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21 749 257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7 198 733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2 664 020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1 004 905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4 534 713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4 534 713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2 037 646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2 037 646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2 037 646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1 605 779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1 605 779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субъектілерінің медициналық көмегін қамтитын қосымша медициналық көмектің көлемін көрсету, Call-орталықтардың қызметтер көрсетуі және өзге де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1 605 779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10 790 815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10 790 815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101 609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9 682 695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16 038 447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12 546 175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9 482 360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мүгедектігі бар адамдарға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1 587 636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мүгедектігі бар адамдар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5 490 965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мүгедектігі бар адамдарға, оның ішінде мүгедектігі бар балаларға арнаулы әлеуметтік қызметтер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мүгедектігі бар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1 414 314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мобильділігі орталықтары мен мансап орталықтарының жұмыспен қамту мәселелері жөніндегі азаматтарды әлеуметтік қолдау бойынша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жұмысқа орналастыру үшін арнайы жұмыс орындарын құруға жұмыс берушінің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3 055 597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2 411 864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329 819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2 473 136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2 414 085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адамдарға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2 326 955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1 019 136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810 613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күшінің ұтқырлығын арттыру үшін адамдардың ерікті түрде қоныс аударуына жәрдемдесу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 білдірілген агентке жастардың кәсіпкерлік бастамасына жәрдемдесу үшін бюджеттік кредиттер беру жөніндегі қызметтеріне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53 244 089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 қорынан алынған тұрғынжай үшін азамматардың жекелеген санаттарына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53 178 889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53 178 889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1 632 430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4 724 728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45 755 420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24 028 644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7 757 978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7 745 753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1 954 245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1 834 008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3 957 500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6 922 450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6 922 450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6 245 526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6 966 476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1 203 160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1 203 160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1 646 985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612 662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1 034 323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ақпараттандыру, мемлекеттік қызметтер көрсету және архивтер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3 899 080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ақпараттандыру, мемлекеттік қызметтер көрсету, архив ісін басқару жөніндегі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3 856 680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санитариялық-гигиеналық тораптарды күтіп-ұстауға арналған шығындарының бір бөлігін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2 371 433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489 343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1 350 498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Жергiлiктi деңгейде мәдениет және архив ісін басқару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3 475 105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3 475 105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3 475 105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2 831 238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643 867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33 324 577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26 035 087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23 252 720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769 036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2 483 191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1 673 615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5 383 165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6 129 681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5 703 703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Жайылымдардың тозуымен және шөлейттенумен күрес жөніндегі іс-шараларды жүргізу (құнарландыру, түбегейлі жақсарту, топырақты дайындау, біржылдық және көпжылдық шөптерді егу, органикалық тыңайтқыштарды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нарыққа реттеушілік әсер ету үшін азық-түлік астығын өткізу кезінде агроөнеркәсіптік кешен саласындағы ұлттық компанияның шеккен шығыстарын өтеуді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2 684 842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1 939 829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ауруларының диагностикасы, профилактикасы, жануарларды емдеу, өңдеу үшін қолданылатын ветеринариялық және зоогигиеналық мақсаттағы атрибуттарды және бұйымдарды сатып алу, сақтау және тасымалдау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ветеринариялық ұйымдарды материалдық-техникалық жабдықтау үшін, қызметкелердің жеке қорғану заттарын, аспаптарды, құралдарды, техниканы, жабдықтарды және инвентарды орталықтандырып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598 629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598 629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342 831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авариялы су шаруашылығы құрылыстары мен гидромелиорациялық жүйелердi қалпына келтiру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1 312 822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1 312 822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1 298 050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Акваөсіру (балық өсіру шаруашылығы), сондай-ақ асыл тұқымды балық өсіру өнімінің өнімділігі мен сапасын арттыруды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4 905 533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4 905 533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2 835 841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1 802 297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сәйкестендіру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жануарларды егу және зарарсыздандыру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Иелері халықтың әлеуметтік осал топтарына жататын үй жануарларын сәйкестендіру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11 307 603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10 923 321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10 806 392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3 729 600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6 870 571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сәулет, қала құрылысы және құрылыс қызметі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өнеркәсіп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өнеркәсіп және индустриалдық-инновациялық даму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40 668 017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21 800 720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21 800 720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9 604 331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1 827 603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10 368 786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көлігінің инфрақұрылымын дамуы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18 862 826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18 862 826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5 186 062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10 985 773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2 490 913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11 169 674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қызметтерді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6 640 896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6 640 896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аймақтардың, индустриялық аймақтардың, индустриялық парктердің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6 640 896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2 296 082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2 296 082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127 749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кредиттер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1 752 259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жаңа бизнес-идеяларды іске асыру үшін жас кәсіпкерлерге мемлекеттік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2 232 696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769 913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769 913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1 462 783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1 462 783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2 497 020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2 497 020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2 497 020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2 490 935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32 361 166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32 361 166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32 361 166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27 181 987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1 533 268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3 523 911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8 706 312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13 886 150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Жастардың кәсіпкерлік бастамашылығына жәрдемдесу үшін бюджеттік кредиттер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7 293 414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7 293 414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1 564 011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жылу, сумен жабдықтау және су бұру жүйелерін реконструкция және құрылыс үшін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 аралық тұрғын үй қарыздарын беру үшін "Отбасы банк" тұрғын үй құрылыс жинақ банкі" АҚ-ға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 аралық тұрғын үй қарыздарын беру үшін "Отбасы банк" тұрғын үй құрылыс жинақ банкі" АҚ-ға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4 729 403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4 729 403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4 472 736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3 432 561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3 432 561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халқының кірістерін арттыру жөніндегі жобаны ауқымды түрде қолдану үшін ауыл халқына микрокредиттер беруге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3 432 561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5179838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5179838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5179838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5179832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5946521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5946521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-17626866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17626866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облыстық</w:t>
            </w:r>
            <w:r>
              <w:br/>
            </w:r>
            <w:r>
              <w:rPr>
                <w:rFonts w:ascii="Times New Roman"/>
                <w:b w:val="false"/>
                <w:i w:val="false"/>
                <w:color w:val="000000"/>
                <w:sz w:val="20"/>
              </w:rPr>
              <w:t>мәслихатының</w:t>
            </w:r>
            <w:r>
              <w:br/>
            </w:r>
            <w:r>
              <w:rPr>
                <w:rFonts w:ascii="Times New Roman"/>
                <w:b w:val="false"/>
                <w:i w:val="false"/>
                <w:color w:val="000000"/>
                <w:sz w:val="20"/>
              </w:rPr>
              <w:t>2022 жылғы 8</w:t>
            </w:r>
            <w:r>
              <w:br/>
            </w:r>
            <w:r>
              <w:rPr>
                <w:rFonts w:ascii="Times New Roman"/>
                <w:b w:val="false"/>
                <w:i w:val="false"/>
                <w:color w:val="000000"/>
                <w:sz w:val="20"/>
              </w:rPr>
              <w:t>желтоқсандағы</w:t>
            </w:r>
            <w:r>
              <w:br/>
            </w:r>
            <w:r>
              <w:rPr>
                <w:rFonts w:ascii="Times New Roman"/>
                <w:b w:val="false"/>
                <w:i w:val="false"/>
                <w:color w:val="000000"/>
                <w:sz w:val="20"/>
              </w:rPr>
              <w:t>№ 271 шешіміне 2 қосымша</w:t>
            </w:r>
          </w:p>
        </w:tc>
      </w:tr>
    </w:tbl>
    <w:bookmarkStart w:name="z63" w:id="52"/>
    <w:p>
      <w:pPr>
        <w:spacing w:after="0"/>
        <w:ind w:left="0"/>
        <w:jc w:val="left"/>
      </w:pPr>
      <w:r>
        <w:rPr>
          <w:rFonts w:ascii="Times New Roman"/>
          <w:b/>
          <w:i w:val="false"/>
          <w:color w:val="000000"/>
        </w:rPr>
        <w:t xml:space="preserve"> 2024 жылға арналған облыстық бюджет</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448860370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103335251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53412194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41232194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31865030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31865030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18058027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17824324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9290973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2634212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2284435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6330484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6330484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326277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326277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336234146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13443337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13443337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322790809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322790809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449 532 952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3 566 693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2 607 649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1 797 394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1 448 749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Әкімдерді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коммуналдық меншікті басқару және бюджеттік жоспарлау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мемлекеттік сатып алуды басқару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дайындығы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19 776 295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19 776 295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19 776 295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18 269 129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242 373 528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31 163 612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31 163 612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2 489 610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 және оларда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538 315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28 135 687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175 380 367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162 744 444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4 597 624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4 679 705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10 434 794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79 370 870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63 324 072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12 635 923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11 023 285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1 612 638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23 137 135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1 207 851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21 929 284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21 929 284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942 214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841 776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841 776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686 565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492 357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492 357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11 063 635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11 063 635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1 346 960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2 592 263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1 711 572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3 548 126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14 651 114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2 814 287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2 814 287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1 403 466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927 532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2 148 171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2 148 171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2 148 171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1 461 646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1 461 646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субъектілерінің медициналық көмегін қамтитын қосымша медициналық көмектің көлемін көрсету, Call-орталықтардың қызметтер көрсетуі және өзге де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1 461 646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8 100 639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8 100 639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7 309 921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13 317 054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12 621 429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9 328 834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мүгедектігі бар адамдарға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1 348 804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мүгедектігі бар адамдар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5 946 905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мүгедектігі бар адамдарға, оның ішінде мүгедектігі бар балаларға арнаулы әлеуметтік қызметтер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мүгедектігі бар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1 549 722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3 292 595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2 513 467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адамдарға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566 411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1 553 167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1 553 167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1 553 167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785 063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598 963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21 363 856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7 584 782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7 584 782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1 966 804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1 109 500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4 508 478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6 284 831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6 284 831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6 047 934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6 243 641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1 247 165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1 247 165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1 707 267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660 361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1 046 906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ақпараттандыру, мемлекеттік қызметтер көрсету және архивтер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3 080 065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ақпараттандыру, мемлекеттік қызметтер көрсету, архив ісін басқару жөніндегі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3 080 065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санитариялық-гигиеналық тораптарды күтіп-ұстауға арналған шығындарының бір бөлігін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1 231 802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Жергiлiктi деңгейде мәдениет және архив ісін басқару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2 492 325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2 492 325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2 492 325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2 063 903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26 090 741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24 554 010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22 304 655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232 176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571 525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2 190 857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937 859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8 865 838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5 261 795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3 761 898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2 249 355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956 702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956 702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859 925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Акваөсіру (балық өсіру шаруашылығы), сондай-ақ асыл тұқымды балық өсіру өнімінің өнімділігі мен сапасын арттыруды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уақытша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сәйкестендіру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жануарларды егу және зарарсыздандыру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Иелері халықтың әлеуметтік осал топтарына жататын үй жануарларын сәйкестендіру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сәулет, қала құрылысы және құрылыс қызметі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өнеркәсіп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өнеркәсіп және индустриалдық-инновациялық даму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18 458 443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7 488 718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7 488 718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1 457 655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6 031 063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10 969 725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10 969 725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3 146 070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7 675 665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54 648 266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2 212 917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2 212 917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кредиттер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1 831 111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жаңа бизнес-идеяларды іске асыру үшін жас кәсіпкерлерге мемлекеттік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52 435 349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52 435 349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бастамаларға арналған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50 235 349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2 483 737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2 483 737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2 483 737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2 478 169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27 776 432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27 776 432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27 776 432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27 776 432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-8 253 981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8253981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8253981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8253981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8253981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7581399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-7581399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облыстық</w:t>
            </w:r>
            <w:r>
              <w:br/>
            </w:r>
            <w:r>
              <w:rPr>
                <w:rFonts w:ascii="Times New Roman"/>
                <w:b w:val="false"/>
                <w:i w:val="false"/>
                <w:color w:val="000000"/>
                <w:sz w:val="20"/>
              </w:rPr>
              <w:t>мәслихатының</w:t>
            </w:r>
            <w:r>
              <w:br/>
            </w:r>
            <w:r>
              <w:rPr>
                <w:rFonts w:ascii="Times New Roman"/>
                <w:b w:val="false"/>
                <w:i w:val="false"/>
                <w:color w:val="000000"/>
                <w:sz w:val="20"/>
              </w:rPr>
              <w:t>2022 жылғы 8</w:t>
            </w:r>
            <w:r>
              <w:br/>
            </w:r>
            <w:r>
              <w:rPr>
                <w:rFonts w:ascii="Times New Roman"/>
                <w:b w:val="false"/>
                <w:i w:val="false"/>
                <w:color w:val="000000"/>
                <w:sz w:val="20"/>
              </w:rPr>
              <w:t>желтоқсандағы</w:t>
            </w:r>
            <w:r>
              <w:br/>
            </w:r>
            <w:r>
              <w:rPr>
                <w:rFonts w:ascii="Times New Roman"/>
                <w:b w:val="false"/>
                <w:i w:val="false"/>
                <w:color w:val="000000"/>
                <w:sz w:val="20"/>
              </w:rPr>
              <w:t>№ 271</w:t>
            </w:r>
            <w:r>
              <w:br/>
            </w:r>
            <w:r>
              <w:rPr>
                <w:rFonts w:ascii="Times New Roman"/>
                <w:b w:val="false"/>
                <w:i w:val="false"/>
                <w:color w:val="000000"/>
                <w:sz w:val="20"/>
              </w:rPr>
              <w:t>шешіміне 3 қосымша</w:t>
            </w:r>
          </w:p>
        </w:tc>
      </w:tr>
    </w:tbl>
    <w:bookmarkStart w:name="z65" w:id="53"/>
    <w:p>
      <w:pPr>
        <w:spacing w:after="0"/>
        <w:ind w:left="0"/>
        <w:jc w:val="left"/>
      </w:pPr>
      <w:r>
        <w:rPr>
          <w:rFonts w:ascii="Times New Roman"/>
          <w:b/>
          <w:i w:val="false"/>
          <w:color w:val="000000"/>
        </w:rPr>
        <w:t xml:space="preserve"> 2025 жылға арналған облыстық бюджет</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485292424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112101367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58606074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45817074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34818297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34818297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18676996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18443225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9536551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2652291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2283833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6557981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6557981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326279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326279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363654506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16578501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16578501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347076005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347076005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485 927 911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3 718 776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2 725 559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1 865 626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1 515 434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Әкімдерді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атқару, коммуналдық меншікті басқару және бюджеттік жоспарлау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мемлекеттік сатып алуды басқару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583 558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дайындығы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20 009 733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20 009 733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20 009 733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18 502 392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264 509 494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36 621 696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36 621 696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2 661 065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 және оларда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33 370 195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189 339 204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175 966 026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4 784 054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4 890 105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11 388 550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89 367 900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65 208 333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13 373 178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11 682 326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1 690 852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25 685 725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1 245 323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860 679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24 440 402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24 440 402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804 714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793 847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599 639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599 639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11 264 308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11 264 308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1 366 604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2 592 263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515 088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1 844 923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3 550 507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15 149 955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2 744 882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2 744 882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1 376 803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837 831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1 494 845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1 494 845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субъектілерінің медициналық көмегін қамтитын қосымша медициналық көмектің көлемін көрсету, Call-орталықтардың қызметтер көрсетуі және өзге де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1 494 845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8 608 966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8 608 966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7 801 949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14 311 956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13 450 650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10 063 826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мүгедектігі бар адамдарға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1 449 594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мүгедектігі бар адамдар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6 418 223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мүгедектігі бар адамдарға, оның ішінде мүгедектігі бар балаларға арнаулы әлеуметтік қызметтер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мүгедектігі бар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1 681 668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3 386 824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2 590 314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адамдарға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730 811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542 228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1 708 888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1 708 888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1 708 888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862 539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669 927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23 154 103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8 655 783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8 655 783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2 125 212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5 229 796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6 524 993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6 524 993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6 275 831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6 709 455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1 281 050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1 281 050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161 747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2 004 560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779 068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1 225 492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ақпараттандыру, мемлекеттік қызметтер көрсету және архивтер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3 202 690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ақпараттандыру, мемлекеттік қызметтер көрсету, архив ісін басқару жөніндегі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3 202 690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санитариялық-гигиеналық тораптарды күтіп-ұстауға арналған шығындарының бір бөлігін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1 244 869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Жергiлiктi деңгейде мәдениет және архив ісін басқару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565 588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263 933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2 653 480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2 653 480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2 653 480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2 203 318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27 508 888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25 801 631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23 472 151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238 097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591 679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2 284 542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970 684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9 222 887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5 527 367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4 086 304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2 329 480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1 653 406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1 108 579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1 108 579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1 011 802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Акваөсіру (балық өсіру шаруашылығы), сондай-ақ асыл тұқымды балық өсіру өнімінің өнімділігі мен сапасын арттыруды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уақытша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сәйкестендіру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жануарларды егу және зарарсыздандыру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Иелері халықтың әлеуметтік осал топтарына жататын үй жануарларын сәйкестендіру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сәулет, қала құрылысы және құрылыс қызметі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өнеркәсіп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өнеркәсіп және индустриалдық-инновациялық даму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17 788 573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4 716 581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4 716 581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1 508 673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3 207 908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13 071 992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13 071 992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3 587 206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9 325 141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63 087 167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2 285 273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2 285 273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кредиттер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1 895 200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жаңа бизнес-идеяларды іске асыру үшін жас кәсіпкерлерге мемлекеттік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60 801 894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60 801 894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бастамаларға арналған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58 401 894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2 483 111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2 483 111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2 483 111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2 478 169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28 758 998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28 758 998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28 758 998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28 758 998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5100160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4464673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-4464673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облыстық</w:t>
            </w:r>
            <w:r>
              <w:br/>
            </w:r>
            <w:r>
              <w:rPr>
                <w:rFonts w:ascii="Times New Roman"/>
                <w:b w:val="false"/>
                <w:i w:val="false"/>
                <w:color w:val="000000"/>
                <w:sz w:val="20"/>
              </w:rPr>
              <w:t>мәслихатының</w:t>
            </w:r>
            <w:r>
              <w:br/>
            </w:r>
            <w:r>
              <w:rPr>
                <w:rFonts w:ascii="Times New Roman"/>
                <w:b w:val="false"/>
                <w:i w:val="false"/>
                <w:color w:val="000000"/>
                <w:sz w:val="20"/>
              </w:rPr>
              <w:t>2022 жылғы 8 желтоқсандағы</w:t>
            </w:r>
            <w:r>
              <w:br/>
            </w:r>
            <w:r>
              <w:rPr>
                <w:rFonts w:ascii="Times New Roman"/>
                <w:b w:val="false"/>
                <w:i w:val="false"/>
                <w:color w:val="000000"/>
                <w:sz w:val="20"/>
              </w:rPr>
              <w:t>№ 271</w:t>
            </w:r>
            <w:r>
              <w:br/>
            </w:r>
            <w:r>
              <w:rPr>
                <w:rFonts w:ascii="Times New Roman"/>
                <w:b w:val="false"/>
                <w:i w:val="false"/>
                <w:color w:val="000000"/>
                <w:sz w:val="20"/>
              </w:rPr>
              <w:t>шешіміне 4 қосымша</w:t>
            </w:r>
          </w:p>
        </w:tc>
      </w:tr>
    </w:tbl>
    <w:bookmarkStart w:name="z67" w:id="54"/>
    <w:p>
      <w:pPr>
        <w:spacing w:after="0"/>
        <w:ind w:left="0"/>
        <w:jc w:val="left"/>
      </w:pPr>
      <w:r>
        <w:rPr>
          <w:rFonts w:ascii="Times New Roman"/>
          <w:b/>
          <w:i w:val="false"/>
          <w:color w:val="000000"/>
        </w:rPr>
        <w:t xml:space="preserve"> 2023 жылға арналған республикалық бюджеттен берілетін нысаналы трансферттер мен кредиттер</w:t>
      </w:r>
    </w:p>
    <w:bookmarkEnd w:id="54"/>
    <w:p>
      <w:pPr>
        <w:spacing w:after="0"/>
        <w:ind w:left="0"/>
        <w:jc w:val="both"/>
      </w:pPr>
      <w:r>
        <w:rPr>
          <w:rFonts w:ascii="Times New Roman"/>
          <w:b w:val="false"/>
          <w:i w:val="false"/>
          <w:color w:val="ff0000"/>
          <w:sz w:val="28"/>
        </w:rPr>
        <w:t xml:space="preserve">
      Ескерту. 4-қосымша жаңа редакцияда - Қарағанды облыстық мәслихатының 22.11.2023 </w:t>
      </w:r>
      <w:r>
        <w:rPr>
          <w:rFonts w:ascii="Times New Roman"/>
          <w:b w:val="false"/>
          <w:i w:val="false"/>
          <w:color w:val="ff0000"/>
          <w:sz w:val="28"/>
        </w:rPr>
        <w:t>№ 106</w:t>
      </w:r>
      <w:r>
        <w:rPr>
          <w:rFonts w:ascii="Times New Roman"/>
          <w:b w:val="false"/>
          <w:i w:val="false"/>
          <w:color w:val="ff0000"/>
          <w:sz w:val="28"/>
        </w:rPr>
        <w:t xml:space="preserve"> (01.01.2023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85 259 357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6 459 931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72 542 679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6 256 747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6 459 931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3 321 600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халқының кірістерін арттыру жөніндегі жобаны ауқымды түрде қолдану үшін ауыл халқына микрокредиттер беруге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3 321 600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1 876 076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 педагогтерінің еңбегіне ақы төлеуді ұлғайтуға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1 096 496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және кәсіптік, орта білімнен кейінгі білім беру ұйымдарында білім алушыларға мемлекеттік стипендияның мөлшерін ұлғайтуға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779 580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448 859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денсаулық сақтауды жаңғырту" пилоттық ұлттық жобасы шеңберінде жергілікті деңгейде денсаулық сақтау ұйымдарын материалдық-техникалық жарақтандыруға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448 859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91 637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мәселелері бойынша азаматтарды әлеуметтік қолдауды қамтамасыз 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82 132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360 830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360 830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104 519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Табиғатты қорғау және арнаулы мекемелер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104 519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256 410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нарыққа реттеушілік әсер ету үшін азық-түлік астығын өткізу кезінде агроөнеркәсіптік кешен саласындағы ұлттық компанияның шеккен шығыстарын өтеуді субсидиялауға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256 410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72 542 679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6 974 371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инфрақұрылымды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6 974 371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23 445 186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дамытуға және (немесе) жайластыруға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1 265 427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"Ауыл-Ел бесігі" жобасы шеңберінде ауылдық елді мекендердегі әлеуметтік және инженерлік инфрақұрылымдарды дамытуға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2 670 065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мектеп" пилоттық ұлттық жобасы шеңберінде білім беру объектілерін салу және реконструкциялау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17 553 023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денсаулық сақтауды жаңғырту" пилоттық ұлттық жобасы шеңберінде денсаулық сақтау объектілерін салу және реконструкциялау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1 956 671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37 123 122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Қалаларда сумен жабдықтау және су бұру жүйелерін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2 175 465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 сумен жабдықтау және су бұру жүйелерін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11 832 026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5 967 045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моноқалалардағы бюджеттік инвестициялық жобаларды іске асыруға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5 444 726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 жүйелерін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10 842 865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"Ауыл-Ел бесігі" жобасы шеңберінде ауылдық елді мекендердегі әлеуметтік және инженерлік инфрақұрылымдарды дамытуға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860 995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өнеркәсіп және индустриалдық-инновациялық даму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Саран қаласында тұрмыстық техника шығару жөніндегі жобаны іске асыру мақсатында "Сарыарқа" әлеуметтік-кәсіпкерлік корпорациясы" АҚ жарғылық капиталын ұлғайту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6 256 747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1 620 000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Жастардың кәсіпкерлік бастамашылығына жәрдемдесу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1 620 000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1 040 175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1 040 175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3 432 561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халқының кірістерін арттыру жөніндегі жобаны ауқымды түрде қолдану үшін ауыл халқына микрокредиттер беруге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3 432 561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164 011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164 011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облыстық</w:t>
            </w:r>
            <w:r>
              <w:br/>
            </w:r>
            <w:r>
              <w:rPr>
                <w:rFonts w:ascii="Times New Roman"/>
                <w:b w:val="false"/>
                <w:i w:val="false"/>
                <w:color w:val="000000"/>
                <w:sz w:val="20"/>
              </w:rPr>
              <w:t>мәслихатының</w:t>
            </w:r>
            <w:r>
              <w:br/>
            </w:r>
            <w:r>
              <w:rPr>
                <w:rFonts w:ascii="Times New Roman"/>
                <w:b w:val="false"/>
                <w:i w:val="false"/>
                <w:color w:val="000000"/>
                <w:sz w:val="20"/>
              </w:rPr>
              <w:t>2022 жылғы 8 желтоқсандағы</w:t>
            </w:r>
            <w:r>
              <w:br/>
            </w:r>
            <w:r>
              <w:rPr>
                <w:rFonts w:ascii="Times New Roman"/>
                <w:b w:val="false"/>
                <w:i w:val="false"/>
                <w:color w:val="000000"/>
                <w:sz w:val="20"/>
              </w:rPr>
              <w:t>№ 271</w:t>
            </w:r>
            <w:r>
              <w:br/>
            </w:r>
            <w:r>
              <w:rPr>
                <w:rFonts w:ascii="Times New Roman"/>
                <w:b w:val="false"/>
                <w:i w:val="false"/>
                <w:color w:val="000000"/>
                <w:sz w:val="20"/>
              </w:rPr>
              <w:t>шешіміне 5 қосымша</w:t>
            </w:r>
          </w:p>
        </w:tc>
      </w:tr>
    </w:tbl>
    <w:bookmarkStart w:name="z69" w:id="55"/>
    <w:p>
      <w:pPr>
        <w:spacing w:after="0"/>
        <w:ind w:left="0"/>
        <w:jc w:val="left"/>
      </w:pPr>
      <w:r>
        <w:rPr>
          <w:rFonts w:ascii="Times New Roman"/>
          <w:b/>
          <w:i w:val="false"/>
          <w:color w:val="000000"/>
        </w:rPr>
        <w:t xml:space="preserve"> 2023 жылға арналған аудандар (облыстық маңызы бар қалалар) бюджеттеріне нысаналы трансферттер</w:t>
      </w:r>
    </w:p>
    <w:bookmarkEnd w:id="55"/>
    <w:p>
      <w:pPr>
        <w:spacing w:after="0"/>
        <w:ind w:left="0"/>
        <w:jc w:val="both"/>
      </w:pPr>
      <w:r>
        <w:rPr>
          <w:rFonts w:ascii="Times New Roman"/>
          <w:b w:val="false"/>
          <w:i w:val="false"/>
          <w:color w:val="ff0000"/>
          <w:sz w:val="28"/>
        </w:rPr>
        <w:t xml:space="preserve">
      Ескерту. 5-қосымша жаңа редакцияда - Қарағанды облыстық мәслихатының 22.11.2023 </w:t>
      </w:r>
      <w:r>
        <w:rPr>
          <w:rFonts w:ascii="Times New Roman"/>
          <w:b w:val="false"/>
          <w:i w:val="false"/>
          <w:color w:val="ff0000"/>
          <w:sz w:val="28"/>
        </w:rPr>
        <w:t>№ 106</w:t>
      </w:r>
      <w:r>
        <w:rPr>
          <w:rFonts w:ascii="Times New Roman"/>
          <w:b w:val="false"/>
          <w:i w:val="false"/>
          <w:color w:val="ff0000"/>
          <w:sz w:val="28"/>
        </w:rPr>
        <w:t xml:space="preserve"> (01.01.2023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81 688 304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20 637 811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55 116 904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5 933 589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20 637 811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22 329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мүгедектігі бар адамдардың құқықтарын қамтамасыз етуге және өмір сүру сапасын жақсартуға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22 329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379 569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жөндеуге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379 569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684 617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жөндеуге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207 053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477 564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4 724 728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шаруашылыққа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4 724 728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10 985 773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(қала көшелерін) және елді мекен көшелерін күрделі, орташа және ағымдағы жөндеуден өткізуге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4 570 117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3 864 357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қаржыландыруға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1 812 299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қалалық (ауылдық), қала маңындағы және ауданішілік қатынастар бойынша жолаушылар тасымалын субсидиялау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жастан 18 жасқа дейінгі балалар үшін қалалық қоғамдық көлікте (таксиден басқа) жеңілдікпен тегін жол жүруіне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3 729 600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әлеуметтік жағынан осал топтарына коммуналдық тұрғын үй қорынан тұрғын үй сатып алуға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3 429 600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68 795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тұрмыстық қалдықтар полигонын салу бойынша техникалық-экономикалық негіздеме әзірлеуге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61 995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ақпараттандыру, мемлекеттік қызметтер көрсету және архивтер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интернетпен қамтамасыз ету жөніндегі қызметтерге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55 116 904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6 870 571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дамытуға және (немесе) жайластыруға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1 627 588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салуға және (немесе) реконструкциялауға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2 663 755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1 729 228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автомобильдер жолдары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2 490 913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2 490 913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45 755 420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Қалаларда сумен жабдықтау және су бұру жүйелерін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2 646 796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 сумен жабдықтау және су бұру жүйелерін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14 542 829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моноқалалардағы бюджеттік инвестициялық жобаларды іске асыруға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6 602 190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"Ауыл-Ел бесігі" жобасы шеңберінде ауылдық елді мекендердегі әлеуметтік және инженерлік инфрақұрылымдарды дамытуға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860 995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 жүйелерін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16 102 610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5 933 589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164 011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164 011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1 040 175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1 040 175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4 729 403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жобалауға және салуға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4 729 403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облыстық</w:t>
            </w:r>
            <w:r>
              <w:br/>
            </w:r>
            <w:r>
              <w:rPr>
                <w:rFonts w:ascii="Times New Roman"/>
                <w:b w:val="false"/>
                <w:i w:val="false"/>
                <w:color w:val="000000"/>
                <w:sz w:val="20"/>
              </w:rPr>
              <w:t>мәслихатының</w:t>
            </w:r>
            <w:r>
              <w:br/>
            </w:r>
            <w:r>
              <w:rPr>
                <w:rFonts w:ascii="Times New Roman"/>
                <w:b w:val="false"/>
                <w:i w:val="false"/>
                <w:color w:val="000000"/>
                <w:sz w:val="20"/>
              </w:rPr>
              <w:t>2022 жылғы 8</w:t>
            </w:r>
            <w:r>
              <w:br/>
            </w:r>
            <w:r>
              <w:rPr>
                <w:rFonts w:ascii="Times New Roman"/>
                <w:b w:val="false"/>
                <w:i w:val="false"/>
                <w:color w:val="000000"/>
                <w:sz w:val="20"/>
              </w:rPr>
              <w:t>желтоқсандағы</w:t>
            </w:r>
            <w:r>
              <w:br/>
            </w:r>
            <w:r>
              <w:rPr>
                <w:rFonts w:ascii="Times New Roman"/>
                <w:b w:val="false"/>
                <w:i w:val="false"/>
                <w:color w:val="000000"/>
                <w:sz w:val="20"/>
              </w:rPr>
              <w:t>№ 271</w:t>
            </w:r>
            <w:r>
              <w:br/>
            </w:r>
            <w:r>
              <w:rPr>
                <w:rFonts w:ascii="Times New Roman"/>
                <w:b w:val="false"/>
                <w:i w:val="false"/>
                <w:color w:val="000000"/>
                <w:sz w:val="20"/>
              </w:rPr>
              <w:t>шешіміне 6 қосымша</w:t>
            </w:r>
          </w:p>
        </w:tc>
      </w:tr>
    </w:tbl>
    <w:bookmarkStart w:name="z71" w:id="56"/>
    <w:p>
      <w:pPr>
        <w:spacing w:after="0"/>
        <w:ind w:left="0"/>
        <w:jc w:val="left"/>
      </w:pPr>
      <w:r>
        <w:rPr>
          <w:rFonts w:ascii="Times New Roman"/>
          <w:b/>
          <w:i w:val="false"/>
          <w:color w:val="000000"/>
        </w:rPr>
        <w:t xml:space="preserve"> 2023 жылға арналған облыстық бюджетті орындау барысында секвестрлеуге жатпайтын облыстық бюджеттік бағдарламалардың тізбесі</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тәрбиесі және спорт басқармасы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облыстық</w:t>
            </w:r>
            <w:r>
              <w:br/>
            </w:r>
            <w:r>
              <w:rPr>
                <w:rFonts w:ascii="Times New Roman"/>
                <w:b w:val="false"/>
                <w:i w:val="false"/>
                <w:color w:val="000000"/>
                <w:sz w:val="20"/>
              </w:rPr>
              <w:t>мәслихатының</w:t>
            </w:r>
            <w:r>
              <w:br/>
            </w:r>
            <w:r>
              <w:rPr>
                <w:rFonts w:ascii="Times New Roman"/>
                <w:b w:val="false"/>
                <w:i w:val="false"/>
                <w:color w:val="000000"/>
                <w:sz w:val="20"/>
              </w:rPr>
              <w:t>2022 жылғы 8</w:t>
            </w:r>
            <w:r>
              <w:br/>
            </w:r>
            <w:r>
              <w:rPr>
                <w:rFonts w:ascii="Times New Roman"/>
                <w:b w:val="false"/>
                <w:i w:val="false"/>
                <w:color w:val="000000"/>
                <w:sz w:val="20"/>
              </w:rPr>
              <w:t>желтоқсандағы</w:t>
            </w:r>
            <w:r>
              <w:br/>
            </w:r>
            <w:r>
              <w:rPr>
                <w:rFonts w:ascii="Times New Roman"/>
                <w:b w:val="false"/>
                <w:i w:val="false"/>
                <w:color w:val="000000"/>
                <w:sz w:val="20"/>
              </w:rPr>
              <w:t>№ 271</w:t>
            </w:r>
            <w:r>
              <w:br/>
            </w:r>
            <w:r>
              <w:rPr>
                <w:rFonts w:ascii="Times New Roman"/>
                <w:b w:val="false"/>
                <w:i w:val="false"/>
                <w:color w:val="000000"/>
                <w:sz w:val="20"/>
              </w:rPr>
              <w:t>шешіміне 7 қосымша</w:t>
            </w:r>
          </w:p>
        </w:tc>
      </w:tr>
    </w:tbl>
    <w:bookmarkStart w:name="z73" w:id="57"/>
    <w:p>
      <w:pPr>
        <w:spacing w:after="0"/>
        <w:ind w:left="0"/>
        <w:jc w:val="left"/>
      </w:pPr>
      <w:r>
        <w:rPr>
          <w:rFonts w:ascii="Times New Roman"/>
          <w:b/>
          <w:i w:val="false"/>
          <w:color w:val="000000"/>
        </w:rPr>
        <w:t xml:space="preserve"> 2023 жылға арналған аудандардың (облыстық маңызы бар қалалардың) бюджеттерін орындау барысында секвестрлеуге жатпайтын жергілікті бюджеттік бағдарламалардың тізбесі</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