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5f3a" w14:textId="8ef5f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Қарағанды облыстық мәслихатының 2022 жылғы 8 желтоқсандағы № 276 шешімі.</w:t>
      </w:r>
    </w:p>
    <w:p>
      <w:pPr>
        <w:spacing w:after="0"/>
        <w:ind w:left="0"/>
        <w:jc w:val="both"/>
      </w:pPr>
      <w:bookmarkStart w:name="z4" w:id="0"/>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Заңының 6 бабы </w:t>
      </w:r>
      <w:r>
        <w:rPr>
          <w:rFonts w:ascii="Times New Roman"/>
          <w:b w:val="false"/>
          <w:i w:val="false"/>
          <w:color w:val="000000"/>
          <w:sz w:val="28"/>
        </w:rPr>
        <w:t>2-2 тармағына</w:t>
      </w:r>
      <w:r>
        <w:rPr>
          <w:rFonts w:ascii="Times New Roman"/>
          <w:b w:val="false"/>
          <w:i w:val="false"/>
          <w:color w:val="000000"/>
          <w:sz w:val="28"/>
        </w:rPr>
        <w:t xml:space="preserve"> сәйкес Қарағанды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Қарағанды облысының аумағында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2022 жылғы 8 желтоқсандағы</w:t>
            </w:r>
            <w:r>
              <w:br/>
            </w:r>
            <w:r>
              <w:rPr>
                <w:rFonts w:ascii="Times New Roman"/>
                <w:b w:val="false"/>
                <w:i w:val="false"/>
                <w:color w:val="000000"/>
                <w:sz w:val="20"/>
              </w:rPr>
              <w:t>№276 шешімімен бекітілді</w:t>
            </w:r>
          </w:p>
        </w:tc>
      </w:tr>
    </w:tbl>
    <w:bookmarkStart w:name="z9" w:id="3"/>
    <w:p>
      <w:pPr>
        <w:spacing w:after="0"/>
        <w:ind w:left="0"/>
        <w:jc w:val="left"/>
      </w:pPr>
      <w:r>
        <w:rPr>
          <w:rFonts w:ascii="Times New Roman"/>
          <w:b/>
          <w:i w:val="false"/>
          <w:color w:val="000000"/>
        </w:rPr>
        <w:t xml:space="preserve"> Қарағанды облысының аумағында үй жануарларын ұстау және серуендету Қағидалары</w:t>
      </w:r>
    </w:p>
    <w:bookmarkEnd w:id="3"/>
    <w:p>
      <w:pPr>
        <w:spacing w:after="0"/>
        <w:ind w:left="0"/>
        <w:jc w:val="both"/>
      </w:pPr>
      <w:r>
        <w:rPr>
          <w:rFonts w:ascii="Times New Roman"/>
          <w:b w:val="false"/>
          <w:i w:val="false"/>
          <w:color w:val="ff0000"/>
          <w:sz w:val="28"/>
        </w:rPr>
        <w:t xml:space="preserve">
      Ескерту. Қағидалары жаңа редакцияда - Қарағанды облыстық мәслихатының 22.02.2024 </w:t>
      </w:r>
      <w:r>
        <w:rPr>
          <w:rFonts w:ascii="Times New Roman"/>
          <w:b w:val="false"/>
          <w:i w:val="false"/>
          <w:color w:val="ff0000"/>
          <w:sz w:val="28"/>
        </w:rPr>
        <w:t>№ 143</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Start w:name="z10"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үй жануарларын ұстаудың және серуендетудің қағидалары (бұдан әрі – Қағидалар) "Жануарларға жауапкершілікпен қарау туралы" Қазақстан Республикасының Заңы (бұдан әрі – Заң) 8-бабының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Экология, геология және табиғи ресурстар министрінің 2022 жылғы 20 мамырдағы № 168 "Үй жануарларын ұстаудың және серуендетудің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28138 болып тіркелген) сәйкес әзірленді және үй жануарларын ұстаудың және серуендетудің тәртібін белгілейді.</w:t>
      </w:r>
    </w:p>
    <w:bookmarkEnd w:id="5"/>
    <w:bookmarkStart w:name="z14"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5" w:id="7"/>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7"/>
    <w:bookmarkStart w:name="z16" w:id="8"/>
    <w:p>
      <w:pPr>
        <w:spacing w:after="0"/>
        <w:ind w:left="0"/>
        <w:jc w:val="both"/>
      </w:pPr>
      <w:r>
        <w:rPr>
          <w:rFonts w:ascii="Times New Roman"/>
          <w:b w:val="false"/>
          <w:i w:val="false"/>
          <w:color w:val="000000"/>
          <w:sz w:val="28"/>
        </w:rPr>
        <w:t xml:space="preserve">
      2) жауапты адам – жануар иесінің </w:t>
      </w:r>
      <w:r>
        <w:rPr>
          <w:rFonts w:ascii="Times New Roman"/>
          <w:b w:val="false"/>
          <w:i w:val="false"/>
          <w:color w:val="000000"/>
          <w:sz w:val="28"/>
        </w:rPr>
        <w:t>Заңда</w:t>
      </w:r>
      <w:r>
        <w:rPr>
          <w:rFonts w:ascii="Times New Roman"/>
          <w:b w:val="false"/>
          <w:i w:val="false"/>
          <w:color w:val="000000"/>
          <w:sz w:val="28"/>
        </w:rPr>
        <w:t xml:space="preserve"> белгіленген құқықтары мен міндеттерін жануар иесінің жазбаша тапсырмасы бойынша өзіне алатын адам;</w:t>
      </w:r>
    </w:p>
    <w:bookmarkEnd w:id="8"/>
    <w:bookmarkStart w:name="z17" w:id="9"/>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bookmarkEnd w:id="9"/>
    <w:bookmarkStart w:name="z18" w:id="10"/>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0"/>
    <w:bookmarkStart w:name="z19" w:id="11"/>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1"/>
    <w:bookmarkStart w:name="z20" w:id="12"/>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bookmarkEnd w:id="12"/>
    <w:bookmarkStart w:name="z21" w:id="13"/>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3"/>
    <w:bookmarkStart w:name="z22" w:id="14"/>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14"/>
    <w:bookmarkStart w:name="z23" w:id="15"/>
    <w:p>
      <w:pPr>
        <w:spacing w:after="0"/>
        <w:ind w:left="0"/>
        <w:jc w:val="left"/>
      </w:pPr>
      <w:r>
        <w:rPr>
          <w:rFonts w:ascii="Times New Roman"/>
          <w:b/>
          <w:i w:val="false"/>
          <w:color w:val="000000"/>
        </w:rPr>
        <w:t xml:space="preserve"> 2-тарау. Үй жануарларын ұстаудың тәртібі</w:t>
      </w:r>
    </w:p>
    <w:bookmarkEnd w:id="15"/>
    <w:bookmarkStart w:name="z24" w:id="16"/>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6"/>
    <w:bookmarkStart w:name="z25" w:id="17"/>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7"/>
    <w:bookmarkStart w:name="z26" w:id="18"/>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8"/>
    <w:bookmarkStart w:name="z27" w:id="19"/>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bookmarkEnd w:id="19"/>
    <w:bookmarkStart w:name="z28" w:id="20"/>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20"/>
    <w:bookmarkStart w:name="z29" w:id="21"/>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21"/>
    <w:bookmarkStart w:name="z30" w:id="22"/>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2"/>
    <w:bookmarkStart w:name="z31" w:id="23"/>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3"/>
    <w:bookmarkStart w:name="z32" w:id="24"/>
    <w:p>
      <w:pPr>
        <w:spacing w:after="0"/>
        <w:ind w:left="0"/>
        <w:jc w:val="both"/>
      </w:pPr>
      <w:r>
        <w:rPr>
          <w:rFonts w:ascii="Times New Roman"/>
          <w:b w:val="false"/>
          <w:i w:val="false"/>
          <w:color w:val="000000"/>
          <w:sz w:val="28"/>
        </w:rPr>
        <w:t>
      4) асүйлер мен жатақхана дәліздерінде.</w:t>
      </w:r>
    </w:p>
    <w:bookmarkEnd w:id="24"/>
    <w:bookmarkStart w:name="z33" w:id="25"/>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5"/>
    <w:bookmarkStart w:name="z34" w:id="26"/>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6"/>
    <w:bookmarkStart w:name="z35" w:id="27"/>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7"/>
    <w:bookmarkStart w:name="z36" w:id="28"/>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bookmarkEnd w:id="28"/>
    <w:bookmarkStart w:name="z37" w:id="29"/>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29"/>
    <w:bookmarkStart w:name="z38" w:id="30"/>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30"/>
    <w:bookmarkStart w:name="z39" w:id="31"/>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31"/>
    <w:bookmarkStart w:name="z40" w:id="32"/>
    <w:p>
      <w:pPr>
        <w:spacing w:after="0"/>
        <w:ind w:left="0"/>
        <w:jc w:val="both"/>
      </w:pPr>
      <w:r>
        <w:rPr>
          <w:rFonts w:ascii="Times New Roman"/>
          <w:b w:val="false"/>
          <w:i w:val="false"/>
          <w:color w:val="000000"/>
          <w:sz w:val="28"/>
        </w:rPr>
        <w:t>
      2) үшінші адамдарға уақытша күтіп-бағуға береді;</w:t>
      </w:r>
    </w:p>
    <w:bookmarkEnd w:id="32"/>
    <w:bookmarkStart w:name="z41" w:id="33"/>
    <w:p>
      <w:pPr>
        <w:spacing w:after="0"/>
        <w:ind w:left="0"/>
        <w:jc w:val="both"/>
      </w:pPr>
      <w:r>
        <w:rPr>
          <w:rFonts w:ascii="Times New Roman"/>
          <w:b w:val="false"/>
          <w:i w:val="false"/>
          <w:color w:val="000000"/>
          <w:sz w:val="28"/>
        </w:rPr>
        <w:t>
      3) зоологиялық жатынжайға орналастырады.</w:t>
      </w:r>
    </w:p>
    <w:bookmarkEnd w:id="33"/>
    <w:bookmarkStart w:name="z42" w:id="34"/>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4"/>
    <w:bookmarkStart w:name="z43" w:id="35"/>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bookmarkEnd w:id="35"/>
    <w:bookmarkStart w:name="z44" w:id="36"/>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6"/>
    <w:bookmarkStart w:name="z45" w:id="37"/>
    <w:p>
      <w:pPr>
        <w:spacing w:after="0"/>
        <w:ind w:left="0"/>
        <w:jc w:val="left"/>
      </w:pPr>
      <w:r>
        <w:rPr>
          <w:rFonts w:ascii="Times New Roman"/>
          <w:b/>
          <w:i w:val="false"/>
          <w:color w:val="000000"/>
        </w:rPr>
        <w:t xml:space="preserve"> 3-тарау. Үй жануарларын серуендету тәртібі</w:t>
      </w:r>
    </w:p>
    <w:bookmarkEnd w:id="37"/>
    <w:bookmarkStart w:name="z46" w:id="38"/>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8"/>
    <w:bookmarkStart w:name="z47" w:id="39"/>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осы Қағидалармен белгіленген тәртіппен үй жануарларын серуендету тәртібін сақтайды.</w:t>
      </w:r>
    </w:p>
    <w:bookmarkEnd w:id="39"/>
    <w:bookmarkStart w:name="z48" w:id="40"/>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40"/>
    <w:bookmarkStart w:name="z49" w:id="41"/>
    <w:p>
      <w:pPr>
        <w:spacing w:after="0"/>
        <w:ind w:left="0"/>
        <w:jc w:val="both"/>
      </w:pPr>
      <w:r>
        <w:rPr>
          <w:rFonts w:ascii="Times New Roman"/>
          <w:b w:val="false"/>
          <w:i w:val="false"/>
          <w:color w:val="000000"/>
          <w:sz w:val="28"/>
        </w:rPr>
        <w:t>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w:t>
      </w:r>
    </w:p>
    <w:bookmarkEnd w:id="41"/>
    <w:bookmarkStart w:name="z50" w:id="42"/>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bookmarkEnd w:id="42"/>
    <w:bookmarkStart w:name="z51" w:id="43"/>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bookmarkEnd w:id="43"/>
    <w:bookmarkStart w:name="z52" w:id="44"/>
    <w:p>
      <w:pPr>
        <w:spacing w:after="0"/>
        <w:ind w:left="0"/>
        <w:jc w:val="both"/>
      </w:pPr>
      <w:r>
        <w:rPr>
          <w:rFonts w:ascii="Times New Roman"/>
          <w:b w:val="false"/>
          <w:i w:val="false"/>
          <w:color w:val="000000"/>
          <w:sz w:val="28"/>
        </w:rPr>
        <w:t>
      3)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bookmarkEnd w:id="44"/>
    <w:bookmarkStart w:name="z53" w:id="45"/>
    <w:p>
      <w:pPr>
        <w:spacing w:after="0"/>
        <w:ind w:left="0"/>
        <w:jc w:val="both"/>
      </w:pPr>
      <w:r>
        <w:rPr>
          <w:rFonts w:ascii="Times New Roman"/>
          <w:b w:val="false"/>
          <w:i w:val="false"/>
          <w:color w:val="000000"/>
          <w:sz w:val="28"/>
        </w:rPr>
        <w:t>
      4)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w:t>
      </w:r>
    </w:p>
    <w:bookmarkEnd w:id="45"/>
    <w:bookmarkStart w:name="z54" w:id="46"/>
    <w:p>
      <w:pPr>
        <w:spacing w:after="0"/>
        <w:ind w:left="0"/>
        <w:jc w:val="both"/>
      </w:pPr>
      <w:r>
        <w:rPr>
          <w:rFonts w:ascii="Times New Roman"/>
          <w:b w:val="false"/>
          <w:i w:val="false"/>
          <w:color w:val="000000"/>
          <w:sz w:val="28"/>
        </w:rPr>
        <w:t>
      5)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bookmarkEnd w:id="46"/>
    <w:bookmarkStart w:name="z55" w:id="47"/>
    <w:p>
      <w:pPr>
        <w:spacing w:after="0"/>
        <w:ind w:left="0"/>
        <w:jc w:val="both"/>
      </w:pPr>
      <w:r>
        <w:rPr>
          <w:rFonts w:ascii="Times New Roman"/>
          <w:b w:val="false"/>
          <w:i w:val="false"/>
          <w:color w:val="000000"/>
          <w:sz w:val="28"/>
        </w:rPr>
        <w:t>
      6) иттерді еркін серуендетуге арнайы бөлінген аумақтарда, алаңда иттерді еркін серуендетуге жол беріледі.</w:t>
      </w:r>
    </w:p>
    <w:bookmarkEnd w:id="47"/>
    <w:bookmarkStart w:name="z56" w:id="48"/>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bookmarkEnd w:id="48"/>
    <w:bookmarkStart w:name="z57" w:id="49"/>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9"/>
    <w:bookmarkStart w:name="z58" w:id="50"/>
    <w:p>
      <w:pPr>
        <w:spacing w:after="0"/>
        <w:ind w:left="0"/>
        <w:jc w:val="both"/>
      </w:pPr>
      <w:r>
        <w:rPr>
          <w:rFonts w:ascii="Times New Roman"/>
          <w:b w:val="false"/>
          <w:i w:val="false"/>
          <w:color w:val="000000"/>
          <w:sz w:val="28"/>
        </w:rPr>
        <w:t>
      17. Елді мекен аумағында мыналарға:</w:t>
      </w:r>
    </w:p>
    <w:bookmarkEnd w:id="50"/>
    <w:bookmarkStart w:name="z59" w:id="51"/>
    <w:p>
      <w:pPr>
        <w:spacing w:after="0"/>
        <w:ind w:left="0"/>
        <w:jc w:val="both"/>
      </w:pPr>
      <w:r>
        <w:rPr>
          <w:rFonts w:ascii="Times New Roman"/>
          <w:b w:val="false"/>
          <w:i w:val="false"/>
          <w:color w:val="000000"/>
          <w:sz w:val="28"/>
        </w:rPr>
        <w:t>
      1) иттердің еркін жүруі;</w:t>
      </w:r>
    </w:p>
    <w:bookmarkEnd w:id="51"/>
    <w:bookmarkStart w:name="z60" w:id="52"/>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bookmarkEnd w:id="52"/>
    <w:bookmarkStart w:name="z61" w:id="53"/>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bookmarkEnd w:id="53"/>
    <w:bookmarkStart w:name="z62" w:id="54"/>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bookmarkEnd w:id="54"/>
    <w:bookmarkStart w:name="z63" w:id="55"/>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w:t>
      </w:r>
    </w:p>
    <w:bookmarkEnd w:id="55"/>
    <w:bookmarkStart w:name="z64" w:id="56"/>
    <w:p>
      <w:pPr>
        <w:spacing w:after="0"/>
        <w:ind w:left="0"/>
        <w:jc w:val="both"/>
      </w:pPr>
      <w:r>
        <w:rPr>
          <w:rFonts w:ascii="Times New Roman"/>
          <w:b w:val="false"/>
          <w:i w:val="false"/>
          <w:color w:val="000000"/>
          <w:sz w:val="28"/>
        </w:rPr>
        <w:t>
      18. Жануарларға жауапты қарау саласындағы жергілікті атқарушы органдар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жабдықтайды.</w:t>
      </w:r>
    </w:p>
    <w:bookmarkEnd w:id="56"/>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