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a0e6" w14:textId="81ea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Малшыбай ауылының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2022 жылғы 29 наурыздағы № 17/141 шешімі. Күші жойылды - Ұлытау облысы Жезқазған қалалық мәслихатының 2024 жылғы 24 мамырдағы № 18/108 шешімімен</w:t>
      </w:r>
    </w:p>
    <w:p>
      <w:pPr>
        <w:spacing w:after="0"/>
        <w:ind w:left="0"/>
        <w:jc w:val="both"/>
      </w:pPr>
      <w:r>
        <w:rPr>
          <w:rFonts w:ascii="Times New Roman"/>
          <w:b w:val="false"/>
          <w:i w:val="false"/>
          <w:color w:val="ff0000"/>
          <w:sz w:val="28"/>
        </w:rPr>
        <w:t xml:space="preserve">
      Ескерту. Күші жойылды - Ұлытау облысы Жезқазған қалалық мәслихатының 24.05.2024 </w:t>
      </w:r>
      <w:r>
        <w:rPr>
          <w:rFonts w:ascii="Times New Roman"/>
          <w:b w:val="false"/>
          <w:i w:val="false"/>
          <w:color w:val="ff0000"/>
          <w:sz w:val="28"/>
        </w:rPr>
        <w:t>№ 18/108</w:t>
      </w:r>
      <w:r>
        <w:rPr>
          <w:rFonts w:ascii="Times New Roman"/>
          <w:b w:val="false"/>
          <w:i w:val="false"/>
          <w:color w:val="ff0000"/>
          <w:sz w:val="28"/>
        </w:rPr>
        <w:t xml:space="preserve"> шешімімен (оның алғашқы ресми жарияланған күнінен кейiн күнтiзбелiк он күн өткен соң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№1106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Малшыбай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w:t>
            </w:r>
            <w:r>
              <w:br/>
            </w:r>
            <w:r>
              <w:rPr>
                <w:rFonts w:ascii="Times New Roman"/>
                <w:b w:val="false"/>
                <w:i w:val="false"/>
                <w:color w:val="000000"/>
                <w:sz w:val="20"/>
              </w:rPr>
              <w:t>29 наурыздағы</w:t>
            </w:r>
            <w:r>
              <w:br/>
            </w:r>
            <w:r>
              <w:rPr>
                <w:rFonts w:ascii="Times New Roman"/>
                <w:b w:val="false"/>
                <w:i w:val="false"/>
                <w:color w:val="000000"/>
                <w:sz w:val="20"/>
              </w:rPr>
              <w:t>№17/141 шешіміне</w:t>
            </w:r>
            <w:r>
              <w:br/>
            </w:r>
            <w:r>
              <w:rPr>
                <w:rFonts w:ascii="Times New Roman"/>
                <w:b w:val="false"/>
                <w:i w:val="false"/>
                <w:color w:val="000000"/>
                <w:sz w:val="20"/>
              </w:rPr>
              <w:t>қосымша 1</w:t>
            </w:r>
          </w:p>
        </w:tc>
      </w:tr>
    </w:tbl>
    <w:bookmarkStart w:name="z9" w:id="3"/>
    <w:p>
      <w:pPr>
        <w:spacing w:after="0"/>
        <w:ind w:left="0"/>
        <w:jc w:val="left"/>
      </w:pPr>
      <w:r>
        <w:rPr>
          <w:rFonts w:ascii="Times New Roman"/>
          <w:b/>
          <w:i w:val="false"/>
          <w:color w:val="000000"/>
        </w:rPr>
        <w:t xml:space="preserve"> Жезқазған қаласы Малшыбай ауылының жергілікті қоғамдастықтың бөлек жиындарын өткізудің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Жезқазған қаласы Малшыбай ауылының жергілікті қоғамдастықтың бөлекжиындарын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Қазақстан Республикасы Үкіметінің 2013 жылғы 18 қазандағы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Жезқазған қаласы Малшыбай ауылы тұрғындарының жергілікті қоғамдастықтың бөлек жиындарын өткізудің тәртібін белгілейді.</w:t>
      </w:r>
    </w:p>
    <w:bookmarkEnd w:id="5"/>
    <w:bookmarkStart w:name="z12"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3" w:id="7"/>
    <w:p>
      <w:pPr>
        <w:spacing w:after="0"/>
        <w:ind w:left="0"/>
        <w:jc w:val="both"/>
      </w:pPr>
      <w:r>
        <w:rPr>
          <w:rFonts w:ascii="Times New Roman"/>
          <w:b w:val="false"/>
          <w:i w:val="false"/>
          <w:color w:val="000000"/>
          <w:sz w:val="28"/>
        </w:rPr>
        <w:t>
      1) жергілікті қоғамдастық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қоғамдастықтың бөлек жиыны –ауыл тұрғындарының жергілікті қоғамдастық жиынына қатысу үшін өкілдерді сайлауға тікелей қатысуы.</w:t>
      </w:r>
    </w:p>
    <w:bookmarkEnd w:id="8"/>
    <w:bookmarkStart w:name="z15"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6" w:id="10"/>
    <w:p>
      <w:pPr>
        <w:spacing w:after="0"/>
        <w:ind w:left="0"/>
        <w:jc w:val="both"/>
      </w:pPr>
      <w:r>
        <w:rPr>
          <w:rFonts w:ascii="Times New Roman"/>
          <w:b w:val="false"/>
          <w:i w:val="false"/>
          <w:color w:val="000000"/>
          <w:sz w:val="28"/>
        </w:rPr>
        <w:t>
      3. Жергілікті қоғамдастықтың бөлек жиынынөткізу үшін ауылдың аумағы учаскелерге бөлінеді.</w:t>
      </w:r>
    </w:p>
    <w:bookmarkEnd w:id="10"/>
    <w:bookmarkStart w:name="z17"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8" w:id="12"/>
    <w:p>
      <w:pPr>
        <w:spacing w:after="0"/>
        <w:ind w:left="0"/>
        <w:jc w:val="both"/>
      </w:pPr>
      <w:r>
        <w:rPr>
          <w:rFonts w:ascii="Times New Roman"/>
          <w:b w:val="false"/>
          <w:i w:val="false"/>
          <w:color w:val="000000"/>
          <w:sz w:val="28"/>
        </w:rPr>
        <w:t>
      5. Жергілікті қоғамдастықтың бөлек жиынын Малшыбай ауылының әкімі шақырады және ұйымдастырады.</w:t>
      </w:r>
    </w:p>
    <w:bookmarkEnd w:id="12"/>
    <w:bookmarkStart w:name="z19"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Малшыбай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0" w:id="14"/>
    <w:p>
      <w:pPr>
        <w:spacing w:after="0"/>
        <w:ind w:left="0"/>
        <w:jc w:val="both"/>
      </w:pPr>
      <w:r>
        <w:rPr>
          <w:rFonts w:ascii="Times New Roman"/>
          <w:b w:val="false"/>
          <w:i w:val="false"/>
          <w:color w:val="000000"/>
          <w:sz w:val="28"/>
        </w:rPr>
        <w:t>
      7. Ауыл шегінде бөлек жергілікті қоғамдастық жиынын өткізуді Малшыбай ауылының әкімі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8. Жергілікті қоғамдастықтың бөлек жиыныныңашылуы алдында тиісті ауылдың оған қатысуғақұқығы бар тұрғындарынтіркеу жүргізіледі.</w:t>
      </w:r>
    </w:p>
    <w:bookmarkEnd w:id="16"/>
    <w:bookmarkStart w:name="z23"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4" w:id="18"/>
    <w:p>
      <w:pPr>
        <w:spacing w:after="0"/>
        <w:ind w:left="0"/>
        <w:jc w:val="both"/>
      </w:pPr>
      <w:r>
        <w:rPr>
          <w:rFonts w:ascii="Times New Roman"/>
          <w:b w:val="false"/>
          <w:i w:val="false"/>
          <w:color w:val="000000"/>
          <w:sz w:val="28"/>
        </w:rPr>
        <w:t>
      9. Жергілікті қоғамдастықтың бөлек жиынын Малшыбай ауылының әкімі немесе ол уәкілеттік берген тұлға ашады.</w:t>
      </w:r>
    </w:p>
    <w:bookmarkEnd w:id="18"/>
    <w:bookmarkStart w:name="z25" w:id="19"/>
    <w:p>
      <w:pPr>
        <w:spacing w:after="0"/>
        <w:ind w:left="0"/>
        <w:jc w:val="both"/>
      </w:pPr>
      <w:r>
        <w:rPr>
          <w:rFonts w:ascii="Times New Roman"/>
          <w:b w:val="false"/>
          <w:i w:val="false"/>
          <w:color w:val="000000"/>
          <w:sz w:val="28"/>
        </w:rPr>
        <w:t>
      Малшыбай ауылының әкімі немесе ол уәкілеттік берген тұлға бөлек жергілікті қоғамдастық жиынының төрағасы болып табылады.</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беруменхатшы сайланады.</w:t>
      </w:r>
    </w:p>
    <w:bookmarkEnd w:id="20"/>
    <w:bookmarkStart w:name="z27"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Жезқазған қалалық мәслихаты бекіткен сандық құрамға сәйкес бөлекжергілікті қоғамдастық жиынынақатысушылар ұсынады.</w:t>
      </w:r>
    </w:p>
    <w:bookmarkEnd w:id="21"/>
    <w:bookmarkStart w:name="z28"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қатысушылардыңең көп даусын жинаған кандидаттар сайланған болып есептеледі.</w:t>
      </w:r>
    </w:p>
    <w:bookmarkEnd w:id="22"/>
    <w:bookmarkStart w:name="z29"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олтиісті Малшыбай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2022 жылғы 29 наурыздағы</w:t>
            </w:r>
            <w:r>
              <w:br/>
            </w:r>
            <w:r>
              <w:rPr>
                <w:rFonts w:ascii="Times New Roman"/>
                <w:b w:val="false"/>
                <w:i w:val="false"/>
                <w:color w:val="000000"/>
                <w:sz w:val="20"/>
              </w:rPr>
              <w:t>№17/141 шешіміне</w:t>
            </w:r>
            <w:r>
              <w:br/>
            </w:r>
            <w:r>
              <w:rPr>
                <w:rFonts w:ascii="Times New Roman"/>
                <w:b w:val="false"/>
                <w:i w:val="false"/>
                <w:color w:val="000000"/>
                <w:sz w:val="20"/>
              </w:rPr>
              <w:t>2 қосымша</w:t>
            </w:r>
          </w:p>
        </w:tc>
      </w:tr>
    </w:tbl>
    <w:bookmarkStart w:name="z31" w:id="24"/>
    <w:p>
      <w:pPr>
        <w:spacing w:after="0"/>
        <w:ind w:left="0"/>
        <w:jc w:val="left"/>
      </w:pPr>
      <w:r>
        <w:rPr>
          <w:rFonts w:ascii="Times New Roman"/>
          <w:b/>
          <w:i w:val="false"/>
          <w:color w:val="000000"/>
        </w:rPr>
        <w:t xml:space="preserve"> Жезқазған қаласы Малшыбай ауылының жергілікті қоғамдастық жиындарына қатысу үшін көшелер тұрғындары өкілдерінің сандық құрамы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ауылының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Алаш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Сарыжайлау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