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da6e5" w14:textId="a2da6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қалалық мәслихатының 2021 жылғы 24 желтоқсандағы 15 сессиясының №15/4 "Теміртау қаласының 2022-2024 жылдарға арналған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2022 жылғы 25 ақпандағы № 18/4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Теміртау қалалық мәслихаты ШЕШТІ: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Теміртау қалалық мәслихатының 2021 жылғы 24 желтоқсандағы 15 сессиясының №15/4 "Теміртау қаласының 2022-2024 жылдарға арналған бюджеті туралы" (Қазақстан Республикасы нормативтік құқықтық актілерінің мемлекеттік тізілімінде № 26142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қала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28 570 906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бойынша – 22 030 424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31 800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379 211 мың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6 129 471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35 505 690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- 21 868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- 21 868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 мемлекеттің қаржы активтерін сатудан түсетін түсімдер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- 6 912 916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(профицитті пайдалану) қаржыландыру – - 6 912 916 мың теңге.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 түсімдері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220 222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7 133 138 мың теңге.";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келесі мазмұндағы 1-1 тармағымен толықтырылсын: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"1-1. 2022 жылға арналған қалалық бюджетте 1 407 960 мың теңге сомасындағы нысаналы пайдаланылмаған (толық пайдаланылмаған) трансферттерді қайтару көзделсін.";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Теміртау қаласы жергілікті атқарушы органының 2022 жылға арналған резерві 445 100 мың теңге сомасында бекітілсін.";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ақпандағы № 18/4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Теміртау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24 желтоқсандағы № 15/4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қалалық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28570906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22030424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35505690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1572201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358337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46612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46612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311725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300435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63984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63984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37307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13909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8912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3856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1149880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51537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51537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77374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74171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1020969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144659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876310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135318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94163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94163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94163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41155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41155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40716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256607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256607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256607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256607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2286178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183790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183790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183790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1850827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1850827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245070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472723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1875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110813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193026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717814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108006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251561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251561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73318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3335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114741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37962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4915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9234749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1757839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1757839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228777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201997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246068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720997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360000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5358111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652191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2408531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2297389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2118799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2118799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557988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27028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3224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1530559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1694573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725627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360713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360713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364914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364914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122438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122438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74410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25187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22841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234847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26026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26026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208821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168588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40233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611661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331152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180959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140969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9224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280509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80028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187681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2507609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3514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3514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3514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2504095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2504095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2504095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48814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48814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48814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41107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5903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66393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66393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66393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48732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17661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4206685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3120634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3120634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1302283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1818351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1086051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1086051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және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11593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1074458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445100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445100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445100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445100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183245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183245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183245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183245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12868218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12868218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12868218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101692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11240533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219725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1306268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-21868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-6912916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6912916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7133138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ақпандағы № 18/4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2-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Теміртау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24 желтоқсандағы № 15/4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Теміртау қаласының бюджетінен Ақтау кентінің бюджетіне бөлінген нысаналы трансферттер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897228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879513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879513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876310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876310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ұйымдастыру, 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876310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кентінің Жаңа бөлігіндегі су құбырлары желілерін күрделі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240875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кентінің Ескі бөлігіндегі су құбырлары желілерін күрделі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194238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православия және мұсылман зираттарының қоршауын ағымды жөндеуге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78084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ҰОС монументін ағымды жөндеуге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24279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спорттық ойын алаңдарын ағымды жөндеуге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Ақтау кентінің жолын Абай көшесінен Мырза станциясына дейін орташа жөндеуге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144259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Ақтау кентінің жолын республикалық трассадан Абай көшесіне дейін орташа жөндеуге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155485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Ақтау кентінің жолын Спартак көшесінен ауруханаға дейін орташа жөндеуге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24699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Ақтау кенті үшін техникалық қадағалау қызметтеріне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10512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4915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4915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4915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көрсету, 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4915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4915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қолдау, 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5317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2908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мерекелік іс-шараларды өткізуге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4575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