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580b" w14:textId="cf55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2021 жылғы 24 желтоқсандағы 15 сессиясының № 15/4 "Теміртау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5 мамырдағы № 22/4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Теміртау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2021 жылғы 24 желтоқсандағы 15 сессиясының №15/4 "Теміртау қаласының 2022-2024 жылдарға арналған бюджеті туралы" (Қазақстан Республикасы нормативтік құқықтық актілерінің мемлекеттік тізілімінде № 26142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30 185 663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23 566 304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201 737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379 211 мың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6 038 411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37 522 578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- 21 868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- 21 868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- 7 315 047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- 7 315 047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220 222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7 535 269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қалалық бюджеттің шығындары құрамында заңнаманы өзгертуге байланысты жоғары тұрған бюджеттің шығындарын өтеуге төменгі тұрған бюджеттен 11 642 664 мың теңге сомасындағы ағымдағы нысаналы трансферттердің көзделгені ескерілсін;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Теміртау қаласы жергілікті атқарушы органының 2022 жылға арналған резерві 388 770 мың теңге сомасында бекітілсін.";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мамырдағы №22/4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15/4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30185663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23566304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11480722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2955524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8525198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4257720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4257720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7421151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6116148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704769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600234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353894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185537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150343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180744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180744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379211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246049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246049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133162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87983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6038411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6014224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6014224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37522578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1603432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369519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321405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308083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1169929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78353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74925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1039849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190698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849151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143092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254618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254618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254618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254618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2332185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1885578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1885578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245070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599839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626789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105992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262817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262817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114741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10252561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2298657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2298657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228777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786886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5746574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5746574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1019808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2429377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2297389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2207330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2207330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557988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115820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1530559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2015171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821181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456267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456267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429930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429930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381902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239830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213804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173571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524230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350197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174033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 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85832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2508031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 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4455917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3371025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3371025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2018742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1084892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1084892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1074458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13270349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13270349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13270349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11642664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 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-21868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15/4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қаласының бюджетінен Ақтау кентінің бюджетіне бөлінген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бойынша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жастарға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өтініштері бойынша қысқа мерзімді кәсіптік оқытуға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(кресло-арбалар), техникалық көмекші (орнын толтырушы) құралдарды кеңейту, Брайль қарпімен ақпаратты енгізу/шығару ішіне салынған сөйлеу синтезі бар портативті тифлокомпьютер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 кресло-арбалар)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ету, Spina bifida диагнозы бар мүгедек балаларды бір рет пайдаланылатын катетерлермен қамтамасыз ету нормаларын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санаториялық-курорттық емдеу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кепілді әлеуметтік пакетке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инструкторларына жалақы төлеуге (ставкалар) және спорт ұйымдарын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нысаналы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салу. Электрмен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"Теміртау" АГТС-тен "САРЫ-АРҚА" МГ-ге дейін Теміртау қаласының газ тарату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шаруашылық-фекалдық кәріз желілерін салу, Әлеуметтік қала (ортақ қаржыландыру)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қаласында кредиттік етіп 36 пәтерлі тұрғын үй салу (сыртқы инженерлік желілерінсіз және абаттандырусыз)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мамырдағы № 22/4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15/4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қаласының бюджетінен Ақтау кентінің бюджетіне бөлінген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православия және мұсылман зираттарының қоршауын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монументін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 алаңдарын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Абай көшесінен Мырза стансасына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республикалық трассадан Абай көшесіне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Спартак көшесінен ауруханаға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үшін техникалық қадағалау қызметтеріне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