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8f99" w14:textId="a878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2018 жылғы 16 наурыздағы № 24/5 "Теміртау қаласы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5 мамырдағы № 22/6 шешімі. Күші жойылды - Қарағанды облысы Теміртау қалалық мәслихатының 2023 жылғы 12 мамырдағы № 5/6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қалалық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5/6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2018 жылғы 16 наурыздағы № 24/5 "Теміртау қаласы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4683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Әдістеменің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Әдістеменің </w:t>
      </w:r>
      <w:r>
        <w:rPr>
          <w:rFonts w:ascii="Times New Roman"/>
          <w:b w:val="false"/>
          <w:i w:val="false"/>
          <w:color w:val="000000"/>
          <w:sz w:val="28"/>
        </w:rPr>
        <w:t>41-тармағы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Әдістеменің </w:t>
      </w:r>
      <w:r>
        <w:rPr>
          <w:rFonts w:ascii="Times New Roman"/>
          <w:b w:val="false"/>
          <w:i w:val="false"/>
          <w:color w:val="000000"/>
          <w:sz w:val="28"/>
        </w:rPr>
        <w:t>42-тармағы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