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fdba" w14:textId="d22f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2021 жылғы 24 желтоқсандағы № 15/4 "Теміртау қаласының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2022 жылғы 20 қазандағы № 35/4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Теміртау қалалық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2021 жылғы 24 желтоқсандағы №15/4 "Теміртау қаласының 2022-2024 жылдарға арналған бюджеті туралы" (Қазақстан Республикасы нормативтік құқықтық актілерінің мемлекеттік тізілімінде № 26142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31 939 814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24 525 945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234 278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297 818 мың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6 881 773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38 514 924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- 21 868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- 21 868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- 6 553 242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(профицитті пайдалану) қаржыландыру – 6 553 242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220 222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6 773 464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 жылға арналған қалалық бюджет шығындары құрамында "Жергілікті өкілетті органдардың шешімі бойынша мұқтаж азаматтардың жекелеген топтарына әлеуметтік көмек" бағдарламасы бойынша 584 669 мың теңге көзделсін, оның ішінде: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соғысындағы Жеңіс күні қарсаңында біржолғы әлеуметтік көмек көрсетуге – 81 360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Наурыз мейрамын мерекелеу күні қарсаңында біржолғы әлеуметтік көмек көрсетуге – 320 112 мың теңге;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өмірлік қиын жағдай туындаған кезде әлеуметтік көмек көрсетуге – 67 532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18 жасқа дейінгі адамның иммун тапшылығы вирусы бар балаларға әлеуметтік көмек көрсетуге – 3 025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Конституциясы күні қарсаңында біржолғы әлеуметтік көмек көрсетуге – 20 640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Қазақстанның Тәуелсіздігі күні қарсаңында біржолғы әлеуметтік көмек көрсетуге – 92 000 мың теңге.";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9922198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3269250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3269250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7963562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6684148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681769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597634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297818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90856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90856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206962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152983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53979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6881773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24187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38514924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15254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570523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10841380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228777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6693920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6 93920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1019800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3862752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95478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 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3928062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 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1428062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1428062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1428062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2500000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48732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3803996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2829632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963930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 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11642664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 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-21868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қазандағы № 35/4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қаласына жоғары тұрған бюджеттерден бөлінген нысаналы трансферттер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барлығы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қаржы көздері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қорынан берілетін кепілдендірілген трансферт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 бойынша 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6 426 586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6 426 586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жастарға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жасы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жұмыс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өтініштері бойынша қысқа мерзімді кәсіптік оқытуға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жақсартуға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(кресло-арбалар), техникалық көмекші (орнын толтырушы) құралдарды кеңейту, Брайль қарпімен ақпаратты енгізу/шығару ішіне салынған сөйлеу синтезі бар портативті тифлокомпьютер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протездік-ортопедиялық, сурдотехникалық, тифлотехникалық құралдар, арнаулы жүріп-тұру құралдары ( кресло-арбалар)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ету, Spina bifida диагнозы бар мүгедек балаларды бір рет пайдаланылатын катетерлермен қамтамасыз ету нормаларын 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санаториялық-курорттық емдеу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кепілді әлеуметтік пакетке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инструкторларына жалақы төлеуге (ставкалар) және спорт ұйымдарын жөндеуге (күтіп ұстауға)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үшін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нысаналы трансферттері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5 415 121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10-11 ықшамаудандарындағы жеке тұрғын үйлерге инженерлік-коммуникациялық инфрақұрылым салу "Электрмен жабдықтау" (ортақ қаржыландыру)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"Теміртау" АГТС-тен "САРЫ-АРҚА" МГ-ге дейін Теміртау қаласының газ тарату желілерін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шаруашылық-фекалдық кәріз желілерін салу, Әлеуметтік қала (ортақ қаржыландыру)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1 287 719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Теміртау қаласында кредиттік етіп 36 пәтерлі тұрғын үй салу (сыртқы инженерлік желілерінсіз және абаттандырусыз)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Теміртау қаласы, ТП-03-тен бастап 1-павильонға дейінгі (Ушинский көшесі мен Қарағанды көшесінің қиылысы) мекенжайдағы №2 жылу магистралінің учаскесін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қазандағы № 35/4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Теміртау қаласының бюджетінен Ақтау кентінің бюджетіне бөлінген нысаналы трансферттер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Жаңа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Ескі бөлігіндегі су құбырлары желілерін күрделі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православия және мұсылман зираттарының қоршауын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ҰОС монументін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алаңдарына қоршау және жарықтандыру орнату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ойын алаңдарын ағымды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шыршаны әшекейлерімен сатып алуға және орнатуға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күрделі және орташа жөндеу барлығы, оның ішінде: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Абай көшесінен Мырза стансасына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144259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республикалық трассадан Абай көшесіне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155485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кентінің жолын Спартак көшесінен ауруханаға дейін орташа жөндеуге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кенті үшін техникалық қадағалау қызметтеріне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қолдау, оның ішінде: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іс-шараларды өткізуге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